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28" w:rsidRDefault="00FD2928" w:rsidP="00FD2928">
      <w:pPr>
        <w:pStyle w:val="WW-Domylni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Cs w:val="24"/>
        </w:rPr>
        <w:t>Lubomino</w:t>
      </w:r>
      <w:r w:rsidRPr="001B6E1E">
        <w:rPr>
          <w:rFonts w:ascii="Times New Roman" w:hAnsi="Times New Roman" w:cs="Times New Roman"/>
          <w:szCs w:val="24"/>
        </w:rPr>
        <w:t xml:space="preserve">, </w:t>
      </w:r>
      <w:r w:rsidR="00EC5074">
        <w:rPr>
          <w:rFonts w:ascii="Times New Roman" w:hAnsi="Times New Roman" w:cs="Times New Roman"/>
          <w:szCs w:val="24"/>
        </w:rPr>
        <w:t>28</w:t>
      </w:r>
      <w:r>
        <w:rPr>
          <w:rFonts w:ascii="Times New Roman" w:hAnsi="Times New Roman" w:cs="Times New Roman"/>
          <w:szCs w:val="24"/>
        </w:rPr>
        <w:t>.11.2018 r.</w:t>
      </w:r>
    </w:p>
    <w:p w:rsidR="00FD2928" w:rsidRPr="001B6E1E" w:rsidRDefault="00FD2928" w:rsidP="00FD2928">
      <w:pPr>
        <w:pStyle w:val="WW-Domylnie"/>
        <w:rPr>
          <w:rFonts w:ascii="Times New Roman" w:hAnsi="Times New Roman" w:cs="Times New Roman"/>
          <w:szCs w:val="24"/>
        </w:rPr>
      </w:pPr>
    </w:p>
    <w:p w:rsidR="00FD2928" w:rsidRPr="00524449" w:rsidRDefault="00D30FF7" w:rsidP="00FD2928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Ogłoszenie nr 6</w:t>
      </w:r>
    </w:p>
    <w:p w:rsidR="00FD2928" w:rsidRPr="00524449" w:rsidRDefault="00FD2928" w:rsidP="00FD2928">
      <w:pPr>
        <w:pStyle w:val="WW-Domylnie"/>
        <w:spacing w:line="360" w:lineRule="auto"/>
        <w:rPr>
          <w:rFonts w:ascii="Times New Roman" w:hAnsi="Times New Roman" w:cs="Times New Roman"/>
          <w:szCs w:val="24"/>
        </w:rPr>
      </w:pPr>
      <w:r w:rsidRPr="00524449">
        <w:rPr>
          <w:rFonts w:ascii="Times New Roman" w:hAnsi="Times New Roman" w:cs="Times New Roman"/>
          <w:szCs w:val="24"/>
        </w:rPr>
        <w:t xml:space="preserve">Oznaczenie sprawy: </w:t>
      </w:r>
      <w:r w:rsidR="00D30FF7">
        <w:rPr>
          <w:rFonts w:ascii="Times New Roman" w:hAnsi="Times New Roman" w:cs="Times New Roman"/>
          <w:szCs w:val="24"/>
        </w:rPr>
        <w:t>ZS-230-1-8</w:t>
      </w:r>
      <w:r>
        <w:rPr>
          <w:rFonts w:ascii="Times New Roman" w:hAnsi="Times New Roman" w:cs="Times New Roman"/>
          <w:szCs w:val="24"/>
        </w:rPr>
        <w:t>/2018</w:t>
      </w:r>
    </w:p>
    <w:p w:rsidR="00FD2928" w:rsidRPr="00524449" w:rsidRDefault="00FD2928" w:rsidP="00FD2928">
      <w:pPr>
        <w:pStyle w:val="Tekstpodstawowy"/>
        <w:spacing w:line="360" w:lineRule="auto"/>
        <w:rPr>
          <w:b w:val="0"/>
          <w:bCs w:val="0"/>
          <w:sz w:val="24"/>
          <w:szCs w:val="24"/>
        </w:rPr>
      </w:pPr>
    </w:p>
    <w:p w:rsidR="00FD2928" w:rsidRPr="00BA369F" w:rsidRDefault="00FD2928" w:rsidP="00FD2928">
      <w:pPr>
        <w:pStyle w:val="Tekstpodstawowy"/>
        <w:spacing w:line="360" w:lineRule="auto"/>
        <w:rPr>
          <w:bCs w:val="0"/>
          <w:sz w:val="24"/>
          <w:szCs w:val="24"/>
        </w:rPr>
      </w:pPr>
      <w:r w:rsidRPr="00BA369F">
        <w:rPr>
          <w:bCs w:val="0"/>
          <w:sz w:val="24"/>
          <w:szCs w:val="24"/>
        </w:rPr>
        <w:t>ZAPYTANIE OFERTOWE</w:t>
      </w:r>
      <w:r w:rsidRPr="00BA369F">
        <w:rPr>
          <w:sz w:val="24"/>
          <w:szCs w:val="24"/>
        </w:rPr>
        <w:t xml:space="preserve"> </w:t>
      </w:r>
    </w:p>
    <w:p w:rsidR="00FD2928" w:rsidRPr="00EC5074" w:rsidRDefault="003C25EB" w:rsidP="00EC5074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B11FE6">
        <w:rPr>
          <w:rFonts w:ascii="Times New Roman" w:hAnsi="Times New Roman" w:cs="Times New Roman"/>
          <w:color w:val="333333"/>
          <w:szCs w:val="24"/>
        </w:rPr>
        <w:t xml:space="preserve">                     </w:t>
      </w:r>
      <w:r w:rsidRPr="00B11FE6">
        <w:rPr>
          <w:rFonts w:ascii="Times New Roman" w:hAnsi="Times New Roman" w:cs="Times New Roman"/>
          <w:b/>
          <w:color w:val="333333"/>
          <w:szCs w:val="24"/>
        </w:rPr>
        <w:t>na</w:t>
      </w:r>
      <w:r w:rsidRPr="00EC5074">
        <w:rPr>
          <w:b/>
          <w:color w:val="333333"/>
        </w:rPr>
        <w:t xml:space="preserve"> </w:t>
      </w:r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dostawę</w:t>
      </w:r>
      <w:r w:rsidR="00B11FE6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pomocy do zajęć</w:t>
      </w:r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monitorów interaktywnych, 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tabletów, zestawów do </w:t>
      </w:r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programowania, </w:t>
      </w:r>
      <w:proofErr w:type="spellStart"/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oraz 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 sprzętu  nagłaśniającego</w:t>
      </w:r>
      <w:r w:rsidR="00EC5074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: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kolumn wraz ze statywami, konsoli Miksera, zestawu mikro</w:t>
      </w:r>
      <w:r w:rsid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fonów i statywów do mikrofonów,</w:t>
      </w:r>
      <w:r w:rsidR="00EC5074">
        <w:rPr>
          <w:b/>
          <w:color w:val="333333"/>
        </w:rPr>
        <w:t xml:space="preserve"> </w:t>
      </w:r>
      <w:r w:rsidR="00EC5074" w:rsidRPr="00EC5074">
        <w:rPr>
          <w:rFonts w:ascii="Times New Roman" w:hAnsi="Times New Roman" w:cs="Times New Roman"/>
          <w:b/>
          <w:color w:val="333333"/>
        </w:rPr>
        <w:t xml:space="preserve">pomocy </w:t>
      </w:r>
      <w:r w:rsidR="00FD2928" w:rsidRPr="00EC5074">
        <w:rPr>
          <w:rFonts w:ascii="Times New Roman" w:hAnsi="Times New Roman" w:cs="Times New Roman"/>
          <w:b/>
          <w:color w:val="333333"/>
        </w:rPr>
        <w:t xml:space="preserve"> do zajęć  </w:t>
      </w:r>
    </w:p>
    <w:p w:rsidR="00FD2928" w:rsidRPr="004E24CD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realizowan</w:t>
      </w:r>
      <w:r w:rsidR="00EC5074">
        <w:rPr>
          <w:color w:val="333333"/>
        </w:rPr>
        <w:t>ych</w:t>
      </w:r>
      <w:r w:rsidRPr="004E24CD">
        <w:rPr>
          <w:color w:val="333333"/>
        </w:rPr>
        <w:t xml:space="preserve"> w ramach projektu nr RPWM.02.02.01-28-008</w:t>
      </w:r>
      <w:r>
        <w:rPr>
          <w:color w:val="333333"/>
        </w:rPr>
        <w:t>5</w:t>
      </w:r>
      <w:r w:rsidRPr="004E24CD">
        <w:rPr>
          <w:color w:val="333333"/>
        </w:rPr>
        <w:t xml:space="preserve">/17 pt. „Rozwój kompetencji kluczowych w Szkole Podstawowej w </w:t>
      </w:r>
      <w:r>
        <w:rPr>
          <w:color w:val="333333"/>
        </w:rPr>
        <w:t>Lubominie</w:t>
      </w:r>
      <w:r w:rsidRPr="004E24CD">
        <w:rPr>
          <w:color w:val="333333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FD2928" w:rsidRPr="004E24CD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Oś priorytetowa: RPWM.02.00.00 Kadry dla Gospodarki</w:t>
      </w:r>
    </w:p>
    <w:p w:rsidR="00FD2928" w:rsidRPr="004E24CD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</w:rPr>
      </w:pPr>
      <w:r w:rsidRPr="004E24CD">
        <w:rPr>
          <w:color w:val="333333"/>
        </w:rPr>
        <w:t>Działanie: RPWM.02.02.00 Podniesienie jakości oferty edukacyjnej ukierunkowanej na rozwój kompetencji kluczowych uczniów.</w:t>
      </w:r>
    </w:p>
    <w:p w:rsidR="00FD2928" w:rsidRPr="004E24CD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8"/>
          <w:szCs w:val="28"/>
        </w:rPr>
      </w:pPr>
      <w:r w:rsidRPr="004E24CD">
        <w:rPr>
          <w:color w:val="333333"/>
        </w:rPr>
        <w:t>Poddziałanie: RPWM.02.02.01: Podniesienie jakości oferty edukacyjnej ukierunkowanej na rozwój kompetencji kluczowych uczniów - projekty konkursowe</w:t>
      </w:r>
      <w:r>
        <w:rPr>
          <w:color w:val="333333"/>
          <w:sz w:val="28"/>
          <w:szCs w:val="28"/>
        </w:rPr>
        <w:t>.</w:t>
      </w:r>
    </w:p>
    <w:p w:rsidR="00FD2928" w:rsidRDefault="00FD2928" w:rsidP="00FD2928">
      <w:pPr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D2928" w:rsidRPr="00E5721F" w:rsidRDefault="00FD2928" w:rsidP="00FD292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4CD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listopad</w:t>
      </w:r>
      <w:r w:rsidRPr="004E24CD">
        <w:rPr>
          <w:rFonts w:ascii="Arial" w:hAnsi="Arial" w:cs="Arial"/>
          <w:sz w:val="24"/>
          <w:szCs w:val="24"/>
        </w:rPr>
        <w:t xml:space="preserve"> 2018 r.–</w:t>
      </w:r>
    </w:p>
    <w:p w:rsidR="00FD2928" w:rsidRPr="00E5721F" w:rsidRDefault="00FD2928" w:rsidP="00FD2928">
      <w:pPr>
        <w:rPr>
          <w:b/>
        </w:rPr>
      </w:pPr>
    </w:p>
    <w:p w:rsidR="00FD2928" w:rsidRPr="00E5721F" w:rsidRDefault="00FD2928" w:rsidP="00FD2928">
      <w:pPr>
        <w:rPr>
          <w:b/>
        </w:rPr>
      </w:pPr>
    </w:p>
    <w:p w:rsidR="00FD2928" w:rsidRPr="00E5721F" w:rsidRDefault="00FD2928" w:rsidP="00FD2928">
      <w:pPr>
        <w:rPr>
          <w:b/>
        </w:rPr>
      </w:pPr>
    </w:p>
    <w:p w:rsidR="00FD2928" w:rsidRPr="0032180D" w:rsidRDefault="00FD2928" w:rsidP="00FD2928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Data i miejsce opublikowania zapytania ofertowego: </w:t>
      </w:r>
    </w:p>
    <w:p w:rsidR="00FD2928" w:rsidRDefault="00FD2928" w:rsidP="00FD2928">
      <w:pPr>
        <w:rPr>
          <w:rFonts w:ascii="Arial" w:hAnsi="Arial" w:cs="Arial"/>
          <w:b/>
          <w:sz w:val="32"/>
          <w:szCs w:val="32"/>
        </w:rPr>
      </w:pP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Zapytanie ofertowe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zostanie opublikowane w dniu 28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11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>.201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8 </w:t>
      </w:r>
      <w:r w:rsidRPr="0032180D">
        <w:rPr>
          <w:rFonts w:ascii="Times New Roman" w:eastAsia="Times New Roman" w:hAnsi="Times New Roman" w:cs="Times New Roman"/>
          <w:color w:val="000000"/>
          <w:lang w:eastAsia="pl-PL"/>
        </w:rPr>
        <w:t xml:space="preserve">r. na </w:t>
      </w:r>
      <w:r w:rsidRPr="005A351C">
        <w:rPr>
          <w:rFonts w:ascii="Times New Roman" w:eastAsia="Times New Roman" w:hAnsi="Times New Roman" w:cs="Times New Roman"/>
          <w:lang w:eastAsia="pl-PL"/>
        </w:rPr>
        <w:t xml:space="preserve">stronie </w:t>
      </w:r>
      <w:r w:rsidRPr="005A351C">
        <w:rPr>
          <w:rFonts w:ascii="Times New Roman" w:hAnsi="Times New Roman" w:cs="Times New Roman"/>
          <w:shd w:val="clear" w:color="auto" w:fill="FFFFFF"/>
        </w:rPr>
        <w:t>internetowej</w:t>
      </w:r>
      <w:r>
        <w:rPr>
          <w:rFonts w:ascii="Times New Roman" w:hAnsi="Times New Roman" w:cs="Times New Roman"/>
          <w:shd w:val="clear" w:color="auto" w:fill="FFFFFF"/>
        </w:rPr>
        <w:t xml:space="preserve"> Zespołu Szkół w Lubominie oraz na tablicy ogłoszeń w Zespole Szkół w Lubominie.</w:t>
      </w:r>
    </w:p>
    <w:p w:rsidR="00FD2928" w:rsidRDefault="00FD2928" w:rsidP="00FD2928">
      <w:pPr>
        <w:tabs>
          <w:tab w:val="left" w:pos="204"/>
        </w:tabs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Default="00FD2928" w:rsidP="00FD2928">
      <w:pPr>
        <w:tabs>
          <w:tab w:val="left" w:pos="204"/>
        </w:tabs>
        <w:rPr>
          <w:b/>
          <w:bCs/>
        </w:rPr>
      </w:pPr>
    </w:p>
    <w:p w:rsidR="00FD2928" w:rsidRPr="00524449" w:rsidRDefault="00FD2928" w:rsidP="00FD2928">
      <w:pPr>
        <w:tabs>
          <w:tab w:val="left" w:pos="204"/>
        </w:tabs>
        <w:rPr>
          <w:rFonts w:ascii="Times New Roman" w:hAnsi="Times New Roman" w:cs="Times New Roman"/>
          <w:b/>
          <w:bCs/>
        </w:rPr>
      </w:pPr>
      <w:r w:rsidRPr="00524449">
        <w:rPr>
          <w:rFonts w:ascii="Times New Roman" w:hAnsi="Times New Roman" w:cs="Times New Roman"/>
          <w:b/>
          <w:bCs/>
        </w:rPr>
        <w:t xml:space="preserve">I. </w:t>
      </w:r>
      <w:r>
        <w:rPr>
          <w:rFonts w:ascii="Times New Roman" w:hAnsi="Times New Roman" w:cs="Times New Roman"/>
          <w:b/>
          <w:bCs/>
        </w:rPr>
        <w:t xml:space="preserve">NAZWA I ADRES </w:t>
      </w:r>
      <w:r w:rsidRPr="00524449">
        <w:rPr>
          <w:rFonts w:ascii="Times New Roman" w:hAnsi="Times New Roman" w:cs="Times New Roman"/>
          <w:b/>
          <w:bCs/>
        </w:rPr>
        <w:t>ZAMAWIAJĄC</w:t>
      </w:r>
      <w:r>
        <w:rPr>
          <w:rFonts w:ascii="Times New Roman" w:hAnsi="Times New Roman" w:cs="Times New Roman"/>
          <w:b/>
          <w:bCs/>
        </w:rPr>
        <w:t>EGO</w:t>
      </w:r>
      <w:r w:rsidRPr="00524449">
        <w:rPr>
          <w:rFonts w:ascii="Times New Roman" w:hAnsi="Times New Roman" w:cs="Times New Roman"/>
          <w:b/>
          <w:bCs/>
        </w:rPr>
        <w:t>:</w:t>
      </w:r>
    </w:p>
    <w:p w:rsidR="00FD2928" w:rsidRDefault="00FD2928" w:rsidP="00FD2928">
      <w:pPr>
        <w:spacing w:line="320" w:lineRule="exact"/>
      </w:pPr>
      <w:r>
        <w:t>Zespół Szkół w Lubominie</w:t>
      </w:r>
    </w:p>
    <w:p w:rsidR="00FD2928" w:rsidRDefault="00FD2928" w:rsidP="00FD2928">
      <w:pPr>
        <w:spacing w:line="320" w:lineRule="exact"/>
        <w:ind w:left="284"/>
      </w:pPr>
      <w:r>
        <w:t>ul. Kopernika 4</w:t>
      </w:r>
    </w:p>
    <w:p w:rsidR="00FD2928" w:rsidRPr="00E5721F" w:rsidRDefault="00FD2928" w:rsidP="00FD2928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 xml:space="preserve">11 – 135 </w:t>
      </w:r>
      <w:proofErr w:type="spellStart"/>
      <w:r w:rsidRPr="00E5721F">
        <w:rPr>
          <w:lang w:val="en-US"/>
        </w:rPr>
        <w:t>Lubomino</w:t>
      </w:r>
      <w:proofErr w:type="spellEnd"/>
    </w:p>
    <w:p w:rsidR="00FD2928" w:rsidRPr="00E5721F" w:rsidRDefault="00FD2928" w:rsidP="00FD2928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tel. 89 6160768</w:t>
      </w:r>
    </w:p>
    <w:p w:rsidR="00FD2928" w:rsidRPr="00E5721F" w:rsidRDefault="00FD2928" w:rsidP="00FD2928">
      <w:pPr>
        <w:spacing w:line="320" w:lineRule="exact"/>
        <w:ind w:left="284"/>
        <w:rPr>
          <w:lang w:val="en-US"/>
        </w:rPr>
      </w:pPr>
      <w:r w:rsidRPr="00E5721F">
        <w:rPr>
          <w:lang w:val="en-US"/>
        </w:rPr>
        <w:t>fax. 89 6160768</w:t>
      </w:r>
    </w:p>
    <w:p w:rsidR="00FD2928" w:rsidRPr="009D63A4" w:rsidRDefault="00FD2928" w:rsidP="00FD2928">
      <w:pPr>
        <w:spacing w:line="320" w:lineRule="exact"/>
        <w:ind w:left="284"/>
        <w:rPr>
          <w:b/>
          <w:sz w:val="28"/>
          <w:lang w:val="en-US"/>
        </w:rPr>
      </w:pPr>
      <w:r w:rsidRPr="007F6E35">
        <w:rPr>
          <w:lang w:val="en-US"/>
        </w:rPr>
        <w:t>mai</w:t>
      </w:r>
      <w:r>
        <w:rPr>
          <w:lang w:val="en-US"/>
        </w:rPr>
        <w:t>l: gimnazjum.lubomino@cso.com.</w:t>
      </w:r>
    </w:p>
    <w:p w:rsidR="00FD2928" w:rsidRPr="00E5721F" w:rsidRDefault="00FD2928" w:rsidP="00FD2928">
      <w:pPr>
        <w:spacing w:line="320" w:lineRule="exact"/>
        <w:rPr>
          <w:rFonts w:ascii="Times New Roman" w:hAnsi="Times New Roman" w:cs="Times New Roman"/>
          <w:b/>
        </w:rPr>
      </w:pPr>
      <w:r w:rsidRPr="00524449"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 xml:space="preserve"> </w:t>
      </w:r>
      <w:r w:rsidRPr="00524449">
        <w:rPr>
          <w:rFonts w:ascii="Times New Roman" w:hAnsi="Times New Roman" w:cs="Times New Roman"/>
          <w:b/>
        </w:rPr>
        <w:t>OPIS PRZEDMIOTU ZAMÓWIENIA</w:t>
      </w:r>
      <w:r>
        <w:rPr>
          <w:rFonts w:ascii="Times New Roman" w:hAnsi="Times New Roman" w:cs="Times New Roman"/>
          <w:b/>
        </w:rPr>
        <w:t>:</w:t>
      </w:r>
    </w:p>
    <w:p w:rsidR="00FD2928" w:rsidRDefault="00FD2928" w:rsidP="00FD2928">
      <w:pPr>
        <w:pStyle w:val="NormalnyWeb"/>
        <w:shd w:val="clear" w:color="auto" w:fill="FFFFFF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ind w:firstLine="284"/>
        <w:jc w:val="center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 xml:space="preserve">Przedmiotem </w:t>
      </w:r>
      <w:r>
        <w:rPr>
          <w:color w:val="000000"/>
          <w:sz w:val="22"/>
          <w:szCs w:val="22"/>
        </w:rPr>
        <w:t xml:space="preserve">niniejszego </w:t>
      </w:r>
      <w:r w:rsidRPr="00524449">
        <w:rPr>
          <w:color w:val="000000"/>
          <w:sz w:val="22"/>
          <w:szCs w:val="22"/>
        </w:rPr>
        <w:t>zamówienia jest</w:t>
      </w:r>
      <w:r>
        <w:rPr>
          <w:color w:val="000000"/>
          <w:sz w:val="22"/>
          <w:szCs w:val="22"/>
        </w:rPr>
        <w:t>:</w:t>
      </w:r>
    </w:p>
    <w:p w:rsidR="00EC5074" w:rsidRPr="00EC5074" w:rsidRDefault="00EC5074" w:rsidP="00EC5074">
      <w:pPr>
        <w:pStyle w:val="WW-Domylnie"/>
        <w:spacing w:line="360" w:lineRule="auto"/>
        <w:ind w:left="720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dos</w:t>
      </w:r>
      <w:r w:rsidR="00B11FE6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tawa monitorów interaktywnych ,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tabletów, zestawów do programowania, </w:t>
      </w:r>
      <w:proofErr w:type="spellStart"/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</w:p>
    <w:p w:rsidR="00EC5074" w:rsidRPr="00EC5074" w:rsidRDefault="00EC5074" w:rsidP="00EC5074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EC5074">
        <w:rPr>
          <w:rFonts w:ascii="Times New Roman" w:hAnsi="Times New Roman" w:cs="Times New Roman"/>
          <w:b/>
        </w:rPr>
        <w:t>pomocy  do zajęć realizowanych</w:t>
      </w:r>
      <w:r>
        <w:rPr>
          <w:b/>
        </w:rPr>
        <w:t xml:space="preserve"> </w:t>
      </w:r>
    </w:p>
    <w:p w:rsidR="00FD2928" w:rsidRPr="00E445EC" w:rsidRDefault="00EC5074" w:rsidP="00B11FE6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w </w:t>
      </w:r>
      <w:r>
        <w:rPr>
          <w:b/>
          <w:sz w:val="22"/>
          <w:szCs w:val="22"/>
        </w:rPr>
        <w:t>Lubominie</w:t>
      </w: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000000"/>
          <w:sz w:val="22"/>
          <w:szCs w:val="22"/>
        </w:rPr>
      </w:pPr>
      <w:r w:rsidRPr="00524449">
        <w:rPr>
          <w:color w:val="000000"/>
          <w:sz w:val="22"/>
          <w:szCs w:val="22"/>
        </w:rPr>
        <w:t>współfinansowanego ze środków Unii Europejskiej z Europejskiego Funduszu Społecznego w ramach Regionalnego Programu Operacyjnego Województwa Warmińsko-Mazurskiego na lata 2014-2020. Poddziałanie 2.2.1: Podniesienie jakości oferty edukacyjnej ukierunkowanej na rozwój kompetencji kluczowych uczniów - projekty konkursowe.</w:t>
      </w: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FD2928" w:rsidRPr="0017034C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  <w:lang w:eastAsia="pl-PL"/>
        </w:rPr>
      </w:pPr>
      <w:r w:rsidRPr="00B920E1">
        <w:rPr>
          <w:b/>
          <w:sz w:val="22"/>
          <w:szCs w:val="22"/>
          <w:lang w:eastAsia="pl-PL"/>
        </w:rPr>
        <w:t xml:space="preserve">Podstawa prawna: zamówienie </w:t>
      </w:r>
      <w:r w:rsidRPr="0017034C">
        <w:rPr>
          <w:b/>
          <w:sz w:val="22"/>
          <w:szCs w:val="22"/>
          <w:lang w:eastAsia="pl-PL"/>
        </w:rPr>
        <w:t xml:space="preserve">poniżej 50 tys. PLN netto udzielane jest zgodnie z procedurą dotyczącą rozeznania rynku oraz nie podlega przepisom </w:t>
      </w:r>
      <w:r>
        <w:rPr>
          <w:b/>
          <w:sz w:val="22"/>
          <w:szCs w:val="22"/>
          <w:lang w:eastAsia="pl-PL"/>
        </w:rPr>
        <w:t>U</w:t>
      </w:r>
      <w:r w:rsidRPr="0017034C">
        <w:rPr>
          <w:b/>
          <w:sz w:val="22"/>
          <w:szCs w:val="22"/>
          <w:lang w:eastAsia="pl-PL"/>
        </w:rPr>
        <w:t xml:space="preserve">stawy </w:t>
      </w:r>
      <w:r>
        <w:rPr>
          <w:b/>
          <w:sz w:val="22"/>
          <w:szCs w:val="22"/>
          <w:lang w:eastAsia="pl-PL"/>
        </w:rPr>
        <w:t>Prawo Zamówień Publicznych.</w:t>
      </w: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D</w:t>
      </w:r>
      <w:r w:rsidRPr="001B6E1E">
        <w:rPr>
          <w:sz w:val="22"/>
          <w:szCs w:val="22"/>
          <w:lang w:eastAsia="pl-PL"/>
        </w:rPr>
        <w:t>okumentem regulującym są</w:t>
      </w:r>
      <w:r>
        <w:rPr>
          <w:sz w:val="22"/>
          <w:szCs w:val="22"/>
          <w:lang w:eastAsia="pl-PL"/>
        </w:rPr>
        <w:t xml:space="preserve">: </w:t>
      </w:r>
      <w:r w:rsidRPr="001B6E1E">
        <w:rPr>
          <w:sz w:val="22"/>
          <w:szCs w:val="22"/>
          <w:lang w:eastAsia="pl-PL"/>
        </w:rPr>
        <w:t xml:space="preserve">Wytyczne w zakresie kwalifikowalności wydatków w ramach Europejskiego Funduszu Rozwoju Regionalnego, Europejskiego Funduszu Społecznego oraz Funduszu Spójności na lata 2014-2020. </w:t>
      </w:r>
    </w:p>
    <w:p w:rsidR="00FD2928" w:rsidRPr="001B6E1E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sz w:val="22"/>
          <w:szCs w:val="22"/>
          <w:lang w:eastAsia="pl-PL"/>
        </w:rPr>
      </w:pP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  <w:r w:rsidRPr="009D63A4">
        <w:rPr>
          <w:b/>
          <w:bCs/>
          <w:sz w:val="22"/>
          <w:szCs w:val="22"/>
        </w:rPr>
        <w:t>III. SZCZEGÓŁOWY OPIS PRZEDMIOTU ZAMÓWIENIA:</w:t>
      </w:r>
      <w:r w:rsidRPr="009D63A4">
        <w:rPr>
          <w:b/>
          <w:sz w:val="22"/>
          <w:szCs w:val="22"/>
        </w:rPr>
        <w:t xml:space="preserve"> </w:t>
      </w:r>
    </w:p>
    <w:p w:rsidR="00313D80" w:rsidRPr="00EC5074" w:rsidRDefault="00313D80" w:rsidP="00313D80">
      <w:pPr>
        <w:pStyle w:val="WW-Domylnie"/>
        <w:spacing w:line="360" w:lineRule="auto"/>
        <w:ind w:left="720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dostawa monitorów interaktywnych i tabletów, zestawów do programowania, </w:t>
      </w:r>
      <w:proofErr w:type="spellStart"/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</w:p>
    <w:p w:rsidR="00313D80" w:rsidRPr="00EC5074" w:rsidRDefault="00313D80" w:rsidP="00313D80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EC5074">
        <w:rPr>
          <w:rFonts w:ascii="Times New Roman" w:hAnsi="Times New Roman" w:cs="Times New Roman"/>
          <w:b/>
        </w:rPr>
        <w:t>pomocy  do zajęć realizowanych</w:t>
      </w:r>
      <w:r>
        <w:rPr>
          <w:b/>
        </w:rPr>
        <w:t xml:space="preserve"> </w:t>
      </w:r>
    </w:p>
    <w:p w:rsidR="00313D80" w:rsidRPr="00E445EC" w:rsidRDefault="00313D80" w:rsidP="00313D80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w </w:t>
      </w:r>
      <w:r>
        <w:rPr>
          <w:b/>
          <w:sz w:val="22"/>
          <w:szCs w:val="22"/>
        </w:rPr>
        <w:t>Lubominie</w:t>
      </w:r>
    </w:p>
    <w:p w:rsidR="00313D80" w:rsidRPr="009D63A4" w:rsidRDefault="00313D80" w:rsidP="00FD2928">
      <w:pPr>
        <w:pStyle w:val="NormalnyWeb"/>
        <w:shd w:val="clear" w:color="auto" w:fill="FFFFFF"/>
        <w:spacing w:before="0" w:after="0" w:line="360" w:lineRule="auto"/>
        <w:jc w:val="both"/>
        <w:rPr>
          <w:b/>
          <w:sz w:val="22"/>
          <w:szCs w:val="22"/>
        </w:rPr>
      </w:pPr>
    </w:p>
    <w:p w:rsidR="00FD2928" w:rsidRDefault="00FD2928" w:rsidP="00FD2928">
      <w:pPr>
        <w:pStyle w:val="NormalnyWeb"/>
        <w:shd w:val="clear" w:color="auto" w:fill="FFFFFF"/>
        <w:spacing w:before="0" w:after="0" w:line="360" w:lineRule="auto"/>
        <w:jc w:val="both"/>
      </w:pPr>
      <w:r>
        <w:t>według załączonej specyfikacji stanowiącej załącznik nr 1.</w:t>
      </w:r>
    </w:p>
    <w:p w:rsidR="00F666CE" w:rsidRPr="00EC5074" w:rsidRDefault="00FD2928" w:rsidP="00F666CE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>wykona przedmiot zamówienia zgodnie z postanowieniami niniejszego zapytania oferto</w:t>
      </w:r>
      <w:r w:rsidR="005472C2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wego dotyczącego: </w:t>
      </w:r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dostawy monitorów interaktywnych,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tabletów, zestawów do programowania</w:t>
      </w:r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,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  sprzętu  nagłaśniającego kolumn wraz ze statywami, konsoli Miksera, zestawu mikrofonów i statywów do mikrofonów</w:t>
      </w:r>
      <w:r w:rsidR="00F666CE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F666CE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F666CE" w:rsidRPr="00EC5074">
        <w:rPr>
          <w:rFonts w:ascii="Times New Roman" w:hAnsi="Times New Roman" w:cs="Times New Roman"/>
          <w:b/>
        </w:rPr>
        <w:t>pomocy  do zajęć realizowanych</w:t>
      </w:r>
      <w:r w:rsidR="00F666CE">
        <w:rPr>
          <w:b/>
        </w:rPr>
        <w:t xml:space="preserve"> </w:t>
      </w:r>
    </w:p>
    <w:p w:rsidR="00FD2928" w:rsidRPr="005472C2" w:rsidRDefault="00F666CE" w:rsidP="005472C2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w </w:t>
      </w:r>
      <w:r>
        <w:rPr>
          <w:b/>
          <w:sz w:val="22"/>
          <w:szCs w:val="22"/>
        </w:rPr>
        <w:t>Lubominie</w:t>
      </w:r>
    </w:p>
    <w:p w:rsidR="00FD2928" w:rsidRDefault="00FD2928" w:rsidP="00FD2928">
      <w:pPr>
        <w:pStyle w:val="WW-Domylnie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C44FC">
        <w:rPr>
          <w:rFonts w:ascii="Times New Roman" w:hAnsi="Times New Roman" w:cs="Times New Roman"/>
          <w:b/>
          <w:bCs/>
          <w:sz w:val="22"/>
          <w:szCs w:val="22"/>
        </w:rPr>
        <w:t>IV. TERMIN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REALIZACJI UMOWY:</w:t>
      </w:r>
    </w:p>
    <w:p w:rsidR="00FD2928" w:rsidRPr="00EC44FC" w:rsidRDefault="00FD2928" w:rsidP="00FD2928">
      <w:pPr>
        <w:pStyle w:val="WW-Domylnie"/>
        <w:jc w:val="both"/>
        <w:rPr>
          <w:rFonts w:ascii="Times New Roman" w:hAnsi="Times New Roman" w:cs="Times New Roman"/>
          <w:sz w:val="22"/>
          <w:szCs w:val="22"/>
        </w:rPr>
      </w:pPr>
    </w:p>
    <w:p w:rsidR="00FD2928" w:rsidRDefault="00FD2928" w:rsidP="00FD2928">
      <w:pPr>
        <w:tabs>
          <w:tab w:val="left" w:pos="204"/>
        </w:tabs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Przewidywany termin: od dnia podpisania umowy do: 20 grudnia 2019 r., </w:t>
      </w:r>
    </w:p>
    <w:p w:rsidR="00FD2928" w:rsidRPr="00946266" w:rsidRDefault="00FD2928" w:rsidP="00FD2928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946266">
        <w:rPr>
          <w:rFonts w:ascii="Times New Roman" w:hAnsi="Times New Roman" w:cs="Times New Roman"/>
          <w:b/>
          <w:bCs/>
          <w:szCs w:val="24"/>
        </w:rPr>
        <w:t>V. MIEJSCE WYKONANIA ZAMÓWIENIA</w:t>
      </w:r>
    </w:p>
    <w:p w:rsidR="00FD2928" w:rsidRDefault="00FD2928" w:rsidP="00FD2928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Zamówienie należy dostarczyć do siedziby Zamawiającego – Zespół Szkół w Lubominie, ul. Kopernika 4, 11-135 Lubomino.</w:t>
      </w:r>
    </w:p>
    <w:p w:rsidR="00FD2928" w:rsidRPr="00621150" w:rsidRDefault="00FD2928" w:rsidP="00FD2928">
      <w:pPr>
        <w:tabs>
          <w:tab w:val="left" w:pos="204"/>
        </w:tabs>
        <w:rPr>
          <w:rFonts w:ascii="Times New Roman" w:hAnsi="Times New Roman" w:cs="Times New Roman"/>
          <w:b/>
          <w:bCs/>
          <w:szCs w:val="24"/>
        </w:rPr>
      </w:pPr>
      <w:r w:rsidRPr="0062115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  <w:r w:rsidRPr="00621150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WYMAGANIA ZWIĄZANE Z WYKONANIEM ZAMÓWIENIA</w:t>
      </w:r>
    </w:p>
    <w:p w:rsidR="00FD2928" w:rsidRPr="00621150" w:rsidRDefault="00FD2928" w:rsidP="00FD2928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>
        <w:t xml:space="preserve">O </w:t>
      </w:r>
      <w:r w:rsidRPr="00621150">
        <w:rPr>
          <w:rFonts w:ascii="Times New Roman" w:hAnsi="Times New Roman" w:cs="Times New Roman"/>
        </w:rPr>
        <w:t>udzielenie zamówienia mogą ubiegać się</w:t>
      </w:r>
      <w:r>
        <w:rPr>
          <w:rFonts w:ascii="Times New Roman" w:hAnsi="Times New Roman" w:cs="Times New Roman"/>
        </w:rPr>
        <w:t xml:space="preserve"> Wykonawcy</w:t>
      </w:r>
      <w:r w:rsidRPr="00621150">
        <w:rPr>
          <w:rFonts w:ascii="Times New Roman" w:hAnsi="Times New Roman" w:cs="Times New Roman"/>
        </w:rPr>
        <w:t xml:space="preserve">, którzy spełniają poniższe warunki: </w:t>
      </w:r>
    </w:p>
    <w:p w:rsidR="00FD2928" w:rsidRPr="00621150" w:rsidRDefault="00FD2928" w:rsidP="00FD2928">
      <w:pPr>
        <w:widowControl w:val="0"/>
        <w:tabs>
          <w:tab w:val="left" w:pos="567"/>
        </w:tabs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21150">
        <w:rPr>
          <w:rFonts w:ascii="Times New Roman" w:hAnsi="Times New Roman" w:cs="Times New Roman"/>
        </w:rPr>
        <w:t xml:space="preserve">1. Akceptują treść zapytania bez zastrzeżeń – złożenie oferty jest uważane za akceptację treści zapytania. </w:t>
      </w:r>
    </w:p>
    <w:p w:rsidR="00FD2928" w:rsidRDefault="00FD2928" w:rsidP="00FD2928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211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Przedłożą Zamawiającemu dokumenty:</w:t>
      </w:r>
    </w:p>
    <w:p w:rsidR="00FD2928" w:rsidRDefault="00FD2928" w:rsidP="00FD2928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formularz ofertowy (załącznik nr 2)</w:t>
      </w:r>
    </w:p>
    <w:p w:rsidR="00FD2928" w:rsidRPr="00621150" w:rsidRDefault="00FD2928" w:rsidP="00FD2928">
      <w:pPr>
        <w:widowControl w:val="0"/>
        <w:tabs>
          <w:tab w:val="left" w:pos="567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kosztorys (załącznik nr 3)</w:t>
      </w:r>
    </w:p>
    <w:p w:rsidR="00FD2928" w:rsidRPr="00621150" w:rsidRDefault="00FD2928" w:rsidP="00FD2928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 xml:space="preserve">VII. </w:t>
      </w:r>
      <w:r>
        <w:rPr>
          <w:rFonts w:ascii="Times New Roman" w:hAnsi="Times New Roman" w:cs="Times New Roman"/>
          <w:b/>
          <w:bCs/>
          <w:kern w:val="2"/>
        </w:rPr>
        <w:t>WALUTA W JAKIEJ BĘDĄ PROWADZONE ROZLICZENIA ZWIĄZANE Z REALIZACJĄ NINIEJSZEGO ZAMÓWIENIA</w:t>
      </w:r>
    </w:p>
    <w:p w:rsidR="00FD2928" w:rsidRPr="00621150" w:rsidRDefault="00FD2928" w:rsidP="00FD2928">
      <w:p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621150">
        <w:rPr>
          <w:rFonts w:ascii="Times New Roman" w:eastAsia="Calibri" w:hAnsi="Times New Roman" w:cs="Times New Roman"/>
        </w:rPr>
        <w:t xml:space="preserve">Cena oferty zostanie podana przez Wykonawcę w PLN. </w:t>
      </w:r>
    </w:p>
    <w:p w:rsidR="00FD2928" w:rsidRPr="00F41916" w:rsidRDefault="00FD2928" w:rsidP="00FD2928">
      <w:pPr>
        <w:tabs>
          <w:tab w:val="left" w:pos="1485"/>
        </w:tabs>
        <w:spacing w:line="276" w:lineRule="auto"/>
        <w:rPr>
          <w:rFonts w:ascii="Times New Roman" w:hAnsi="Times New Roman" w:cs="Times New Roman"/>
          <w:b/>
          <w:bCs/>
          <w:kern w:val="2"/>
        </w:rPr>
      </w:pPr>
      <w:r w:rsidRPr="00621150">
        <w:rPr>
          <w:rFonts w:ascii="Times New Roman" w:hAnsi="Times New Roman" w:cs="Times New Roman"/>
          <w:b/>
          <w:bCs/>
          <w:kern w:val="2"/>
        </w:rPr>
        <w:t>VII</w:t>
      </w:r>
      <w:r>
        <w:rPr>
          <w:rFonts w:ascii="Times New Roman" w:hAnsi="Times New Roman" w:cs="Times New Roman"/>
          <w:b/>
          <w:bCs/>
          <w:kern w:val="2"/>
        </w:rPr>
        <w:t>I.</w:t>
      </w:r>
      <w:r w:rsidRPr="00621150">
        <w:rPr>
          <w:rFonts w:ascii="Times New Roman" w:hAnsi="Times New Roman" w:cs="Times New Roman"/>
          <w:b/>
          <w:bCs/>
          <w:kern w:val="2"/>
        </w:rPr>
        <w:t xml:space="preserve"> </w:t>
      </w:r>
      <w:r>
        <w:rPr>
          <w:rFonts w:ascii="Times New Roman" w:hAnsi="Times New Roman" w:cs="Times New Roman"/>
          <w:b/>
          <w:bCs/>
          <w:kern w:val="2"/>
        </w:rPr>
        <w:t xml:space="preserve">KRYTERIA OCENY OFERT </w:t>
      </w:r>
    </w:p>
    <w:p w:rsidR="00FD2928" w:rsidRDefault="00FD2928" w:rsidP="00FD2928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K</w:t>
      </w:r>
      <w:r w:rsidRPr="00F41916">
        <w:t>ażda oferta Wykonawcy spełniającego wymagane warunki, nie podlegająca odrzuceniu, zostanie oceniona pod względem kryterium</w:t>
      </w:r>
      <w:r>
        <w:t xml:space="preserve">: </w:t>
      </w:r>
    </w:p>
    <w:p w:rsidR="00FD2928" w:rsidRDefault="00FD2928" w:rsidP="00FD2928">
      <w:pPr>
        <w:pStyle w:val="WW-Wcicietekstu"/>
        <w:tabs>
          <w:tab w:val="left" w:pos="390"/>
        </w:tabs>
        <w:spacing w:line="360" w:lineRule="auto"/>
        <w:ind w:left="0"/>
        <w:jc w:val="both"/>
      </w:pPr>
      <w:r w:rsidRPr="00F41916">
        <w:rPr>
          <w:b/>
        </w:rPr>
        <w:t>cena</w:t>
      </w:r>
      <w:r w:rsidRPr="00F41916">
        <w:rPr>
          <w:b/>
          <w:sz w:val="28"/>
        </w:rPr>
        <w:t xml:space="preserve"> </w:t>
      </w:r>
      <w:r w:rsidRPr="00F41916">
        <w:t xml:space="preserve">(całkowita cena brutto)  </w:t>
      </w:r>
      <w:r w:rsidRPr="00F41916">
        <w:rPr>
          <w:b/>
        </w:rPr>
        <w:t>–</w:t>
      </w:r>
      <w:r w:rsidRPr="00F41916">
        <w:t xml:space="preserve"> znaczenie  kryterium – </w:t>
      </w:r>
      <w:r>
        <w:rPr>
          <w:b/>
        </w:rPr>
        <w:t>90</w:t>
      </w:r>
      <w:r w:rsidRPr="00F41916">
        <w:rPr>
          <w:b/>
        </w:rPr>
        <w:t xml:space="preserve"> %</w:t>
      </w:r>
      <w:r>
        <w:t>.</w:t>
      </w:r>
    </w:p>
    <w:p w:rsidR="00FD2928" w:rsidRPr="00D96057" w:rsidRDefault="00FD2928" w:rsidP="00FD2928">
      <w:pPr>
        <w:pStyle w:val="WW-Wcicietekstu"/>
        <w:tabs>
          <w:tab w:val="left" w:pos="390"/>
        </w:tabs>
        <w:spacing w:line="360" w:lineRule="auto"/>
        <w:ind w:left="0"/>
        <w:jc w:val="both"/>
        <w:rPr>
          <w:b/>
          <w:sz w:val="12"/>
          <w:szCs w:val="12"/>
        </w:rPr>
      </w:pPr>
      <w:r>
        <w:t>Gwarancje-znaczenie kryterium-</w:t>
      </w:r>
      <w:r w:rsidRPr="00253B05">
        <w:rPr>
          <w:b/>
        </w:rPr>
        <w:t>10%</w:t>
      </w:r>
    </w:p>
    <w:p w:rsidR="00FD2928" w:rsidRPr="00D96057" w:rsidRDefault="00FD2928" w:rsidP="00FD2928">
      <w:pPr>
        <w:pStyle w:val="WW-Wcicietekstu"/>
        <w:tabs>
          <w:tab w:val="left" w:pos="390"/>
        </w:tabs>
        <w:spacing w:line="360" w:lineRule="auto"/>
        <w:ind w:left="0"/>
        <w:jc w:val="both"/>
      </w:pPr>
      <w:r>
        <w:t>Z</w:t>
      </w:r>
      <w:r w:rsidRPr="00B6355B">
        <w:t xml:space="preserve">amawiający </w:t>
      </w:r>
      <w:r>
        <w:t>wybierze ofert</w:t>
      </w:r>
      <w:r w:rsidR="005472C2">
        <w:t>ę z najniższą ceną.</w:t>
      </w:r>
    </w:p>
    <w:p w:rsidR="005472C2" w:rsidRDefault="005472C2" w:rsidP="00FD29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5472C2" w:rsidRDefault="005472C2" w:rsidP="00FD29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5472C2" w:rsidRDefault="005472C2" w:rsidP="00FD29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Cs w:val="24"/>
        </w:rPr>
      </w:pPr>
    </w:p>
    <w:p w:rsidR="00FD2928" w:rsidRPr="00B6355B" w:rsidRDefault="00FD2928" w:rsidP="00FD29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B6355B">
        <w:rPr>
          <w:rFonts w:ascii="Times New Roman" w:hAnsi="Times New Roman" w:cs="Times New Roman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83F4B0" wp14:editId="494EC533">
                <wp:simplePos x="0" y="0"/>
                <wp:positionH relativeFrom="page">
                  <wp:posOffset>720090</wp:posOffset>
                </wp:positionH>
                <wp:positionV relativeFrom="page">
                  <wp:posOffset>8907145</wp:posOffset>
                </wp:positionV>
                <wp:extent cx="5633085" cy="1606550"/>
                <wp:effectExtent l="0" t="0" r="57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line="220" w:lineRule="exact"/>
                              <w:rPr>
                                <w:sz w:val="24"/>
                              </w:rPr>
                            </w:pPr>
                          </w:p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F4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6.7pt;margin-top:701.35pt;width:443.55pt;height:1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" o:allowincell="f" filled="f" stroked="f">
                <v:textbox inset="0,0,0,0">
                  <w:txbxContent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rPr>
                          <w:sz w:val="20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line="220" w:lineRule="exact"/>
                        <w:rPr>
                          <w:sz w:val="24"/>
                        </w:rPr>
                      </w:pPr>
                    </w:p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355B">
        <w:rPr>
          <w:rFonts w:ascii="Times New Roman" w:hAnsi="Times New Roman" w:cs="Times New Roman"/>
          <w:b/>
          <w:szCs w:val="24"/>
        </w:rPr>
        <w:t>IX. SPOSÓB POROZUMIENIA SIĘ ZAMAWIAJĄCEGO Z WYKONAWCĄ</w:t>
      </w:r>
    </w:p>
    <w:p w:rsidR="00FD2928" w:rsidRPr="00F20BEE" w:rsidRDefault="00FD2928" w:rsidP="00FD2928">
      <w:pPr>
        <w:pStyle w:val="WW-Domylnie"/>
        <w:numPr>
          <w:ilvl w:val="0"/>
          <w:numId w:val="13"/>
        </w:numPr>
        <w:spacing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obowiązuje zasada pisemności. Oświadczenia, wnioski, zawiadomienia oraz informacje Zamawiający i Wykonawcy mogą przekazywać drogą elektroniczną oraz faksem. </w:t>
      </w:r>
    </w:p>
    <w:p w:rsidR="00FD2928" w:rsidRPr="00D96057" w:rsidRDefault="00FD2928" w:rsidP="00FD2928">
      <w:pPr>
        <w:pStyle w:val="WW-Domylnie"/>
        <w:numPr>
          <w:ilvl w:val="0"/>
          <w:numId w:val="13"/>
        </w:numPr>
        <w:spacing w:after="120" w:line="36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gdy Zamawiający i Wykonawcy będą przekazywać oświadczenia, wnioski, zawiadomienia oraz informacje drogą elektroniczną lub za pomocą faksu, każda ze stron na żądanie drugiej zobowiązana jest niezwłocznie potwierdzić fakt ich otrzymania. </w:t>
      </w:r>
    </w:p>
    <w:p w:rsidR="00FD2928" w:rsidRPr="00B6355B" w:rsidRDefault="00FD2928" w:rsidP="00FD2928">
      <w:pPr>
        <w:pStyle w:val="Stopka"/>
        <w:suppressAutoHyphens/>
        <w:spacing w:line="360" w:lineRule="auto"/>
        <w:jc w:val="both"/>
        <w:rPr>
          <w:rFonts w:ascii="Times New Roman" w:hAnsi="Times New Roman" w:cs="Times New Roman"/>
          <w:b/>
        </w:rPr>
      </w:pPr>
      <w:r w:rsidRPr="00B6355B">
        <w:rPr>
          <w:rFonts w:ascii="Times New Roman" w:hAnsi="Times New Roman" w:cs="Times New Roman"/>
          <w:b/>
        </w:rPr>
        <w:t>X. OSOBY UPRAWNIONE DO POROZUMIEWANIA SIĘ Z WYKONAWCAMI</w:t>
      </w:r>
    </w:p>
    <w:p w:rsidR="00FD2928" w:rsidRPr="00B6355B" w:rsidRDefault="00FD2928" w:rsidP="00FD2928">
      <w:pPr>
        <w:pStyle w:val="Stopka"/>
        <w:suppressAutoHyphens/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 xml:space="preserve">Osobą uprawnioną do porozumiewania się z Wykonawcami jest: </w:t>
      </w:r>
    </w:p>
    <w:p w:rsidR="00FD2928" w:rsidRPr="00B6355B" w:rsidRDefault="000337F1" w:rsidP="00FD2928">
      <w:pPr>
        <w:pStyle w:val="Nagwek5"/>
        <w:keepNext w:val="0"/>
        <w:keepLines w:val="0"/>
        <w:tabs>
          <w:tab w:val="left" w:pos="653"/>
        </w:tabs>
        <w:suppressAutoHyphens/>
        <w:spacing w:before="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FD2928">
        <w:rPr>
          <w:rFonts w:ascii="Times New Roman" w:hAnsi="Times New Roman" w:cs="Times New Roman"/>
          <w:color w:val="auto"/>
        </w:rPr>
        <w:t xml:space="preserve"> Maria Mazur </w:t>
      </w:r>
      <w:r w:rsidR="00FD2928" w:rsidRPr="00B6355B">
        <w:rPr>
          <w:rFonts w:ascii="Times New Roman" w:hAnsi="Times New Roman" w:cs="Times New Roman"/>
          <w:color w:val="auto"/>
        </w:rPr>
        <w:t>-</w:t>
      </w:r>
      <w:r w:rsidR="00FD2928">
        <w:rPr>
          <w:rFonts w:ascii="Times New Roman" w:hAnsi="Times New Roman" w:cs="Times New Roman"/>
          <w:color w:val="auto"/>
        </w:rPr>
        <w:t xml:space="preserve"> K</w:t>
      </w:r>
      <w:r w:rsidR="00FD2928" w:rsidRPr="00B6355B">
        <w:rPr>
          <w:rFonts w:ascii="Times New Roman" w:hAnsi="Times New Roman" w:cs="Times New Roman"/>
          <w:color w:val="auto"/>
        </w:rPr>
        <w:t xml:space="preserve">ierownik projektu </w:t>
      </w:r>
    </w:p>
    <w:p w:rsidR="00FD2928" w:rsidRDefault="00FD2928" w:rsidP="00FD2928">
      <w:pPr>
        <w:spacing w:line="360" w:lineRule="auto"/>
        <w:rPr>
          <w:rFonts w:ascii="Times New Roman" w:hAnsi="Times New Roman" w:cs="Times New Roman"/>
        </w:rPr>
      </w:pPr>
      <w:r w:rsidRPr="00B6355B">
        <w:rPr>
          <w:rFonts w:ascii="Times New Roman" w:hAnsi="Times New Roman" w:cs="Times New Roman"/>
        </w:rPr>
        <w:t>Informacje w sprawie zamówienia udziela się w dni robocze w godzinach 8.00-14.00                          tel. 89</w:t>
      </w:r>
      <w:r>
        <w:rPr>
          <w:rFonts w:ascii="Times New Roman" w:hAnsi="Times New Roman" w:cs="Times New Roman"/>
        </w:rPr>
        <w:t> </w:t>
      </w:r>
      <w:r w:rsidRPr="00B6355B">
        <w:rPr>
          <w:rFonts w:ascii="Times New Roman" w:hAnsi="Times New Roman" w:cs="Times New Roman"/>
        </w:rPr>
        <w:t>61</w:t>
      </w:r>
      <w:r>
        <w:rPr>
          <w:rFonts w:ascii="Times New Roman" w:hAnsi="Times New Roman" w:cs="Times New Roman"/>
        </w:rPr>
        <w:t>6-07-68</w:t>
      </w:r>
    </w:p>
    <w:p w:rsidR="00FD2928" w:rsidRPr="00C667A0" w:rsidRDefault="00FD2928" w:rsidP="00FD2928">
      <w:pPr>
        <w:tabs>
          <w:tab w:val="left" w:pos="426"/>
        </w:tabs>
        <w:spacing w:after="80" w:line="360" w:lineRule="auto"/>
        <w:jc w:val="both"/>
        <w:rPr>
          <w:rFonts w:ascii="Times New Roman" w:hAnsi="Times New Roman" w:cs="Times New Roman"/>
          <w:b/>
        </w:rPr>
      </w:pPr>
      <w:r w:rsidRPr="00C667A0">
        <w:rPr>
          <w:rFonts w:ascii="Times New Roman" w:hAnsi="Times New Roman" w:cs="Times New Roman"/>
          <w:b/>
        </w:rPr>
        <w:t>XI. OPIS SPOSOBU PRZYGOTOWANIA OFERTY</w:t>
      </w:r>
      <w:r>
        <w:rPr>
          <w:rFonts w:ascii="Times New Roman" w:hAnsi="Times New Roman" w:cs="Times New Roman"/>
          <w:b/>
        </w:rPr>
        <w:t>, SPOSÓB I MIEJSCE JEJ ZŁOŻENIA</w:t>
      </w:r>
    </w:p>
    <w:p w:rsidR="00FD2928" w:rsidRPr="00C667A0" w:rsidRDefault="00FD2928" w:rsidP="00FD2928">
      <w:pPr>
        <w:pStyle w:val="Akapitzlist"/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sporządzić w języku polskim pod rygorem nieważności w formie pisemnej, podpisaną przez uprawnionego przedstawiciela </w:t>
      </w:r>
      <w:r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Oferta oraz wszelkie załączniki powinny być podpisane czytelnym podpisem lub nieczytelnym podpisem wraz z pieczątką imienną, a także parafowane przez </w:t>
      </w:r>
      <w:r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 xml:space="preserve">ykonawcę na każdej stronie. Dokumenty składane w formie kopii muszą być potwierdzone za zgodność z oryginałem przez </w:t>
      </w:r>
      <w:r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ykonawcę.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Zaleca się aby wszystkie dokumenty tworzące ofertę były spięte (zszyte) i posiadały kolejno ponumerowane strony oferty.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Treść oferty musi być zgodna z wymaganiami zapytania ofertowego.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Wszystkie poprawki lub zmiany w treści oferty muszą być naniesione czytelnie i opatrzone datą, podpisem osoby/ osób uprawnionych do reprezentowania </w:t>
      </w:r>
      <w:r>
        <w:rPr>
          <w:rFonts w:ascii="Times New Roman" w:hAnsi="Times New Roman" w:cs="Times New Roman"/>
          <w:szCs w:val="24"/>
        </w:rPr>
        <w:t>W</w:t>
      </w:r>
      <w:r w:rsidRPr="00C667A0">
        <w:rPr>
          <w:rFonts w:ascii="Times New Roman" w:hAnsi="Times New Roman" w:cs="Times New Roman"/>
          <w:szCs w:val="24"/>
        </w:rPr>
        <w:t>ykonawcy.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Wykonawca może przed upływem terminu do składania ofert, zmienić lub wycofać ofertę.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Każdy Wykonawca może złożyć tylko jedną ofertę.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Oferta powinna zawierać:</w:t>
      </w:r>
    </w:p>
    <w:p w:rsidR="00FD2928" w:rsidRDefault="00FD2928" w:rsidP="00FD2928">
      <w:pPr>
        <w:pStyle w:val="Akapitzlist"/>
        <w:numPr>
          <w:ilvl w:val="0"/>
          <w:numId w:val="20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cenę realizacji zamówienia</w:t>
      </w:r>
    </w:p>
    <w:p w:rsidR="00FD2928" w:rsidRDefault="00FD2928" w:rsidP="00FD2928">
      <w:pPr>
        <w:pStyle w:val="Akapitzlist"/>
        <w:numPr>
          <w:ilvl w:val="0"/>
          <w:numId w:val="20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termin wykonania zamówienia</w:t>
      </w:r>
      <w:r>
        <w:rPr>
          <w:rFonts w:ascii="Times New Roman" w:hAnsi="Times New Roman" w:cs="Times New Roman"/>
          <w:szCs w:val="24"/>
        </w:rPr>
        <w:t>;</w:t>
      </w:r>
    </w:p>
    <w:p w:rsidR="00FD2928" w:rsidRDefault="00FD2928" w:rsidP="00FD2928">
      <w:pPr>
        <w:pStyle w:val="Akapitzlist"/>
        <w:numPr>
          <w:ilvl w:val="0"/>
          <w:numId w:val="20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>zobowiązanie w przypadku wyboru oferty do podpisania umowy,</w:t>
      </w:r>
    </w:p>
    <w:p w:rsidR="00FD2928" w:rsidRDefault="00FD2928" w:rsidP="00FD2928">
      <w:pPr>
        <w:pStyle w:val="Akapitzlist"/>
        <w:numPr>
          <w:ilvl w:val="0"/>
          <w:numId w:val="20"/>
        </w:numPr>
        <w:tabs>
          <w:tab w:val="left" w:pos="1069"/>
        </w:tabs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oświadczenie o przyjęciu warunków </w:t>
      </w:r>
      <w:r>
        <w:rPr>
          <w:rFonts w:ascii="Times New Roman" w:hAnsi="Times New Roman" w:cs="Times New Roman"/>
          <w:szCs w:val="24"/>
        </w:rPr>
        <w:t>,</w:t>
      </w:r>
    </w:p>
    <w:p w:rsidR="00FD2928" w:rsidRPr="005E5299" w:rsidRDefault="00FD2928" w:rsidP="00FD2928">
      <w:pPr>
        <w:pStyle w:val="Akapitzlist"/>
        <w:numPr>
          <w:ilvl w:val="0"/>
          <w:numId w:val="16"/>
        </w:numPr>
        <w:tabs>
          <w:tab w:val="left" w:pos="720"/>
          <w:tab w:val="left" w:pos="1069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5E5299">
        <w:rPr>
          <w:rFonts w:ascii="Times New Roman" w:hAnsi="Times New Roman" w:cs="Times New Roman"/>
          <w:szCs w:val="24"/>
        </w:rPr>
        <w:t>Oferta złożona po terminie przewidzianym na składanie ofert zostanie niezwłocznie zwrócona Wykonawcy.</w:t>
      </w:r>
    </w:p>
    <w:p w:rsidR="00FD2928" w:rsidRPr="00C667A0" w:rsidRDefault="00FD2928" w:rsidP="00FD2928">
      <w:pPr>
        <w:numPr>
          <w:ilvl w:val="0"/>
          <w:numId w:val="16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667A0">
        <w:rPr>
          <w:rFonts w:ascii="Times New Roman" w:hAnsi="Times New Roman" w:cs="Times New Roman"/>
          <w:szCs w:val="24"/>
        </w:rPr>
        <w:t xml:space="preserve">Ofertę należy umieścić w trwale zamkniętym opakowaniu (kopercie) z oznaczeniem: </w:t>
      </w:r>
    </w:p>
    <w:p w:rsidR="00F666CE" w:rsidRPr="005472C2" w:rsidRDefault="00FD2928" w:rsidP="005472C2">
      <w:pPr>
        <w:pStyle w:val="WW-Domylnie"/>
        <w:spacing w:line="360" w:lineRule="auto"/>
        <w:ind w:left="720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5472C2">
        <w:rPr>
          <w:rFonts w:ascii="Times New Roman" w:hAnsi="Times New Roman" w:cs="Times New Roman"/>
          <w:b/>
        </w:rPr>
        <w:lastRenderedPageBreak/>
        <w:t>Oferta na</w:t>
      </w:r>
      <w:r w:rsidRPr="005472C2">
        <w:rPr>
          <w:rFonts w:ascii="Times New Roman" w:hAnsi="Times New Roman" w:cs="Times New Roman"/>
          <w:b/>
          <w:color w:val="333333"/>
        </w:rPr>
        <w:t xml:space="preserve"> </w:t>
      </w:r>
      <w:r w:rsidRPr="005472C2">
        <w:rPr>
          <w:rFonts w:ascii="Times New Roman" w:hAnsi="Times New Roman" w:cs="Times New Roman"/>
          <w:b/>
        </w:rPr>
        <w:t>dostawę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monitorów interaktywnych i tabletów, zestawów do programowania</w:t>
      </w:r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="00F666CE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F666CE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F666CE" w:rsidRPr="00EC5074">
        <w:rPr>
          <w:rFonts w:ascii="Times New Roman" w:hAnsi="Times New Roman" w:cs="Times New Roman"/>
          <w:b/>
        </w:rPr>
        <w:t>pomocy  do zajęć realizowanych</w:t>
      </w:r>
      <w:r w:rsidR="00F666CE">
        <w:rPr>
          <w:b/>
        </w:rPr>
        <w:t xml:space="preserve"> </w:t>
      </w:r>
    </w:p>
    <w:p w:rsidR="005472C2" w:rsidRDefault="005472C2" w:rsidP="005472C2">
      <w:pPr>
        <w:pStyle w:val="NormalnyWeb"/>
        <w:shd w:val="clear" w:color="auto" w:fill="FFFFFF"/>
        <w:spacing w:before="0" w:after="0" w:line="360" w:lineRule="auto"/>
        <w:jc w:val="center"/>
        <w:rPr>
          <w:b/>
          <w:color w:val="333333"/>
        </w:rPr>
      </w:pPr>
      <w:r>
        <w:rPr>
          <w:b/>
          <w:sz w:val="22"/>
          <w:szCs w:val="22"/>
        </w:rPr>
        <w:t xml:space="preserve">           </w:t>
      </w:r>
      <w:r w:rsidR="00F666CE" w:rsidRPr="00E445EC">
        <w:rPr>
          <w:b/>
          <w:sz w:val="22"/>
          <w:szCs w:val="22"/>
        </w:rPr>
        <w:t xml:space="preserve">w </w:t>
      </w:r>
      <w:r w:rsidR="00F666CE" w:rsidRPr="00E445EC">
        <w:rPr>
          <w:b/>
          <w:color w:val="000000"/>
          <w:sz w:val="22"/>
          <w:szCs w:val="22"/>
        </w:rPr>
        <w:t xml:space="preserve">ramach projektu </w:t>
      </w:r>
      <w:r w:rsidR="00F666CE" w:rsidRPr="00E445EC">
        <w:rPr>
          <w:b/>
          <w:sz w:val="22"/>
          <w:szCs w:val="22"/>
        </w:rPr>
        <w:t>nr RPWM.02.02.01-28-008</w:t>
      </w:r>
      <w:r w:rsidR="00F666CE">
        <w:rPr>
          <w:b/>
          <w:sz w:val="22"/>
          <w:szCs w:val="22"/>
        </w:rPr>
        <w:t>5</w:t>
      </w:r>
      <w:r w:rsidR="00F666CE" w:rsidRPr="00E445EC">
        <w:rPr>
          <w:b/>
          <w:sz w:val="22"/>
          <w:szCs w:val="22"/>
        </w:rPr>
        <w:t>/17</w:t>
      </w:r>
      <w:r w:rsidR="00F666CE" w:rsidRPr="00E445EC">
        <w:rPr>
          <w:b/>
          <w:sz w:val="28"/>
          <w:szCs w:val="28"/>
        </w:rPr>
        <w:t xml:space="preserve"> </w:t>
      </w:r>
      <w:r w:rsidR="00F666CE" w:rsidRPr="00E445EC">
        <w:rPr>
          <w:b/>
          <w:sz w:val="22"/>
          <w:szCs w:val="22"/>
        </w:rPr>
        <w:t xml:space="preserve">pt. „Rozwój kompetencji kluczowych w Szkole Podstawowej w </w:t>
      </w:r>
      <w:r w:rsidR="00F666CE">
        <w:rPr>
          <w:b/>
          <w:sz w:val="22"/>
          <w:szCs w:val="22"/>
        </w:rPr>
        <w:t>Lubominie</w:t>
      </w:r>
    </w:p>
    <w:p w:rsidR="00FD2928" w:rsidRPr="00967B55" w:rsidRDefault="00FD2928" w:rsidP="005472C2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C667A0">
        <w:t>lub</w:t>
      </w:r>
      <w:r w:rsidRPr="00C667A0">
        <w:rPr>
          <w:rFonts w:eastAsia="Calibri"/>
          <w:sz w:val="22"/>
          <w:szCs w:val="22"/>
        </w:rPr>
        <w:t xml:space="preserve"> złożyć </w:t>
      </w:r>
      <w:r>
        <w:rPr>
          <w:rFonts w:eastAsia="Calibri"/>
          <w:sz w:val="22"/>
          <w:szCs w:val="22"/>
        </w:rPr>
        <w:t>w formie zeskanowanego dokumentu drogą elektroniczną e-mail:</w:t>
      </w:r>
      <w:r w:rsidRPr="009D63A4">
        <w:rPr>
          <w:rFonts w:eastAsia="Calibri"/>
          <w:sz w:val="22"/>
          <w:szCs w:val="22"/>
        </w:rPr>
        <w:t xml:space="preserve"> </w:t>
      </w:r>
      <w:r w:rsidRPr="00100FA5">
        <w:rPr>
          <w:rFonts w:eastAsia="Calibri"/>
          <w:sz w:val="22"/>
          <w:szCs w:val="22"/>
        </w:rPr>
        <w:t>gimnazjum.lubomino@cso.com.pl</w:t>
      </w:r>
      <w:r>
        <w:rPr>
          <w:rFonts w:eastAsia="Calibri"/>
          <w:sz w:val="22"/>
          <w:szCs w:val="22"/>
        </w:rPr>
        <w:t xml:space="preserve"> lub pod adresem Zespół Szkół w Lubominie, ul. Kopernika 4, 11-135 Lubomino w godz. 8-15/ lub pocztą tradycyjną na adres podany wyżej w nieprzekraczalnym terminie </w:t>
      </w:r>
      <w:r w:rsidRPr="00C667A0">
        <w:rPr>
          <w:rFonts w:eastAsia="Calibri"/>
          <w:sz w:val="22"/>
          <w:szCs w:val="22"/>
        </w:rPr>
        <w:t xml:space="preserve">do </w:t>
      </w:r>
      <w:r w:rsidRPr="0020006D">
        <w:rPr>
          <w:rFonts w:eastAsia="Calibri"/>
          <w:b/>
          <w:sz w:val="22"/>
          <w:szCs w:val="22"/>
        </w:rPr>
        <w:t xml:space="preserve">dnia </w:t>
      </w:r>
      <w:r w:rsidR="00313D80">
        <w:rPr>
          <w:rFonts w:eastAsia="Calibri"/>
          <w:b/>
          <w:sz w:val="22"/>
          <w:szCs w:val="22"/>
        </w:rPr>
        <w:t>07</w:t>
      </w:r>
      <w:r w:rsidRPr="0020006D">
        <w:rPr>
          <w:rFonts w:eastAsia="Calibri"/>
          <w:b/>
          <w:sz w:val="22"/>
          <w:szCs w:val="22"/>
        </w:rPr>
        <w:t>.1</w:t>
      </w:r>
      <w:r>
        <w:rPr>
          <w:rFonts w:eastAsia="Calibri"/>
          <w:b/>
          <w:sz w:val="22"/>
          <w:szCs w:val="22"/>
        </w:rPr>
        <w:t>2</w:t>
      </w:r>
      <w:r w:rsidRPr="0020006D">
        <w:rPr>
          <w:rFonts w:eastAsia="Calibri"/>
          <w:b/>
          <w:sz w:val="22"/>
          <w:szCs w:val="22"/>
        </w:rPr>
        <w:t>.2018r do godz.9:00.</w:t>
      </w:r>
    </w:p>
    <w:p w:rsidR="00FD2928" w:rsidRPr="00FB115D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b/>
        </w:rPr>
      </w:pPr>
    </w:p>
    <w:p w:rsidR="00FD2928" w:rsidRPr="00FB115D" w:rsidRDefault="00FD2928" w:rsidP="00FD2928">
      <w:pPr>
        <w:rPr>
          <w:b/>
        </w:rPr>
      </w:pPr>
      <w:r w:rsidRPr="00FB115D">
        <w:rPr>
          <w:rFonts w:ascii="Times New Roman" w:eastAsiaTheme="majorEastAsia" w:hAnsi="Times New Roman" w:cs="Times New Roman"/>
          <w:b/>
        </w:rPr>
        <w:t>XI</w:t>
      </w:r>
      <w:r>
        <w:rPr>
          <w:rFonts w:ascii="Times New Roman" w:eastAsiaTheme="majorEastAsia" w:hAnsi="Times New Roman" w:cs="Times New Roman"/>
          <w:b/>
        </w:rPr>
        <w:t>I</w:t>
      </w:r>
      <w:r w:rsidRPr="00FB115D">
        <w:rPr>
          <w:rFonts w:ascii="Times New Roman" w:eastAsiaTheme="majorEastAsia" w:hAnsi="Times New Roman" w:cs="Times New Roman"/>
          <w:b/>
        </w:rPr>
        <w:t>.</w:t>
      </w:r>
      <w:r>
        <w:rPr>
          <w:rFonts w:ascii="Times New Roman" w:eastAsiaTheme="majorEastAsia" w:hAnsi="Times New Roman" w:cs="Times New Roman"/>
          <w:b/>
        </w:rPr>
        <w:t xml:space="preserve"> MIEJSCE I TERMIN OTWARCIA OFERT</w:t>
      </w:r>
    </w:p>
    <w:p w:rsidR="00FD2928" w:rsidRPr="00FB115D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Otwarcie  ofert  nastąpi  w  siedzibie  Zamawiającego tj. </w:t>
      </w:r>
      <w:r>
        <w:rPr>
          <w:sz w:val="22"/>
          <w:szCs w:val="22"/>
        </w:rPr>
        <w:t xml:space="preserve">Zespół Szkół w Lubominie, ul. Kopernika 4, </w:t>
      </w:r>
      <w:r w:rsidRPr="00FB115D">
        <w:rPr>
          <w:sz w:val="22"/>
          <w:szCs w:val="22"/>
        </w:rPr>
        <w:t xml:space="preserve">11 – 135 Lubomino w dniu </w:t>
      </w:r>
      <w:r w:rsidR="00313D80">
        <w:rPr>
          <w:b/>
          <w:sz w:val="22"/>
          <w:szCs w:val="22"/>
        </w:rPr>
        <w:t>07</w:t>
      </w:r>
      <w:r>
        <w:rPr>
          <w:b/>
          <w:sz w:val="22"/>
          <w:szCs w:val="22"/>
        </w:rPr>
        <w:t>.12.</w:t>
      </w:r>
      <w:r w:rsidRPr="00FB115D">
        <w:rPr>
          <w:b/>
          <w:sz w:val="22"/>
          <w:szCs w:val="22"/>
        </w:rPr>
        <w:t>2018 r. o godz. 10</w:t>
      </w:r>
      <w:r w:rsidRPr="00FB115D">
        <w:rPr>
          <w:b/>
          <w:sz w:val="22"/>
          <w:szCs w:val="22"/>
          <w:vertAlign w:val="superscript"/>
        </w:rPr>
        <w:t>00</w:t>
      </w:r>
      <w:r>
        <w:rPr>
          <w:b/>
          <w:sz w:val="22"/>
          <w:szCs w:val="22"/>
        </w:rPr>
        <w:t>.</w:t>
      </w:r>
    </w:p>
    <w:p w:rsidR="00FD2928" w:rsidRPr="00FB115D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Otwarcie ofert jest jawne dla wszystkich osób zainteresowanych.</w:t>
      </w:r>
    </w:p>
    <w:p w:rsidR="00FD2928" w:rsidRPr="00FB115D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6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Bezpośrednio przed otwarciem ofert zamawiający poda kwotę, jaką zamierza przeznaczyć na sfinansowanie zamówienia.</w:t>
      </w:r>
    </w:p>
    <w:p w:rsidR="00FD2928" w:rsidRPr="00FB115D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 xml:space="preserve">Podczas otwarcia ofert zostaną odczytane: nazwy oraz adresy </w:t>
      </w:r>
      <w:r>
        <w:rPr>
          <w:sz w:val="22"/>
          <w:szCs w:val="22"/>
        </w:rPr>
        <w:t>W</w:t>
      </w:r>
      <w:r w:rsidRPr="00FB115D">
        <w:rPr>
          <w:sz w:val="22"/>
          <w:szCs w:val="22"/>
        </w:rPr>
        <w:t>ykonawców, a także informacje dotyczące ceny, terminu wykonania zamówienia i terminu płatności.</w:t>
      </w:r>
    </w:p>
    <w:p w:rsidR="00FD2928" w:rsidRPr="00B920E1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może zażądać od w Wykonawców wyjaśnień dotyczących treści złożonych ofert.</w:t>
      </w:r>
    </w:p>
    <w:p w:rsidR="00FD2928" w:rsidRPr="00B920E1" w:rsidRDefault="00FD2928" w:rsidP="00FD2928">
      <w:pPr>
        <w:pStyle w:val="Tekstpodstawowywcity"/>
        <w:widowControl w:val="0"/>
        <w:numPr>
          <w:ilvl w:val="1"/>
          <w:numId w:val="19"/>
        </w:numPr>
        <w:tabs>
          <w:tab w:val="left" w:pos="543"/>
        </w:tabs>
        <w:suppressAutoHyphens w:val="0"/>
        <w:spacing w:after="0" w:line="360" w:lineRule="auto"/>
        <w:ind w:left="543" w:hanging="362"/>
        <w:jc w:val="both"/>
        <w:rPr>
          <w:sz w:val="22"/>
          <w:szCs w:val="22"/>
        </w:rPr>
      </w:pPr>
      <w:r w:rsidRPr="00FB115D">
        <w:rPr>
          <w:sz w:val="22"/>
          <w:szCs w:val="22"/>
        </w:rPr>
        <w:t>Zamawiający w trakcie badania ofert poprawi oczywiste omyłki pisarskie, rachunkowe i inne nie powodujące istotnych zmian w treści oferty i zawiadomi Wykonawcę którego ofertę poprawiono.</w:t>
      </w:r>
    </w:p>
    <w:p w:rsidR="00FD2928" w:rsidRDefault="00FD2928" w:rsidP="00FD2928">
      <w:pPr>
        <w:rPr>
          <w:sz w:val="16"/>
          <w:szCs w:val="16"/>
        </w:rPr>
      </w:pPr>
    </w:p>
    <w:p w:rsidR="00FD2928" w:rsidRDefault="00FD2928" w:rsidP="00FD2928">
      <w:pPr>
        <w:tabs>
          <w:tab w:val="left" w:pos="4255"/>
          <w:tab w:val="left" w:pos="7799"/>
        </w:tabs>
        <w:spacing w:line="348" w:lineRule="auto"/>
        <w:ind w:left="567" w:hanging="567"/>
        <w:jc w:val="both"/>
      </w:pPr>
      <w:r>
        <w:rPr>
          <w:rFonts w:ascii="Times New Roman" w:hAnsi="Times New Roman" w:cs="Times New Roman"/>
          <w:b/>
          <w:bCs/>
        </w:rPr>
        <w:t xml:space="preserve">XIII. </w:t>
      </w:r>
      <w:r w:rsidRPr="00B920E1">
        <w:rPr>
          <w:rFonts w:ascii="Times New Roman" w:hAnsi="Times New Roman" w:cs="Times New Roman"/>
          <w:b/>
          <w:bCs/>
        </w:rPr>
        <w:t>INFORMACJA O FORMALNOŚCIACH, JAKIE ZOSTANĄ DOPEŁNIONE PO WYBORZE OFERTY</w:t>
      </w:r>
      <w:r>
        <w:rPr>
          <w:b/>
          <w:bCs/>
        </w:rPr>
        <w:t>.</w:t>
      </w:r>
    </w:p>
    <w:p w:rsidR="00FD2928" w:rsidRDefault="00FD2928" w:rsidP="00FD2928">
      <w:pPr>
        <w:pStyle w:val="Akapitzlist"/>
        <w:numPr>
          <w:ilvl w:val="3"/>
          <w:numId w:val="21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>O wyborze ofert Zamawiający niezwłocznie zawiadomi Wykonawców, którzy ubiegali się o udzielenie zamówienia.</w:t>
      </w:r>
    </w:p>
    <w:p w:rsidR="00FD2928" w:rsidRDefault="00FD2928" w:rsidP="00FD2928">
      <w:pPr>
        <w:pStyle w:val="Akapitzlist"/>
        <w:numPr>
          <w:ilvl w:val="3"/>
          <w:numId w:val="21"/>
        </w:numPr>
        <w:tabs>
          <w:tab w:val="clear" w:pos="2880"/>
          <w:tab w:val="left" w:pos="857"/>
          <w:tab w:val="num" w:pos="2552"/>
        </w:tabs>
        <w:spacing w:line="320" w:lineRule="exact"/>
        <w:ind w:left="1320" w:hanging="611"/>
        <w:jc w:val="both"/>
        <w:rPr>
          <w:rFonts w:ascii="Times New Roman" w:hAnsi="Times New Roman" w:cs="Times New Roman"/>
        </w:rPr>
      </w:pPr>
      <w:r w:rsidRPr="001E5EF3">
        <w:rPr>
          <w:rFonts w:ascii="Times New Roman" w:hAnsi="Times New Roman" w:cs="Times New Roman"/>
        </w:rPr>
        <w:t xml:space="preserve">Zamawiający zawrze umowę w sprawie </w:t>
      </w:r>
      <w:r>
        <w:rPr>
          <w:rFonts w:ascii="Times New Roman" w:hAnsi="Times New Roman" w:cs="Times New Roman"/>
        </w:rPr>
        <w:t xml:space="preserve">realizacji </w:t>
      </w:r>
      <w:r w:rsidRPr="001E5EF3">
        <w:rPr>
          <w:rFonts w:ascii="Times New Roman" w:hAnsi="Times New Roman" w:cs="Times New Roman"/>
        </w:rPr>
        <w:t>zamówienia z wybranym Wykonawcą.</w:t>
      </w:r>
    </w:p>
    <w:p w:rsidR="00FD2928" w:rsidRPr="009F3064" w:rsidRDefault="00FD2928" w:rsidP="00FD2928">
      <w:pPr>
        <w:tabs>
          <w:tab w:val="left" w:pos="857"/>
        </w:tabs>
        <w:spacing w:line="320" w:lineRule="exact"/>
        <w:ind w:left="709"/>
        <w:jc w:val="both"/>
        <w:rPr>
          <w:rFonts w:ascii="Times New Roman" w:hAnsi="Times New Roman" w:cs="Times New Roman"/>
        </w:rPr>
      </w:pPr>
      <w:r w:rsidRPr="004E24CD">
        <w:rPr>
          <w:rFonts w:ascii="Times New Roman" w:hAnsi="Times New Roman" w:cs="Times New Roman"/>
        </w:rPr>
        <w:t>3.</w:t>
      </w:r>
      <w:r w:rsidRPr="004E24CD">
        <w:rPr>
          <w:rFonts w:ascii="Times New Roman" w:hAnsi="Times New Roman" w:cs="Times New Roman"/>
        </w:rPr>
        <w:tab/>
        <w:t>Jeżeli Wykonawca, którego oferta została wybrana będzie uchylał się od zawarcia umowy, Zamawiający wybierze ofertę najkorzystniejszą spośród pozostałych ofert bez przeprowadzenia ich ponownego badania i oceny.</w:t>
      </w:r>
    </w:p>
    <w:p w:rsidR="001F098E" w:rsidRDefault="001F098E" w:rsidP="00FD2928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</w:p>
    <w:p w:rsidR="005472C2" w:rsidRDefault="005472C2" w:rsidP="00FD2928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</w:p>
    <w:p w:rsidR="005472C2" w:rsidRDefault="005472C2" w:rsidP="00FD2928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</w:p>
    <w:p w:rsidR="005472C2" w:rsidRDefault="005472C2" w:rsidP="00FD2928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</w:p>
    <w:p w:rsidR="00FD2928" w:rsidRPr="00DB4091" w:rsidRDefault="00FD2928" w:rsidP="00FD2928">
      <w:pPr>
        <w:tabs>
          <w:tab w:val="left" w:pos="851"/>
        </w:tabs>
        <w:spacing w:line="340" w:lineRule="exact"/>
        <w:jc w:val="both"/>
        <w:rPr>
          <w:rFonts w:ascii="Times New Roman" w:hAnsi="Times New Roman" w:cs="Times New Roman"/>
          <w:b/>
          <w:bCs/>
        </w:rPr>
      </w:pPr>
      <w:r w:rsidRPr="009F3064">
        <w:rPr>
          <w:rFonts w:ascii="Times New Roman" w:hAnsi="Times New Roman" w:cs="Times New Roman"/>
          <w:b/>
          <w:bCs/>
        </w:rPr>
        <w:t>XI</w:t>
      </w:r>
      <w:r>
        <w:rPr>
          <w:rFonts w:ascii="Times New Roman" w:hAnsi="Times New Roman" w:cs="Times New Roman"/>
          <w:b/>
          <w:bCs/>
        </w:rPr>
        <w:t>V</w:t>
      </w:r>
      <w:r w:rsidRPr="009F3064">
        <w:rPr>
          <w:rFonts w:ascii="Times New Roman" w:hAnsi="Times New Roman" w:cs="Times New Roman"/>
          <w:b/>
          <w:bCs/>
        </w:rPr>
        <w:t>. WYKAZ WZORÓW ZAŁĄCZNIKÓW DO ZAPYTANIA OFERTOWEGO.</w:t>
      </w:r>
    </w:p>
    <w:tbl>
      <w:tblPr>
        <w:tblW w:w="9560" w:type="dxa"/>
        <w:tblInd w:w="-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2516"/>
        <w:gridCol w:w="6430"/>
      </w:tblGrid>
      <w:tr w:rsidR="00FD2928" w:rsidTr="00D30FF7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Oznaczenie załącznika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  <w:b/>
                <w:bCs/>
              </w:rPr>
              <w:t>Nazwa załącznika</w:t>
            </w:r>
          </w:p>
        </w:tc>
      </w:tr>
      <w:tr w:rsidR="00FD2928" w:rsidTr="00D30FF7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1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</w:t>
            </w:r>
          </w:p>
        </w:tc>
      </w:tr>
      <w:tr w:rsidR="00FD2928" w:rsidTr="00D30FF7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Załącznik nr 2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formularza oferty</w:t>
            </w:r>
          </w:p>
        </w:tc>
      </w:tr>
      <w:tr w:rsidR="00FD2928" w:rsidTr="00D30FF7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 nr 3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</w:t>
            </w:r>
          </w:p>
        </w:tc>
      </w:tr>
      <w:tr w:rsidR="00FD2928" w:rsidTr="00D30FF7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928" w:rsidRPr="009F3064" w:rsidRDefault="00FD2928" w:rsidP="00D30FF7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>Wzór umowy</w:t>
            </w:r>
          </w:p>
        </w:tc>
      </w:tr>
      <w:tr w:rsidR="00FD2928" w:rsidTr="00D30FF7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F3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2928" w:rsidRPr="009F3064" w:rsidRDefault="00FD2928" w:rsidP="00D30FF7">
            <w:pPr>
              <w:tabs>
                <w:tab w:val="left" w:pos="-4253"/>
                <w:tab w:val="left" w:pos="851"/>
              </w:tabs>
              <w:snapToGrid w:val="0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 w:rsidRPr="009F3064">
              <w:rPr>
                <w:rFonts w:ascii="Times New Roman" w:hAnsi="Times New Roman" w:cs="Times New Roman"/>
              </w:rPr>
              <w:t xml:space="preserve">Załącznik nr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928" w:rsidRPr="009F3064" w:rsidRDefault="00FD2928" w:rsidP="00D30FF7">
            <w:pPr>
              <w:tabs>
                <w:tab w:val="left" w:pos="1069"/>
              </w:tabs>
              <w:spacing w:line="3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Wzór Klauzuli informacyjnej dot. przetwarzania danych osobowych </w:t>
            </w:r>
          </w:p>
        </w:tc>
      </w:tr>
    </w:tbl>
    <w:p w:rsidR="00FD2928" w:rsidRPr="009F3064" w:rsidRDefault="00FD2928" w:rsidP="00FD2928">
      <w:pPr>
        <w:tabs>
          <w:tab w:val="left" w:pos="-4253"/>
          <w:tab w:val="left" w:pos="851"/>
        </w:tabs>
        <w:spacing w:line="260" w:lineRule="exact"/>
        <w:jc w:val="both"/>
        <w:rPr>
          <w:rFonts w:ascii="Times New Roman" w:hAnsi="Times New Roman" w:cs="Times New Roman"/>
          <w:i/>
          <w:iCs/>
        </w:rPr>
      </w:pPr>
      <w:r w:rsidRPr="009F3064">
        <w:rPr>
          <w:rFonts w:ascii="Times New Roman" w:hAnsi="Times New Roman" w:cs="Times New Roman"/>
          <w:i/>
          <w:iCs/>
        </w:rPr>
        <w:t>Zamawiający dopuszcza zmiany wielkości pól załączników oraz odmiany wyrazów wynikające ze złożenia oferty wspólnej. Wprowadzone zmiany nie mogą zmieniać treści załączników.</w:t>
      </w:r>
    </w:p>
    <w:p w:rsidR="00FD2928" w:rsidRDefault="00FD2928" w:rsidP="00FD2928">
      <w:pPr>
        <w:tabs>
          <w:tab w:val="left" w:pos="204"/>
        </w:tabs>
        <w:rPr>
          <w:i/>
          <w:iCs/>
        </w:rPr>
      </w:pPr>
    </w:p>
    <w:p w:rsidR="00FD2928" w:rsidRDefault="00FD2928" w:rsidP="00FD2928">
      <w:pPr>
        <w:tabs>
          <w:tab w:val="left" w:pos="204"/>
        </w:tabs>
        <w:rPr>
          <w:i/>
          <w:iCs/>
        </w:rPr>
      </w:pPr>
      <w:r>
        <w:rPr>
          <w:i/>
          <w:iCs/>
        </w:rPr>
        <w:t>Lubomino,28 listopada 2018r</w:t>
      </w:r>
    </w:p>
    <w:p w:rsidR="00FD2928" w:rsidRDefault="00FD2928" w:rsidP="00FD2928">
      <w:pPr>
        <w:tabs>
          <w:tab w:val="left" w:pos="204"/>
        </w:tabs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ZATWIERDZIŁ:</w:t>
      </w:r>
    </w:p>
    <w:p w:rsidR="00FD2928" w:rsidRDefault="00FD2928" w:rsidP="00FD2928">
      <w:pPr>
        <w:tabs>
          <w:tab w:val="left" w:pos="204"/>
        </w:tabs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Maria Mazur- kierownik projektu</w:t>
      </w: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Default="00F666CE" w:rsidP="00FD2928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  <w:r>
        <w:rPr>
          <w:i w:val="0"/>
          <w:iCs w:val="0"/>
          <w:szCs w:val="22"/>
        </w:rPr>
        <w:t xml:space="preserve">                      </w:t>
      </w:r>
      <w:r w:rsidR="00FD2928">
        <w:rPr>
          <w:i w:val="0"/>
          <w:iCs w:val="0"/>
          <w:szCs w:val="22"/>
        </w:rPr>
        <w:t xml:space="preserve"> Załącznik nr 1 – Specyfikacja</w:t>
      </w:r>
    </w:p>
    <w:p w:rsidR="00FD2928" w:rsidRPr="005472C2" w:rsidRDefault="00FD2928" w:rsidP="005472C2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>
        <w:rPr>
          <w:i/>
          <w:iCs/>
          <w:szCs w:val="22"/>
        </w:rPr>
        <w:t xml:space="preserve"> –Szczegółowy opis przedmio</w:t>
      </w:r>
      <w:r w:rsidR="00DD1E64">
        <w:rPr>
          <w:i/>
          <w:iCs/>
          <w:szCs w:val="22"/>
        </w:rPr>
        <w:t>tu zamówienia</w:t>
      </w:r>
      <w:r w:rsidR="00F666CE">
        <w:rPr>
          <w:i/>
          <w:iCs/>
          <w:szCs w:val="22"/>
        </w:rPr>
        <w:t xml:space="preserve"> </w:t>
      </w:r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Dostawa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monitorów interaktywnych i tabletów, zestawów do programowania</w:t>
      </w:r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5472C2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sprzętu  nagłaśniającego kolumn wraz ze statywami, konsoli Miksera, zestawu mikrofonów i statywów do mikrofonów</w:t>
      </w:r>
      <w:r w:rsidR="00F666CE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F666CE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F666CE" w:rsidRPr="00EC5074">
        <w:rPr>
          <w:rFonts w:ascii="Times New Roman" w:hAnsi="Times New Roman" w:cs="Times New Roman"/>
          <w:b/>
        </w:rPr>
        <w:t>pomocy  do zajęć realizowanych</w:t>
      </w:r>
      <w:r w:rsidR="00F666CE">
        <w:rPr>
          <w:b/>
        </w:rPr>
        <w:t xml:space="preserve"> </w:t>
      </w:r>
      <w:r w:rsidR="00F666CE" w:rsidRPr="00E445EC">
        <w:rPr>
          <w:b/>
          <w:sz w:val="22"/>
          <w:szCs w:val="22"/>
        </w:rPr>
        <w:t xml:space="preserve">w </w:t>
      </w:r>
      <w:r w:rsidR="00F666CE" w:rsidRPr="00E445EC">
        <w:rPr>
          <w:b/>
          <w:color w:val="000000"/>
          <w:sz w:val="22"/>
          <w:szCs w:val="22"/>
        </w:rPr>
        <w:t xml:space="preserve">ramach projektu </w:t>
      </w:r>
      <w:r w:rsidR="00F666CE" w:rsidRPr="00E445EC">
        <w:rPr>
          <w:b/>
          <w:sz w:val="22"/>
          <w:szCs w:val="22"/>
        </w:rPr>
        <w:t>nr RPWM.02.02.01-28-008</w:t>
      </w:r>
      <w:r w:rsidR="00F666CE">
        <w:rPr>
          <w:b/>
          <w:sz w:val="22"/>
          <w:szCs w:val="22"/>
        </w:rPr>
        <w:t>5</w:t>
      </w:r>
      <w:r w:rsidR="00F666CE" w:rsidRPr="00E445EC">
        <w:rPr>
          <w:b/>
          <w:sz w:val="22"/>
          <w:szCs w:val="22"/>
        </w:rPr>
        <w:t>/17</w:t>
      </w:r>
      <w:r w:rsidR="00F666CE" w:rsidRPr="00E445EC">
        <w:rPr>
          <w:b/>
          <w:sz w:val="28"/>
          <w:szCs w:val="28"/>
        </w:rPr>
        <w:t xml:space="preserve"> </w:t>
      </w:r>
      <w:r w:rsidR="00F666CE" w:rsidRPr="00E445EC">
        <w:rPr>
          <w:b/>
          <w:sz w:val="22"/>
          <w:szCs w:val="22"/>
        </w:rPr>
        <w:t xml:space="preserve">pt. „Rozwój kompetencji kluczowych w Szkole Podstawowej w </w:t>
      </w:r>
      <w:r w:rsidR="00F666CE">
        <w:rPr>
          <w:b/>
          <w:sz w:val="22"/>
          <w:szCs w:val="22"/>
        </w:rPr>
        <w:t>Lubominie</w:t>
      </w: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2003"/>
        <w:gridCol w:w="4226"/>
        <w:gridCol w:w="1237"/>
        <w:gridCol w:w="1200"/>
      </w:tblGrid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Nazwa produktu</w:t>
            </w:r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Szczegółowy opis</w:t>
            </w:r>
          </w:p>
        </w:tc>
        <w:tc>
          <w:tcPr>
            <w:tcW w:w="1206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Jednostka</w:t>
            </w:r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Ilość</w:t>
            </w:r>
          </w:p>
        </w:tc>
      </w:tr>
      <w:tr w:rsidR="005472C2" w:rsidTr="005472C2">
        <w:trPr>
          <w:trHeight w:val="8282"/>
        </w:trPr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Pakiet edukacyjny do podstawowego programowanie – koszt razem 1230 zł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zoptymalizowany pod kątem prowadzenia lekcji w szkołach dla młodszych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dzieci.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 w:rsidRPr="005472C2">
              <w:rPr>
                <w:rFonts w:ascii="Times New Roman" w:hAnsi="Times New Roman" w:cs="Times New Roman"/>
                <w:b/>
                <w:sz w:val="20"/>
                <w:szCs w:val="20"/>
              </w:rPr>
              <w:t>Ozobot</w:t>
            </w:r>
            <w:proofErr w:type="spellEnd"/>
            <w:r w:rsidRPr="00547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472C2">
              <w:rPr>
                <w:rFonts w:ascii="NimbusSanL-Regu" w:hAnsi="NimbusSanL-Regu" w:cs="NimbusSanL-Regu"/>
                <w:sz w:val="20"/>
                <w:szCs w:val="20"/>
              </w:rPr>
              <w:t>evo</w:t>
            </w:r>
            <w:proofErr w:type="spellEnd"/>
            <w:r w:rsidRPr="005472C2">
              <w:rPr>
                <w:rFonts w:ascii="NimbusSanL-Regu" w:hAnsi="NimbusSanL-Regu" w:cs="NimbusSanL-Regu"/>
                <w:sz w:val="20"/>
                <w:szCs w:val="20"/>
              </w:rPr>
              <w:t xml:space="preserve"> </w:t>
            </w:r>
            <w:proofErr w:type="spellStart"/>
            <w:r w:rsidRPr="005472C2">
              <w:rPr>
                <w:rFonts w:ascii="NimbusSanL-Regu" w:hAnsi="NimbusSanL-Regu" w:cs="NimbusSanL-Regu"/>
                <w:sz w:val="20"/>
                <w:szCs w:val="20"/>
              </w:rPr>
              <w:t>edu-sense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, lub równoważny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Nauka programowania, robot wędruje po stworzonych przez siebie trasach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umieszczając kolorowe kody. Wykorzystuje czujniki i reaguje na otaczający go świat.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Nauka programowania, rozwiązywanie problemów i praca grupowa stanie się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wciągającą i kreatywną zabawą. Wchodzi w interakcje z otoczeniem i samodzielnie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podejmuje decyzje. Większa ilość czujników to dużo większe możliwości kodowania.</w:t>
            </w:r>
          </w:p>
          <w:p w:rsidR="005472C2" w:rsidRP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 zestawie</w:t>
            </w:r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: 1 x </w:t>
            </w:r>
            <w:proofErr w:type="spellStart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Ozobot</w:t>
            </w:r>
            <w:proofErr w:type="spellEnd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  <w:proofErr w:type="spellStart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Evo</w:t>
            </w:r>
            <w:proofErr w:type="spellEnd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- kolor biały lub czarny, 1 x nakładka, 1 x etui materiałowe</w:t>
            </w:r>
          </w:p>
          <w:p w:rsidR="005472C2" w:rsidRP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• 1 x kabel USB służący do ładowania, 1 x plansza demonstracyjna</w:t>
            </w:r>
          </w:p>
          <w:p w:rsidR="005472C2" w:rsidRP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+ mazaki </w:t>
            </w:r>
            <w:proofErr w:type="spellStart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>ozobot</w:t>
            </w:r>
            <w:proofErr w:type="spellEnd"/>
            <w:r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</w:t>
            </w:r>
            <w:r w:rsidR="005472C2"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komplet</w:t>
            </w:r>
          </w:p>
          <w:p w:rsidR="005472C2" w:rsidRP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zestaw mazaków </w:t>
            </w:r>
            <w:proofErr w:type="spellStart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Ozobot</w:t>
            </w:r>
            <w:proofErr w:type="spellEnd"/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(czarny, czerwony, zielony, niebieski) do rysowania tras dla</w:t>
            </w:r>
          </w:p>
          <w:p w:rsidR="005472C2" w:rsidRP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robota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5472C2">
              <w:rPr>
                <w:rFonts w:ascii="NimbusSanL-Regu" w:hAnsi="NimbusSanL-Regu" w:cs="NimbusSanL-Regu"/>
                <w:b/>
                <w:sz w:val="18"/>
                <w:szCs w:val="18"/>
              </w:rPr>
              <w:t>+ w zestawie tablet do programowania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System operacyjny Android 6.0 lub równoważny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Procesor 4-rdzeniowy, 1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GHz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Pojemność 16 GB, Pamięć RAM 1 GB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WYŚWIETLACZ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7 cali, Rozdzielczość ekranu 1024 x 600 pikseli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ekranu 16:9, Typ matrycy IPS, Funkcje ekranu Multi-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touch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5 punktowy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KOMUNIKACJA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Karta bezprzewodowa Wi-Fi 802.11/b/g/n, Bluetooth 4.0, Modem LTE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DODATKOWE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Aparat przedni 2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Aparat tylny 5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aparatu : autofocus, nagrywanie filmów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Czujniki G-sensor, Głośnik, Mikrofon, Moduł GPS,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Informacje dodatkowe: głośniki stereo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https://edu-sense.com/pl/produkty/roboty/ozobot-evo-czarny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https://edu-sense.com/pl/produkty/akcesoria/mazaki-ozobot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</w:t>
            </w:r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10</w:t>
            </w: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Kolumny wraz</w:t>
            </w:r>
          </w:p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 statywami 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netto)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Zestaw kolumn i statywów pod kolumny 2 szt.)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2x KOLUMNA 1000W BLUETOOTH</w:t>
            </w: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lastRenderedPageBreak/>
              <w:t>+ STAND4me BOX SET STATYW KOLUMNOWY</w:t>
            </w: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(2 STATYWY + POKROWIEC)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+ 2 PRZEWODY KOLUMNOW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E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Parametry: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Typ systemu: 15" z własnym zasilaniem, dwu-drożny,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bass-reflex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Max. ciśnienie akustyczne: 127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Zakres częstotliwości (-10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): 46,8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Hz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- 20 kHz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Zakres pasma (± 3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): 50,8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Hz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- 20 kHz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Zakres krycia: 90 ° x 50 °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Klasa wzmacniacza: klasa D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Moc: 1000 W (2 x 500W)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3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konsola Miksera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Konsola Mikserska- zarządzanie dźwiękiem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Dane techniczne: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- 16-kanałowy analogowy mikser niewielkich rozmiarów z wbudowanymi efektami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Przedwzmacniacze mikrofonowe zapewniają ultra niski poziom szumów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Wbudowany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equalizer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ze specjalnymi kontrolkami średnich tonów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silnik efektów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Lexicon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® zawiera m.in.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Reverb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Delay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Chorus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i modulacje dźwięków.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kompresory High-ratio) na kanałach wejściowych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- 2-kanałowy interfejs USB umożliwia odtwarzanie i nagrywanie dźwięku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Przełącznik wejścia Hi-Z do gitar, basów i innych instrumentów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Filtry Hi-pass (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low-cut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 i zasilanie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phantom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48V na wszystkich kanałach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mikrofonowych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Gładkie suwaki najwyższej jakości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Solidna metalowa konstrukcja najwyższej jakości zapewnia niezawodność sprzętu na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trasach koncertowych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Wbudowany uniwersalny zasilacz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zamknięta jest w wytrzymałej obudowie z metalu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efs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>/7030 suma kontrolna: b37f-c71e-6706-114e-4157-339e-cbaf-5e40 59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Pr="001F098E" w:rsidRDefault="005472C2" w:rsidP="001F098E">
            <w:pPr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4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Zestaw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mikrofonów i statywów na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mikrofonowy składający się z: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1.</w:t>
            </w:r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>)</w:t>
            </w: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Bezprzewodowy system mikrofonowy - rozwiązanie transmisji bezprzewodowej z</w:t>
            </w: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odbiornikiem SR 40</w:t>
            </w:r>
            <w:r w:rsidR="00B51B61"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Mini2 2 szt. w zestawie-</w:t>
            </w: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2.</w:t>
            </w:r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>)</w:t>
            </w: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mikrofon dynamiczny z wyłąc</w:t>
            </w:r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znikiem 3 </w:t>
            </w:r>
            <w:proofErr w:type="spellStart"/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>szt</w:t>
            </w:r>
            <w:proofErr w:type="spellEnd"/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   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Odporny na sprzężenia, uderzenia w obudowę, wilgotność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Złocone elementy konstrukcji wewnętrznej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Akcesoria: uchwyt mikrofonowy, etui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 włącznikiem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Przetwornik: dynamiczny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Zastosowanie: estrada, pierwszy wokal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Charakterystyka: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superkardioidalna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Pasmo przenoszenia: 70 Hz-20 kHz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Czułość: 2,6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mV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>/Pa @1kHz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Impedancja: 600 Ohm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Max SPL: 147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(1% THD)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Stosunek sygnał/szum: 76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- Obudowa: metalowa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3</w:t>
            </w:r>
            <w:r w:rsidR="00B51B61">
              <w:rPr>
                <w:rFonts w:ascii="NimbusSanL-Regu" w:hAnsi="NimbusSanL-Regu" w:cs="NimbusSanL-Regu"/>
                <w:b/>
                <w:sz w:val="18"/>
                <w:szCs w:val="18"/>
              </w:rPr>
              <w:t>)</w:t>
            </w: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.Statywy do mikrofonów </w:t>
            </w:r>
            <w:r w:rsidR="00B51B61"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 xml:space="preserve">szt. 5 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Zestaw</w:t>
            </w:r>
          </w:p>
          <w:p w:rsidR="00B51B61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5mikrofonów</w:t>
            </w:r>
          </w:p>
        </w:tc>
        <w:tc>
          <w:tcPr>
            <w:tcW w:w="1211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5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Monitor interaktywny (do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sali przyrodniczej i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fizycznej)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4238" w:type="dxa"/>
          </w:tcPr>
          <w:p w:rsidR="005472C2" w:rsidRPr="00B51B61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Interaktywne urządzenie do projekcji i pracy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Dzięki połączeniu dotykowego ekranu LCD oraz interaktywności, urządzenie do celów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edukacyjnych zapewnia interaktywne środowisko uczenia się, proponując nowy poziom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edukacji.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Umożliwia: pisanie po ekranie palcem lub piórem dotykowym i zmazywać zapiski,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poruszać się między dokumentami, nagraniami, prezentacjami i stronami internetowymi,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robić notatki, rysować kształty, przesuwać, skalować lub obracać obrazki przy pomocy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dotyku palca, zapisywać notatki, wykresy, teksty i pliki audio, by je drukować, wysyłać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mailem lub udostępniać.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Specyfikacja :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: 65"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Front panelu : Twarda powłoka (szyba 4 mm)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Rozdzielczość panelu : 1920 x 1080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obrazu : (16:9)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Kontrast (typowy) : 4000:1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Kontrola zewnętrzna</w:t>
            </w:r>
          </w:p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Głośniki : 2x15W</w:t>
            </w:r>
          </w:p>
          <w:p w:rsidR="005472C2" w:rsidRDefault="005472C2" w:rsidP="00D30FF7">
            <w:pPr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6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4238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  <w:r w:rsidRPr="00B51B61">
              <w:rPr>
                <w:rFonts w:ascii="NimbusSanL-Regu" w:hAnsi="NimbusSanL-Regu" w:cs="NimbusSanL-Regu"/>
                <w:b/>
                <w:sz w:val="18"/>
                <w:szCs w:val="18"/>
              </w:rPr>
              <w:t>Pamięć 16GB lub więcej</w:t>
            </w:r>
          </w:p>
          <w:p w:rsidR="00B51B61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</w:p>
          <w:p w:rsidR="00B51B61" w:rsidRPr="00B51B61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40</w:t>
            </w:r>
          </w:p>
        </w:tc>
      </w:tr>
      <w:tr w:rsidR="005472C2" w:rsidTr="005472C2">
        <w:tc>
          <w:tcPr>
            <w:tcW w:w="397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7</w:t>
            </w:r>
          </w:p>
        </w:tc>
        <w:tc>
          <w:tcPr>
            <w:tcW w:w="2010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Tablety</w:t>
            </w:r>
          </w:p>
        </w:tc>
        <w:tc>
          <w:tcPr>
            <w:tcW w:w="4238" w:type="dxa"/>
          </w:tcPr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System operacyjny Android 6.0 lub równoważny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Procesor 4-rdzeniowy, 1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GHz</w:t>
            </w:r>
            <w:proofErr w:type="spellEnd"/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Pojemność 16 GB, Pamięć RAM 1 GB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WYŚWIETLACZ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7 cali, Rozdzielczość ekranu 1024 x 600 pikseli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ekranu 16:9, Typ matrycy IPS, Funkcje ekranu Multi-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touch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5 punktowy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KOMUNIKACJA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Karta bezprzewodowa Wi-Fi 802.11/b/g/n, Bluetooth 4.0, Modem LTE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DODATKOWE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Aparat przedni 2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Aparat tylny 5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aparatu : autofocus, nagrywanie filmów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Czujniki G-sensor, Głośnik, Mikrofon, Moduł GPS,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Informacje dodatkowe: głośniki stereo</w:t>
            </w:r>
          </w:p>
          <w:p w:rsidR="005472C2" w:rsidRDefault="005472C2" w:rsidP="00971026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06" w:type="dxa"/>
          </w:tcPr>
          <w:p w:rsidR="005472C2" w:rsidRDefault="00B51B61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211" w:type="dxa"/>
          </w:tcPr>
          <w:p w:rsidR="005472C2" w:rsidRDefault="005472C2" w:rsidP="00D30FF7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10</w:t>
            </w:r>
          </w:p>
        </w:tc>
      </w:tr>
    </w:tbl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18"/>
          <w:szCs w:val="18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i w:val="0"/>
          <w:iCs w:val="0"/>
          <w:szCs w:val="22"/>
        </w:rPr>
      </w:pPr>
    </w:p>
    <w:p w:rsidR="00FD2928" w:rsidRPr="00AC4C1B" w:rsidRDefault="00FD2928" w:rsidP="00FD2928">
      <w:pPr>
        <w:pStyle w:val="Tekstpodstawowy"/>
        <w:spacing w:line="360" w:lineRule="auto"/>
        <w:jc w:val="both"/>
        <w:rPr>
          <w:szCs w:val="22"/>
        </w:rPr>
      </w:pPr>
    </w:p>
    <w:p w:rsidR="00F666CE" w:rsidRDefault="00F666CE" w:rsidP="00F666CE">
      <w:pPr>
        <w:pStyle w:val="Tekstpodstawowy"/>
        <w:spacing w:line="360" w:lineRule="auto"/>
        <w:jc w:val="both"/>
        <w:rPr>
          <w:rFonts w:ascii="Tahoma" w:hAnsi="Tahoma" w:cs="Tahoma"/>
          <w:i w:val="0"/>
          <w:iCs w:val="0"/>
          <w:sz w:val="20"/>
        </w:rPr>
      </w:pPr>
    </w:p>
    <w:p w:rsidR="00FD2928" w:rsidRPr="00AC4C1B" w:rsidRDefault="00FD2928" w:rsidP="00F666CE">
      <w:pPr>
        <w:pStyle w:val="Tekstpodstawowy"/>
        <w:spacing w:line="360" w:lineRule="auto"/>
        <w:jc w:val="both"/>
        <w:rPr>
          <w:szCs w:val="22"/>
        </w:rPr>
      </w:pPr>
      <w:r>
        <w:rPr>
          <w:i w:val="0"/>
          <w:iCs w:val="0"/>
          <w:szCs w:val="22"/>
        </w:rPr>
        <w:t>Załącznik nr 2 – Wzór Formularza oferty</w:t>
      </w:r>
    </w:p>
    <w:p w:rsidR="00FD2928" w:rsidRPr="00AC4C1B" w:rsidRDefault="00FD2928" w:rsidP="00FD2928">
      <w:pPr>
        <w:rPr>
          <w:rFonts w:ascii="Times New Roman" w:hAnsi="Times New Roman" w:cs="Times New Roman"/>
          <w:color w:val="FF0000"/>
        </w:rPr>
      </w:pPr>
      <w:r w:rsidRPr="00AC4C1B">
        <w:rPr>
          <w:rFonts w:ascii="Times New Roman" w:hAnsi="Times New Roman" w:cs="Times New Roman"/>
          <w:color w:val="FF0000"/>
        </w:rPr>
        <w:t xml:space="preserve">Nr sprawy …………….                                                            </w:t>
      </w:r>
    </w:p>
    <w:p w:rsidR="00FD2928" w:rsidRPr="00AC4C1B" w:rsidRDefault="00FD2928" w:rsidP="00FD2928">
      <w:pPr>
        <w:jc w:val="right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Miejscowość, data……………………………………..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  <w:b/>
        </w:rPr>
      </w:pPr>
    </w:p>
    <w:p w:rsidR="00FD2928" w:rsidRPr="00AC4C1B" w:rsidRDefault="00FD2928" w:rsidP="00FD2928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Wykonawcy: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Tel………………………………………fax…………………………………………………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NIP………………………………………REGON…………………………………………..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</w:rPr>
        <w:t>Osoba uprawniona do kontaktów tel. / imię i nazwisko……………………………………….……………………………………….……………………………………….…………………………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  <w:b/>
        </w:rPr>
      </w:pP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  <w:b/>
        </w:rPr>
        <w:t>Nazwa i siedziba Zamawiającego: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Lubominie</w:t>
      </w:r>
      <w:r w:rsidRPr="00AC4C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ul. Kopernika 4, </w:t>
      </w:r>
      <w:r w:rsidRPr="00AC4C1B">
        <w:rPr>
          <w:rFonts w:ascii="Times New Roman" w:hAnsi="Times New Roman" w:cs="Times New Roman"/>
        </w:rPr>
        <w:t>11-135 Lubomino,</w:t>
      </w:r>
    </w:p>
    <w:p w:rsidR="00FD2928" w:rsidRDefault="00FD2928" w:rsidP="00FD2928">
      <w:pPr>
        <w:jc w:val="center"/>
        <w:rPr>
          <w:szCs w:val="24"/>
        </w:rPr>
      </w:pPr>
    </w:p>
    <w:p w:rsidR="00FD2928" w:rsidRPr="00AC4C1B" w:rsidRDefault="00FD2928" w:rsidP="00FD2928">
      <w:pPr>
        <w:jc w:val="center"/>
        <w:rPr>
          <w:rFonts w:ascii="Times New Roman" w:hAnsi="Times New Roman" w:cs="Times New Roman"/>
          <w:szCs w:val="24"/>
        </w:rPr>
      </w:pPr>
      <w:r w:rsidRPr="00AC4C1B">
        <w:rPr>
          <w:rFonts w:ascii="Times New Roman" w:hAnsi="Times New Roman" w:cs="Times New Roman"/>
          <w:szCs w:val="24"/>
        </w:rPr>
        <w:t>OFERTA</w:t>
      </w:r>
    </w:p>
    <w:p w:rsidR="009E57C6" w:rsidRDefault="00FD2928" w:rsidP="009E57C6">
      <w:pPr>
        <w:pStyle w:val="WW-Domylnie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9E57C6">
        <w:rPr>
          <w:rFonts w:ascii="Times New Roman" w:hAnsi="Times New Roman" w:cs="Times New Roman"/>
          <w:b/>
        </w:rPr>
        <w:t>na dostawę</w:t>
      </w:r>
      <w:r w:rsidRPr="00967B55">
        <w:rPr>
          <w:b/>
        </w:rPr>
        <w:t xml:space="preserve">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dostawa monitorów interaktywnych i tabletów, zestawów do programowania</w:t>
      </w:r>
      <w:r w:rsidR="009E57C6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9E57C6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9E57C6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="00F666CE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F666CE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9E57C6">
        <w:rPr>
          <w:rFonts w:ascii="Times New Roman" w:hAnsi="Times New Roman" w:cs="Times New Roman"/>
          <w:b/>
        </w:rPr>
        <w:t>pomocy  do zajęć realizowanych</w:t>
      </w:r>
    </w:p>
    <w:p w:rsidR="00FD2928" w:rsidRPr="009E57C6" w:rsidRDefault="00FD2928" w:rsidP="009E57C6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AC4C1B">
        <w:rPr>
          <w:color w:val="333333"/>
          <w:sz w:val="22"/>
          <w:szCs w:val="22"/>
        </w:rPr>
        <w:t xml:space="preserve"> w ramach p</w:t>
      </w:r>
      <w:r>
        <w:rPr>
          <w:color w:val="333333"/>
          <w:sz w:val="22"/>
          <w:szCs w:val="22"/>
        </w:rPr>
        <w:t>rojektu nr RPWM.02.02.01-28-0085</w:t>
      </w:r>
      <w:r w:rsidRPr="00AC4C1B">
        <w:rPr>
          <w:color w:val="333333"/>
          <w:sz w:val="22"/>
          <w:szCs w:val="22"/>
        </w:rPr>
        <w:t xml:space="preserve">/17 pt. „Rozwój kompetencji kluczowych </w:t>
      </w:r>
      <w:r>
        <w:rPr>
          <w:color w:val="333333"/>
          <w:sz w:val="22"/>
          <w:szCs w:val="22"/>
        </w:rPr>
        <w:t>w Szkole Podstawowej w Lubominie</w:t>
      </w:r>
      <w:r w:rsidRPr="00AC4C1B">
        <w:rPr>
          <w:color w:val="333333"/>
          <w:sz w:val="22"/>
          <w:szCs w:val="22"/>
        </w:rPr>
        <w:t xml:space="preserve">” współfinansowanego ze środków Unii Europejskiej z Europejskiego Funduszu Społecznego w ramach Regionalnego Programu Operacyjnego Województwa Warmińsko-Mazurskiego na lata 2014-2020. </w:t>
      </w:r>
    </w:p>
    <w:p w:rsidR="00FD2928" w:rsidRPr="00AC4C1B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Oś priorytetowa: RPWM.02.00.00 Kadry dla Gospodarki</w:t>
      </w:r>
    </w:p>
    <w:p w:rsidR="00FD2928" w:rsidRPr="00AC4C1B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Działanie: RPWM.02.02.00 Podniesienie jakości oferty edukacyjnej ukierunkowanej na rozwój kompetencji kluczowych uczniów.</w:t>
      </w:r>
    </w:p>
    <w:p w:rsidR="00FD2928" w:rsidRPr="00AC4C1B" w:rsidRDefault="00FD2928" w:rsidP="00FD2928">
      <w:pPr>
        <w:pStyle w:val="NormalnyWeb"/>
        <w:shd w:val="clear" w:color="auto" w:fill="FFFFFF"/>
        <w:spacing w:before="0" w:after="0" w:line="360" w:lineRule="auto"/>
        <w:jc w:val="both"/>
        <w:rPr>
          <w:color w:val="333333"/>
          <w:sz w:val="22"/>
          <w:szCs w:val="22"/>
        </w:rPr>
      </w:pPr>
      <w:r w:rsidRPr="00AC4C1B">
        <w:rPr>
          <w:color w:val="333333"/>
          <w:sz w:val="22"/>
          <w:szCs w:val="22"/>
        </w:rPr>
        <w:t>Poddziałanie: RPWM.02.02.01: Podniesienie jakości oferty edukacyjnej ukierunkowanej na rozwój kompetencji kluczowych uczniów - projekty konkursowe.</w:t>
      </w:r>
    </w:p>
    <w:p w:rsidR="00FD2928" w:rsidRDefault="00FD2928" w:rsidP="00FD2928">
      <w:pPr>
        <w:jc w:val="center"/>
      </w:pPr>
    </w:p>
    <w:p w:rsidR="00FD2928" w:rsidRDefault="00FD2928" w:rsidP="00FD2928">
      <w:pPr>
        <w:pStyle w:val="Tekstpodstawowywcity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C4C1B">
        <w:rPr>
          <w:rFonts w:ascii="Times New Roman" w:hAnsi="Times New Roman" w:cs="Times New Roman"/>
          <w:sz w:val="22"/>
          <w:szCs w:val="22"/>
        </w:rPr>
        <w:lastRenderedPageBreak/>
        <w:t xml:space="preserve">Składam/y* ofertę na wykonanie przedmiotu zamówienia w zakresie określonym w zapytaniu ofertowym. </w:t>
      </w:r>
    </w:p>
    <w:p w:rsidR="00FD2928" w:rsidRDefault="00FD2928" w:rsidP="00FD2928">
      <w:pPr>
        <w:pStyle w:val="Tekstpodstawowywcity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sz w:val="22"/>
          <w:szCs w:val="22"/>
        </w:rPr>
        <w:t>Oświadczam/y*, że zapoznaliśmy się Zapytaniem Ofertowym  i uznajemy się za związanych określonymi w niej postanowieniami i zasadami postępowania oraz zapoznaliśmy się z przedmiotem zamówienia.</w:t>
      </w:r>
    </w:p>
    <w:p w:rsidR="00FD2928" w:rsidRPr="00383341" w:rsidRDefault="00FD2928" w:rsidP="00FD2928">
      <w:pPr>
        <w:pStyle w:val="Tekstpodstawowywcity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83341">
        <w:rPr>
          <w:rFonts w:ascii="Times New Roman" w:hAnsi="Times New Roman" w:cs="Times New Roman"/>
          <w:b/>
          <w:bCs/>
          <w:sz w:val="22"/>
          <w:szCs w:val="22"/>
        </w:rPr>
        <w:t>Oferuję/</w:t>
      </w:r>
      <w:proofErr w:type="spellStart"/>
      <w:r w:rsidRPr="00383341">
        <w:rPr>
          <w:rFonts w:ascii="Times New Roman" w:hAnsi="Times New Roman" w:cs="Times New Roman"/>
          <w:b/>
          <w:bCs/>
          <w:sz w:val="22"/>
          <w:szCs w:val="22"/>
        </w:rPr>
        <w:t>emy</w:t>
      </w:r>
      <w:proofErr w:type="spellEnd"/>
      <w:r w:rsidRPr="00383341">
        <w:rPr>
          <w:rFonts w:ascii="Times New Roman" w:hAnsi="Times New Roman" w:cs="Times New Roman"/>
          <w:b/>
          <w:bCs/>
          <w:sz w:val="22"/>
          <w:szCs w:val="22"/>
        </w:rPr>
        <w:t>* realizację przedmiotu zamówienia za cenę :</w:t>
      </w:r>
    </w:p>
    <w:p w:rsidR="00F666CE" w:rsidRPr="001A7053" w:rsidRDefault="00FD2928" w:rsidP="00F666CE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>
        <w:rPr>
          <w:rFonts w:ascii="Times New Roman" w:hAnsi="Times New Roman" w:cs="Times New Roman"/>
          <w:lang w:eastAsia="pl-PL"/>
        </w:rPr>
        <w:t>-</w:t>
      </w:r>
      <w:r w:rsidRPr="00AC4C1B">
        <w:rPr>
          <w:rFonts w:ascii="Times New Roman" w:hAnsi="Times New Roman" w:cs="Times New Roman"/>
          <w:lang w:eastAsia="pl-PL"/>
        </w:rPr>
        <w:t>cena za</w:t>
      </w:r>
      <w:r>
        <w:rPr>
          <w:rFonts w:ascii="Times New Roman" w:hAnsi="Times New Roman" w:cs="Times New Roman"/>
          <w:color w:val="000000"/>
          <w:szCs w:val="24"/>
          <w:lang w:eastAsia="pl-PL"/>
        </w:rPr>
        <w:t>:</w:t>
      </w:r>
      <w:r w:rsidR="00F666CE" w:rsidRPr="00F666CE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dostawa monitorów interaktywnych i tabletów, zestawów do programowania</w:t>
      </w:r>
      <w:r w:rsidR="001A7053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1A7053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1A7053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F666CE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="00F666CE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F666CE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F666CE" w:rsidRPr="00EC5074">
        <w:rPr>
          <w:rFonts w:ascii="Times New Roman" w:hAnsi="Times New Roman" w:cs="Times New Roman"/>
          <w:b/>
        </w:rPr>
        <w:t>pomocy  do zajęć realizowanych</w:t>
      </w:r>
      <w:r w:rsidR="00F666CE">
        <w:rPr>
          <w:b/>
        </w:rPr>
        <w:t xml:space="preserve"> </w:t>
      </w:r>
    </w:p>
    <w:p w:rsidR="00FD2928" w:rsidRPr="001A7053" w:rsidRDefault="00F666CE" w:rsidP="001A7053">
      <w:pPr>
        <w:pStyle w:val="NormalnyWeb"/>
        <w:shd w:val="clear" w:color="auto" w:fill="FFFFFF"/>
        <w:spacing w:before="0" w:after="0" w:line="360" w:lineRule="auto"/>
        <w:rPr>
          <w:b/>
          <w:color w:val="333333"/>
        </w:rPr>
      </w:pPr>
      <w:r w:rsidRPr="00E445EC">
        <w:rPr>
          <w:b/>
          <w:sz w:val="22"/>
          <w:szCs w:val="22"/>
        </w:rPr>
        <w:t xml:space="preserve">w </w:t>
      </w:r>
      <w:r w:rsidRPr="00E445EC">
        <w:rPr>
          <w:b/>
          <w:color w:val="000000"/>
          <w:sz w:val="22"/>
          <w:szCs w:val="22"/>
        </w:rPr>
        <w:t xml:space="preserve">ramach projektu </w:t>
      </w:r>
      <w:r w:rsidRPr="00E445EC">
        <w:rPr>
          <w:b/>
          <w:sz w:val="22"/>
          <w:szCs w:val="22"/>
        </w:rPr>
        <w:t>nr RPWM.02.02.01-28-008</w:t>
      </w:r>
      <w:r>
        <w:rPr>
          <w:b/>
          <w:sz w:val="22"/>
          <w:szCs w:val="22"/>
        </w:rPr>
        <w:t>5</w:t>
      </w:r>
      <w:r w:rsidRPr="00E445EC">
        <w:rPr>
          <w:b/>
          <w:sz w:val="22"/>
          <w:szCs w:val="22"/>
        </w:rPr>
        <w:t>/17</w:t>
      </w:r>
      <w:r w:rsidRPr="00E445EC">
        <w:rPr>
          <w:b/>
          <w:sz w:val="28"/>
          <w:szCs w:val="28"/>
        </w:rPr>
        <w:t xml:space="preserve"> </w:t>
      </w:r>
      <w:r w:rsidRPr="00E445EC">
        <w:rPr>
          <w:b/>
          <w:sz w:val="22"/>
          <w:szCs w:val="22"/>
        </w:rPr>
        <w:t xml:space="preserve">pt. „Rozwój kompetencji kluczowych w Szkole Podstawowej w </w:t>
      </w:r>
      <w:r>
        <w:rPr>
          <w:b/>
          <w:sz w:val="22"/>
          <w:szCs w:val="22"/>
        </w:rPr>
        <w:t>Lubominie</w:t>
      </w:r>
    </w:p>
    <w:p w:rsidR="001A7053" w:rsidRDefault="00FD2928" w:rsidP="00FD2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cena </w:t>
      </w:r>
      <w:r w:rsidRPr="00AC4C1B">
        <w:rPr>
          <w:rFonts w:ascii="Times New Roman" w:hAnsi="Times New Roman" w:cs="Times New Roman"/>
          <w:lang w:eastAsia="pl-PL"/>
        </w:rPr>
        <w:t xml:space="preserve">brutto: </w:t>
      </w:r>
      <w:r w:rsidRPr="00AC4C1B">
        <w:rPr>
          <w:rFonts w:ascii="Times New Roman" w:hAnsi="Times New Roman" w:cs="Times New Roman"/>
          <w:b/>
          <w:bCs/>
          <w:lang w:eastAsia="pl-PL"/>
        </w:rPr>
        <w:t>…....................</w:t>
      </w:r>
      <w:r w:rsidR="001A7053">
        <w:rPr>
          <w:rFonts w:ascii="Times New Roman" w:hAnsi="Times New Roman" w:cs="Times New Roman"/>
          <w:b/>
          <w:bCs/>
          <w:lang w:eastAsia="pl-PL"/>
        </w:rPr>
        <w:t>...................</w:t>
      </w:r>
      <w:r w:rsidRPr="00AC4C1B">
        <w:rPr>
          <w:rFonts w:ascii="Times New Roman" w:hAnsi="Times New Roman" w:cs="Times New Roman"/>
          <w:b/>
          <w:bCs/>
          <w:lang w:eastAsia="pl-PL"/>
        </w:rPr>
        <w:t xml:space="preserve">złotych </w:t>
      </w:r>
      <w:r w:rsidR="001A7053">
        <w:rPr>
          <w:rFonts w:ascii="Times New Roman" w:hAnsi="Times New Roman" w:cs="Times New Roman"/>
          <w:lang w:eastAsia="pl-PL"/>
        </w:rPr>
        <w:t>w tym podatek VAT……………………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FD2928" w:rsidRPr="00AC4C1B" w:rsidRDefault="00FD2928" w:rsidP="00FD29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cena netto………………………….</w:t>
      </w:r>
    </w:p>
    <w:p w:rsidR="00FD2928" w:rsidRDefault="00FD2928" w:rsidP="001A7053">
      <w:pPr>
        <w:rPr>
          <w:rFonts w:ascii="Times New Roman" w:hAnsi="Times New Roman" w:cs="Times New Roman"/>
          <w:lang w:eastAsia="pl-PL"/>
        </w:rPr>
      </w:pPr>
      <w:r w:rsidRPr="00AC4C1B">
        <w:rPr>
          <w:rFonts w:ascii="Times New Roman" w:hAnsi="Times New Roman" w:cs="Times New Roman"/>
        </w:rPr>
        <w:tab/>
      </w:r>
    </w:p>
    <w:p w:rsidR="00FD2928" w:rsidRPr="00AC4C1B" w:rsidRDefault="00FD2928" w:rsidP="00FD29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D2928" w:rsidRPr="00AC4C1B" w:rsidRDefault="00FD2928" w:rsidP="00FD2928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Zapoznałem się Zapytaniem Ofertowym i nie wnoszę do nie</w:t>
      </w:r>
      <w:r>
        <w:rPr>
          <w:rFonts w:ascii="Times New Roman" w:hAnsi="Times New Roman" w:cs="Times New Roman"/>
        </w:rPr>
        <w:t>go</w:t>
      </w:r>
      <w:r w:rsidRPr="00AC4C1B">
        <w:rPr>
          <w:rFonts w:ascii="Times New Roman" w:hAnsi="Times New Roman" w:cs="Times New Roman"/>
        </w:rPr>
        <w:t xml:space="preserve"> zastrzeżeń oraz przyjmuję warunki w ni</w:t>
      </w:r>
      <w:r>
        <w:rPr>
          <w:rFonts w:ascii="Times New Roman" w:hAnsi="Times New Roman" w:cs="Times New Roman"/>
        </w:rPr>
        <w:t>m</w:t>
      </w:r>
      <w:r w:rsidRPr="00AC4C1B">
        <w:rPr>
          <w:rFonts w:ascii="Times New Roman" w:hAnsi="Times New Roman" w:cs="Times New Roman"/>
        </w:rPr>
        <w:t xml:space="preserve"> zawarte.</w:t>
      </w:r>
    </w:p>
    <w:p w:rsidR="00FD2928" w:rsidRPr="00AC4C1B" w:rsidRDefault="00FD2928" w:rsidP="00FD2928">
      <w:pPr>
        <w:jc w:val="both"/>
        <w:rPr>
          <w:rFonts w:ascii="Times New Roman" w:hAnsi="Times New Roman" w:cs="Times New Roman"/>
        </w:rPr>
      </w:pPr>
    </w:p>
    <w:p w:rsidR="00FD2928" w:rsidRPr="00AC4C1B" w:rsidRDefault="00FD2928" w:rsidP="00FD2928">
      <w:pPr>
        <w:ind w:left="2832" w:firstLine="708"/>
        <w:jc w:val="both"/>
        <w:rPr>
          <w:rFonts w:ascii="Times New Roman" w:hAnsi="Times New Roman" w:cs="Times New Roman"/>
        </w:rPr>
      </w:pPr>
    </w:p>
    <w:p w:rsidR="00FD2928" w:rsidRPr="00AC4C1B" w:rsidRDefault="00FD2928" w:rsidP="00FD2928">
      <w:pPr>
        <w:ind w:left="2832" w:firstLine="708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......................................................................</w:t>
      </w:r>
    </w:p>
    <w:p w:rsidR="00FD2928" w:rsidRPr="00AC4C1B" w:rsidRDefault="00FD2928" w:rsidP="00FD2928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        /podpis/y osoby/osób uprawnionych </w:t>
      </w:r>
    </w:p>
    <w:p w:rsidR="00FD2928" w:rsidRPr="000204E1" w:rsidRDefault="00FD2928" w:rsidP="00FD2928">
      <w:pPr>
        <w:ind w:left="3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                do reprezentowania </w:t>
      </w:r>
      <w:r>
        <w:rPr>
          <w:rFonts w:ascii="Times New Roman" w:hAnsi="Times New Roman" w:cs="Times New Roman"/>
        </w:rPr>
        <w:t>W</w:t>
      </w:r>
      <w:r w:rsidRPr="00AC4C1B">
        <w:rPr>
          <w:rFonts w:ascii="Times New Roman" w:hAnsi="Times New Roman" w:cs="Times New Roman"/>
        </w:rPr>
        <w:t>ykonawcy/</w:t>
      </w:r>
      <w:r>
        <w:rPr>
          <w:rFonts w:ascii="Times New Roman" w:hAnsi="Times New Roman" w:cs="Times New Roman"/>
        </w:rPr>
        <w:t>Wy</w:t>
      </w:r>
      <w:r w:rsidRPr="00AC4C1B">
        <w:rPr>
          <w:rFonts w:ascii="Times New Roman" w:hAnsi="Times New Roman" w:cs="Times New Roman"/>
        </w:rPr>
        <w:t>konawców/</w:t>
      </w:r>
    </w:p>
    <w:p w:rsidR="00FD2928" w:rsidRDefault="00FD2928" w:rsidP="00FD2928">
      <w:pPr>
        <w:pStyle w:val="Stopka"/>
        <w:tabs>
          <w:tab w:val="left" w:pos="708"/>
        </w:tabs>
        <w:jc w:val="both"/>
        <w:rPr>
          <w:i/>
          <w:iCs/>
          <w:sz w:val="20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  <w:r>
        <w:rPr>
          <w:i w:val="0"/>
          <w:iCs w:val="0"/>
          <w:sz w:val="20"/>
        </w:rPr>
        <w:t>* niepotrzebne skreślić</w:t>
      </w:r>
      <w:r>
        <w:rPr>
          <w:i w:val="0"/>
          <w:iCs w:val="0"/>
          <w:sz w:val="20"/>
        </w:rPr>
        <w:tab/>
      </w: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FD2928" w:rsidRDefault="00FD2928" w:rsidP="00FD2928">
      <w:pPr>
        <w:pStyle w:val="Tekstpodstawowy"/>
        <w:spacing w:line="360" w:lineRule="auto"/>
        <w:jc w:val="both"/>
        <w:rPr>
          <w:rFonts w:eastAsia="Calibri"/>
          <w:b w:val="0"/>
          <w:bCs w:val="0"/>
          <w:i w:val="0"/>
          <w:iCs w:val="0"/>
          <w:szCs w:val="22"/>
        </w:rPr>
      </w:pPr>
    </w:p>
    <w:p w:rsidR="00971026" w:rsidRDefault="00FD2928" w:rsidP="00FD2928">
      <w:pPr>
        <w:rPr>
          <w:rFonts w:cs="Calibri"/>
          <w:color w:val="000000"/>
        </w:rPr>
      </w:pPr>
      <w:r w:rsidRPr="00AC4C1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7F1228F" wp14:editId="68C799B2">
                <wp:simplePos x="0" y="0"/>
                <wp:positionH relativeFrom="page">
                  <wp:posOffset>1009015</wp:posOffset>
                </wp:positionH>
                <wp:positionV relativeFrom="page">
                  <wp:posOffset>9705975</wp:posOffset>
                </wp:positionV>
                <wp:extent cx="5833745" cy="806450"/>
                <wp:effectExtent l="0" t="0" r="1460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7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A6" w:rsidRDefault="00AB7AA6" w:rsidP="00FD29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23"/>
                              <w:jc w:val="righ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1228F" id="Pole tekstowe 19" o:spid="_x0000_s1027" type="#_x0000_t202" style="position:absolute;margin-left:79.45pt;margin-top:764.25pt;width:459.35pt;height:6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" o:allowincell="f" filled="f" stroked="f">
                <v:textbox inset="0,0,0,0">
                  <w:txbxContent>
                    <w:p w:rsidR="00AB7AA6" w:rsidRDefault="00AB7AA6" w:rsidP="00FD292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23"/>
                        <w:jc w:val="right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cs="Calibri"/>
          <w:color w:val="000000"/>
        </w:rPr>
        <w:t xml:space="preserve"> </w:t>
      </w:r>
    </w:p>
    <w:p w:rsidR="00971026" w:rsidRDefault="00971026" w:rsidP="00FD2928">
      <w:pPr>
        <w:rPr>
          <w:rFonts w:cs="Calibri"/>
          <w:color w:val="000000"/>
        </w:rPr>
      </w:pPr>
    </w:p>
    <w:p w:rsidR="00971026" w:rsidRDefault="00971026" w:rsidP="00FD2928">
      <w:pPr>
        <w:rPr>
          <w:rFonts w:cs="Calibri"/>
          <w:color w:val="000000"/>
        </w:rPr>
      </w:pPr>
    </w:p>
    <w:p w:rsidR="00971026" w:rsidRDefault="00971026" w:rsidP="00FD2928">
      <w:pPr>
        <w:rPr>
          <w:rFonts w:cs="Calibri"/>
          <w:color w:val="000000"/>
        </w:rPr>
      </w:pPr>
    </w:p>
    <w:p w:rsidR="00971026" w:rsidRDefault="00971026" w:rsidP="00FD2928">
      <w:pPr>
        <w:rPr>
          <w:rFonts w:cs="Calibri"/>
          <w:color w:val="000000"/>
        </w:rPr>
      </w:pPr>
    </w:p>
    <w:p w:rsidR="00971026" w:rsidRDefault="00971026" w:rsidP="00FD2928">
      <w:pPr>
        <w:rPr>
          <w:rFonts w:cs="Calibri"/>
          <w:color w:val="000000"/>
        </w:rPr>
      </w:pPr>
    </w:p>
    <w:p w:rsidR="00FD2928" w:rsidRDefault="00FD2928" w:rsidP="00FD2928">
      <w:pPr>
        <w:rPr>
          <w:rFonts w:ascii="Times New Roman" w:hAnsi="Times New Roman" w:cs="Times New Roman"/>
          <w:b/>
        </w:rPr>
      </w:pPr>
      <w:r>
        <w:rPr>
          <w:rFonts w:cs="Calibri"/>
          <w:color w:val="000000"/>
        </w:rPr>
        <w:lastRenderedPageBreak/>
        <w:t xml:space="preserve"> </w:t>
      </w:r>
      <w:r w:rsidRPr="00AC4C1B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</w:t>
      </w:r>
      <w:r w:rsidRPr="00AC4C1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Kosztorys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43"/>
        <w:gridCol w:w="1779"/>
        <w:gridCol w:w="3917"/>
        <w:gridCol w:w="682"/>
        <w:gridCol w:w="993"/>
        <w:gridCol w:w="1270"/>
      </w:tblGrid>
      <w:tr w:rsidR="00971026" w:rsidTr="00CE6713">
        <w:tc>
          <w:tcPr>
            <w:tcW w:w="421" w:type="dxa"/>
            <w:gridSpan w:val="2"/>
          </w:tcPr>
          <w:p w:rsidR="00971026" w:rsidRDefault="00CE671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</w:t>
            </w:r>
            <w:r w:rsidR="00971026">
              <w:rPr>
                <w:rFonts w:ascii="NimbusSanL-Regu" w:hAnsi="NimbusSanL-Regu" w:cs="NimbusSanL-Regu"/>
                <w:sz w:val="18"/>
                <w:szCs w:val="18"/>
              </w:rPr>
              <w:t>p</w:t>
            </w:r>
            <w:proofErr w:type="spellEnd"/>
          </w:p>
        </w:tc>
        <w:tc>
          <w:tcPr>
            <w:tcW w:w="1779" w:type="dxa"/>
          </w:tcPr>
          <w:p w:rsidR="00971026" w:rsidRDefault="00CE671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Nazwa produktu</w:t>
            </w: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Szczegółowy opis</w:t>
            </w:r>
          </w:p>
        </w:tc>
        <w:tc>
          <w:tcPr>
            <w:tcW w:w="682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993" w:type="dxa"/>
          </w:tcPr>
          <w:p w:rsidR="00971026" w:rsidRDefault="00CE671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Cena jednostkowa </w:t>
            </w:r>
          </w:p>
          <w:p w:rsidR="00CE6713" w:rsidRDefault="00CE671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brutto</w:t>
            </w:r>
          </w:p>
        </w:tc>
        <w:tc>
          <w:tcPr>
            <w:tcW w:w="1270" w:type="dxa"/>
          </w:tcPr>
          <w:p w:rsidR="00971026" w:rsidRDefault="00CE671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Cena brutto</w:t>
            </w:r>
          </w:p>
        </w:tc>
      </w:tr>
      <w:tr w:rsidR="00971026" w:rsidTr="00CE6713">
        <w:trPr>
          <w:trHeight w:val="8282"/>
        </w:trPr>
        <w:tc>
          <w:tcPr>
            <w:tcW w:w="421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Pakiet edukacyjny do podstawowego pro</w:t>
            </w:r>
            <w:r w:rsidR="00A61B1D">
              <w:rPr>
                <w:rFonts w:ascii="NimbusSanL-Regu" w:hAnsi="NimbusSanL-Regu" w:cs="NimbusSanL-Regu"/>
                <w:sz w:val="18"/>
                <w:szCs w:val="18"/>
              </w:rPr>
              <w:t xml:space="preserve">gramowanie 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zoptymalizowany pod kątem prowadzenia lekcji w szkołach dla młodszych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dzieci.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3917" w:type="dxa"/>
          </w:tcPr>
          <w:p w:rsidR="00971026" w:rsidRDefault="001A705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Ozobot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evo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edu-sense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="00971026">
              <w:rPr>
                <w:rFonts w:ascii="NimbusSanL-Regu" w:hAnsi="NimbusSanL-Regu" w:cs="NimbusSanL-Regu"/>
                <w:sz w:val="18"/>
                <w:szCs w:val="18"/>
              </w:rPr>
              <w:t>lub równoważny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Nauka programowania, robot wędruje po stworzonych przez siebie trasach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umieszczając kolorowe kody. Wykorzystuje czujniki i reaguje na otaczający go świat.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Nauka programowania, rozwiązywanie problemów i praca grupowa stanie się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wciągającą i kreatywną zabawą. Wchodzi w interakcje z otoczeniem i samodzielnie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podejmuje decyzje. Większa ilość czujników to dużo większe możliwości kodowania.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W zestawie: 1 x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Ozobot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Evo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kolor biały lub czarny, 1 x nakładka, 1 x etui materiałowe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• 1 x kabel USB służący do ładowania, 1 x plansza demonstracyjna</w:t>
            </w:r>
          </w:p>
          <w:p w:rsidR="00971026" w:rsidRDefault="001A705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+ mazaki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ozobot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r w:rsidR="00971026">
              <w:rPr>
                <w:rFonts w:ascii="NimbusSanL-Regu" w:hAnsi="NimbusSanL-Regu" w:cs="NimbusSanL-Regu"/>
                <w:sz w:val="18"/>
                <w:szCs w:val="18"/>
              </w:rPr>
              <w:t xml:space="preserve"> komplet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zestaw mazaków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Ozobot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(czarny, czerwony, zielony, niebieski) do rysowania tras dla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robota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+ w zestawie tablet do programowania 700 zł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System operacyjny Android 6.0 lub równoważny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Procesor 4-rdzeniowy, 1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GHz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Pojemność 16 GB, Pamięć RAM 1 GB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WYŚWIETLACZ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7 cali, Rozdzielczość ekranu 1024 x 600 pikseli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ekranu 16:9, Typ matrycy IPS, Funkcje ekranu Multi-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touch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5 punktowy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KOMUNIKACJA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Karta bezprzewodowa Wi-Fi 802.11/b/g/n, Bluetooth 4.0, Modem LTE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DODATKOWE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Aparat przedni 2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Aparat tylny 5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aparatu : autofocus, nagrywanie filmów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Czujniki G-sensor, Głośnik, Mikrofon, Moduł GPS,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Informacje dodatkowe: głośniki stereo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https://edu-sense.com/pl/produkty/roboty/ozobot-evo-czarny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https://edu-sense.com/pl/produkty/akcesoria/mazaki-ozobot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A61B1D" w:rsidRDefault="00A61B1D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A61B1D" w:rsidRDefault="00A61B1D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A61B1D" w:rsidRDefault="00A61B1D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Kolumny wraz</w:t>
            </w:r>
          </w:p>
          <w:p w:rsidR="00971026" w:rsidRDefault="001A7053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ze statywami 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kolumn</w:t>
            </w:r>
            <w:r w:rsidR="001A7053">
              <w:rPr>
                <w:rFonts w:ascii="NimbusSanL-Regu" w:hAnsi="NimbusSanL-Regu" w:cs="NimbusSanL-Regu"/>
                <w:sz w:val="18"/>
                <w:szCs w:val="18"/>
              </w:rPr>
              <w:t xml:space="preserve"> i statywów pod kolumny 2 szt.)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2x KOLUMNA 1000W BLUETOOTH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+ STAND4me BOX SET STATYW KOLUMNOWY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(2 STATYWY + POKROWIEC)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+ 2 PRZEWODY KOLUMNOWE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Parametry: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Typ systemu: 15" z własnym zasilaniem, dwu-drożny,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bass-reflex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Max. ciśnienie akustyczne: 127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 xml:space="preserve">- Zakres częstotliwości (-10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): 46,8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Hz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- 20 kHz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Zakres pasma (± 3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): 50,8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Hz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- 20 kHz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Zakres krycia: 90 ° x 50 °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Klasa wzmacniacza: klasa D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Moc: 1000 W (2 x 500W)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A61B1D" w:rsidRDefault="00A61B1D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A61B1D" w:rsidRDefault="00A61B1D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3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konsola Miksera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Konsola Mikserska- zarządzanie dźwiękiem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Dane techniczne: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- 16-kanałowy analogowy mikser niewielkich rozmiarów z wbudowanymi efektami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Przedwzmacniacze mikrofonowe zapewniają ultra niski poziom szumów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Wbudowany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equalizer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ze specjalnymi kontrolkami średnich tonów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silnik efektów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Lexicon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® zawiera m.in.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Reverb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Delay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Chorus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i modulacje dźwięków.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kompresory High-ratio) na kanałach wejściowych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- 2-kanałowy interfejs USB umożliwia odtwarzanie i nagrywanie dźwięku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Przełącznik wejścia Hi-Z do gitar, basów i innych instrumentów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Filtry Hi-pass (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low-cut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) i zasilanie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phantom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48V na wszystkich kanałach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mikrofonowych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Gładkie suwaki najwyższej jakości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Solidna metalowa konstrukcja najwyższej jakości zapewnia niezawodność sprzętu na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trasach koncertowych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Wbudowany uniwersalny zasilacz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zamknięta jest w wytrzymałej obudowie z metalu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971026" w:rsidRPr="00A61B1D" w:rsidRDefault="001F098E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>
              <w:rPr>
                <w:rFonts w:ascii="NimbusSanL-Regu" w:hAnsi="NimbusSanL-Regu" w:cs="NimbusSanL-Regu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4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Pomoce na zajęcia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teatralne - Zestaw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mikrofonów i statywów na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mikrofony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Zestaw mikrofonowy składający się z: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1</w:t>
            </w:r>
            <w:r w:rsidR="00A61B1D">
              <w:rPr>
                <w:rFonts w:ascii="NimbusSanL-Regu" w:hAnsi="NimbusSanL-Regu" w:cs="NimbusSanL-Regu"/>
                <w:sz w:val="18"/>
                <w:szCs w:val="18"/>
              </w:rPr>
              <w:t>)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. Bezprzewodowy system mikrofonowy - rozwiązanie transmisji bezprzewodowej 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odbiornikiem SR 40</w:t>
            </w:r>
            <w:r w:rsidR="001A7053">
              <w:rPr>
                <w:rFonts w:ascii="NimbusSanL-Regu" w:hAnsi="NimbusSanL-Regu" w:cs="NimbusSanL-Regu"/>
                <w:sz w:val="18"/>
                <w:szCs w:val="18"/>
              </w:rPr>
              <w:t xml:space="preserve"> Mini2 2 szt. w zestawie.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2</w:t>
            </w:r>
            <w:r w:rsidR="00A61B1D">
              <w:rPr>
                <w:rFonts w:ascii="NimbusSanL-Regu" w:hAnsi="NimbusSanL-Regu" w:cs="NimbusSanL-Regu"/>
                <w:sz w:val="18"/>
                <w:szCs w:val="18"/>
              </w:rPr>
              <w:t>)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>. mikrofo</w:t>
            </w:r>
            <w:r w:rsidR="00A61B1D">
              <w:rPr>
                <w:rFonts w:ascii="NimbusSanL-Regu" w:hAnsi="NimbusSanL-Regu" w:cs="NimbusSanL-Regu"/>
                <w:sz w:val="18"/>
                <w:szCs w:val="18"/>
              </w:rPr>
              <w:t>n dynamiczny z wyłącznikiem</w:t>
            </w:r>
            <w:r w:rsidR="00B675F3">
              <w:rPr>
                <w:rFonts w:ascii="NimbusSanL-Regu" w:hAnsi="NimbusSanL-Regu" w:cs="NimbusSanL-Regu"/>
                <w:sz w:val="18"/>
                <w:szCs w:val="18"/>
              </w:rPr>
              <w:t xml:space="preserve"> 3</w:t>
            </w:r>
            <w:r w:rsidR="00A61B1D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  <w:proofErr w:type="spellStart"/>
            <w:r w:rsidR="00B675F3">
              <w:rPr>
                <w:rFonts w:ascii="NimbusSanL-Regu" w:hAnsi="NimbusSanL-Regu" w:cs="NimbusSanL-Regu"/>
                <w:sz w:val="18"/>
                <w:szCs w:val="18"/>
              </w:rPr>
              <w:t>szt</w:t>
            </w:r>
            <w:proofErr w:type="spellEnd"/>
            <w:r w:rsidR="00B675F3">
              <w:rPr>
                <w:rFonts w:ascii="NimbusSanL-Regu" w:hAnsi="NimbusSanL-Regu" w:cs="NimbusSanL-Regu"/>
                <w:sz w:val="18"/>
                <w:szCs w:val="18"/>
              </w:rPr>
              <w:t xml:space="preserve"> 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Odporny na sprzężenia, uderzenia w obudowę, wilgotność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Złocone elementy konstrukcji wewnętrznej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Akcesoria: uchwyt mikrofonowy, etui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 włącznikiem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Przetwornik: dynamiczny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Zastosowanie: estrada, pierwszy wokal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Charakterystyka: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superkardioidalna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Pasmo przenoszenia: 70 Hz-20 kHz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Czułość: 2,6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mV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>/Pa @1kHz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Impedancja: 600 Ohm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Max SPL: 147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(1% THD)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- Stosunek sygnał/szum: 76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dB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- Obudowa: metalowa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3</w:t>
            </w:r>
            <w:r w:rsidR="00B675F3">
              <w:rPr>
                <w:rFonts w:ascii="NimbusSanL-Regu" w:hAnsi="NimbusSanL-Regu" w:cs="NimbusSanL-Regu"/>
                <w:sz w:val="18"/>
                <w:szCs w:val="18"/>
              </w:rPr>
              <w:t>)</w:t>
            </w: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.Statywy do mikrofonów </w:t>
            </w:r>
            <w:r w:rsidR="00B675F3">
              <w:rPr>
                <w:rFonts w:ascii="NimbusSanL-Regu" w:hAnsi="NimbusSanL-Regu" w:cs="NimbusSanL-Regu"/>
                <w:sz w:val="18"/>
                <w:szCs w:val="18"/>
              </w:rPr>
              <w:t xml:space="preserve">szt. 5 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3</w:t>
            </w: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lastRenderedPageBreak/>
              <w:t>5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Monitor interaktywny (do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sali przyrodniczej 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fizycznej)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Interaktywne urządzenie do projekcji i pracy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Dzięki połączeniu dotykowego ekranu LCD oraz interaktywności, urządzenie do celów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edukacyjnych zapewnia interaktywne środowisko uczenia się, proponując nowy poziom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edukacji.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Umożliwia: pisanie po ekranie palcem lub piórem dotykowym i zmazywać zapiski,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poruszać się między dokumentami, nagraniami, prezentacjami i stronami internetowymi,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robić notatki, rysować kształty, przesuwać, skalować lub obracać obrazki przy pomocy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dotyku palca, zapisywać notatki, wykresy, teksty i pliki audio, by je drukować, wysyłać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mailem lub udostępniać.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Specyfikacja :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: 65"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Front panelu : Twarda powłoka (szyba 4 mm)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Rozdzielczość panelu : 1920 x 1080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obrazu : (16:9)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Kontrast (typowy) : 4000:1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Kontrola zewnętrzna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Głośniki : 2x15W</w:t>
            </w:r>
          </w:p>
          <w:p w:rsidR="00971026" w:rsidRDefault="00971026" w:rsidP="00C65A9D">
            <w:pPr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6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Pamięć 16GB lub więcej</w:t>
            </w:r>
          </w:p>
        </w:tc>
        <w:tc>
          <w:tcPr>
            <w:tcW w:w="682" w:type="dxa"/>
          </w:tcPr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  <w:tr w:rsidR="00971026" w:rsidTr="00CE6713">
        <w:tc>
          <w:tcPr>
            <w:tcW w:w="378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7</w:t>
            </w:r>
          </w:p>
        </w:tc>
        <w:tc>
          <w:tcPr>
            <w:tcW w:w="1822" w:type="dxa"/>
            <w:gridSpan w:val="2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Tablety</w:t>
            </w:r>
          </w:p>
        </w:tc>
        <w:tc>
          <w:tcPr>
            <w:tcW w:w="3917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System operacyjny Android 6.0 lub równoważny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Procesor 4-rdzeniowy, 1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GHz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Pojemność 16 GB, Pamięć RAM 1 GB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WYŚWIETLACZ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Przekątna ekranu 7 cali, Rozdzielczość ekranu 1024 x 600 pikseli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Format ekranu 16:9, Typ matrycy IPS, Funkcje ekranu Multi-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touch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 5 punktowy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KOMUNIKACJA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Karta bezprzewodowa Wi-Fi 802.11/b/g/n, Bluetooth 4.0, Modem LTE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DODATKOWE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Aparat przedni 2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  <w:r>
              <w:rPr>
                <w:rFonts w:ascii="NimbusSanL-Regu" w:hAnsi="NimbusSanL-Regu" w:cs="NimbusSanL-Regu"/>
                <w:sz w:val="18"/>
                <w:szCs w:val="18"/>
              </w:rPr>
              <w:t xml:space="preserve">, Aparat tylny 5 </w:t>
            </w:r>
            <w:proofErr w:type="spellStart"/>
            <w:r>
              <w:rPr>
                <w:rFonts w:ascii="NimbusSanL-Regu" w:hAnsi="NimbusSanL-Regu" w:cs="NimbusSanL-Regu"/>
                <w:sz w:val="18"/>
                <w:szCs w:val="18"/>
              </w:rPr>
              <w:t>Mpix</w:t>
            </w:r>
            <w:proofErr w:type="spellEnd"/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Funkcje aparatu : autofocus, nagrywanie filmów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Czujniki G-sensor, Głośnik, Mikrofon, Moduł GPS,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  <w:r>
              <w:rPr>
                <w:rFonts w:ascii="NimbusSanL-Regu" w:hAnsi="NimbusSanL-Regu" w:cs="NimbusSanL-Regu"/>
                <w:sz w:val="18"/>
                <w:szCs w:val="18"/>
              </w:rPr>
              <w:t>Informacje dodatkowe: głośniki stereo</w:t>
            </w:r>
          </w:p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682" w:type="dxa"/>
          </w:tcPr>
          <w:p w:rsidR="00971026" w:rsidRPr="00A61B1D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24"/>
                <w:szCs w:val="24"/>
              </w:rPr>
            </w:pPr>
            <w:r w:rsidRPr="00A61B1D">
              <w:rPr>
                <w:rFonts w:ascii="NimbusSanL-Regu" w:hAnsi="NimbusSanL-Regu" w:cs="NimbusSanL-Regu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  <w:tc>
          <w:tcPr>
            <w:tcW w:w="1270" w:type="dxa"/>
          </w:tcPr>
          <w:p w:rsidR="00971026" w:rsidRDefault="00971026" w:rsidP="00C65A9D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8"/>
                <w:szCs w:val="18"/>
              </w:rPr>
            </w:pPr>
          </w:p>
        </w:tc>
      </w:tr>
    </w:tbl>
    <w:p w:rsidR="00971026" w:rsidRPr="00F666CE" w:rsidRDefault="00971026" w:rsidP="00FD2928">
      <w:pPr>
        <w:rPr>
          <w:rFonts w:cs="Calibri"/>
          <w:color w:val="000000"/>
        </w:rPr>
      </w:pPr>
    </w:p>
    <w:p w:rsidR="00FD2928" w:rsidRDefault="00FD2928" w:rsidP="00FD2928">
      <w:pPr>
        <w:jc w:val="right"/>
        <w:rPr>
          <w:rFonts w:ascii="Times New Roman" w:hAnsi="Times New Roman" w:cs="Times New Roman"/>
          <w:b/>
        </w:rPr>
      </w:pPr>
    </w:p>
    <w:p w:rsidR="00497FA3" w:rsidRDefault="00497FA3" w:rsidP="00497FA3">
      <w:pPr>
        <w:pStyle w:val="Tekstpodstawowy"/>
        <w:spacing w:line="360" w:lineRule="auto"/>
        <w:jc w:val="left"/>
        <w:rPr>
          <w:rFonts w:eastAsiaTheme="minorHAnsi"/>
          <w:bCs w:val="0"/>
          <w:i w:val="0"/>
          <w:iCs w:val="0"/>
          <w:szCs w:val="22"/>
          <w:lang w:eastAsia="en-US"/>
        </w:rPr>
      </w:pPr>
    </w:p>
    <w:p w:rsidR="00497FA3" w:rsidRDefault="00497FA3" w:rsidP="00497FA3">
      <w:pPr>
        <w:pStyle w:val="Tekstpodstawowy"/>
        <w:spacing w:line="360" w:lineRule="auto"/>
        <w:jc w:val="left"/>
        <w:rPr>
          <w:rFonts w:eastAsiaTheme="minorHAnsi"/>
          <w:bCs w:val="0"/>
          <w:i w:val="0"/>
          <w:iCs w:val="0"/>
          <w:szCs w:val="22"/>
          <w:lang w:eastAsia="en-US"/>
        </w:rPr>
      </w:pPr>
    </w:p>
    <w:p w:rsidR="00497FA3" w:rsidRDefault="00497FA3" w:rsidP="00497FA3">
      <w:pPr>
        <w:pStyle w:val="Tekstpodstawowy"/>
        <w:spacing w:line="360" w:lineRule="auto"/>
        <w:jc w:val="left"/>
        <w:rPr>
          <w:rFonts w:eastAsiaTheme="minorHAnsi"/>
          <w:bCs w:val="0"/>
          <w:i w:val="0"/>
          <w:iCs w:val="0"/>
          <w:szCs w:val="22"/>
          <w:lang w:eastAsia="en-US"/>
        </w:rPr>
      </w:pPr>
    </w:p>
    <w:p w:rsidR="001A7053" w:rsidRDefault="001A7053" w:rsidP="00497FA3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:rsidR="001A7053" w:rsidRDefault="001A7053" w:rsidP="00497FA3">
      <w:pPr>
        <w:pStyle w:val="Tekstpodstawowy"/>
        <w:spacing w:line="360" w:lineRule="auto"/>
        <w:jc w:val="left"/>
        <w:rPr>
          <w:i w:val="0"/>
          <w:iCs w:val="0"/>
          <w:szCs w:val="22"/>
        </w:rPr>
      </w:pPr>
    </w:p>
    <w:p w:rsidR="00FD2928" w:rsidRPr="00AC4C1B" w:rsidRDefault="00FD2928" w:rsidP="00497FA3">
      <w:pPr>
        <w:pStyle w:val="Tekstpodstawowy"/>
        <w:spacing w:line="360" w:lineRule="auto"/>
        <w:jc w:val="left"/>
        <w:rPr>
          <w:szCs w:val="22"/>
        </w:rPr>
      </w:pPr>
      <w:r>
        <w:rPr>
          <w:i w:val="0"/>
          <w:iCs w:val="0"/>
          <w:szCs w:val="22"/>
        </w:rPr>
        <w:t>Załącznik nr 4 – Wzór umowy</w:t>
      </w:r>
    </w:p>
    <w:p w:rsidR="00FD2928" w:rsidRPr="00AC4C1B" w:rsidRDefault="00FD2928" w:rsidP="00FD2928">
      <w:pPr>
        <w:rPr>
          <w:rFonts w:ascii="Times New Roman" w:hAnsi="Times New Roman" w:cs="Times New Roman"/>
          <w:b/>
          <w:color w:val="FF0000"/>
        </w:rPr>
      </w:pPr>
      <w:r w:rsidRPr="00AC4C1B">
        <w:rPr>
          <w:rFonts w:ascii="Times New Roman" w:hAnsi="Times New Roman" w:cs="Times New Roman"/>
          <w:color w:val="FF0000"/>
        </w:rPr>
        <w:t xml:space="preserve">Nr sprawy ……………….                                               </w:t>
      </w:r>
    </w:p>
    <w:p w:rsidR="00FD2928" w:rsidRPr="00354FEA" w:rsidRDefault="00FD2928" w:rsidP="00FD2928">
      <w:pPr>
        <w:spacing w:line="360" w:lineRule="auto"/>
        <w:jc w:val="center"/>
        <w:rPr>
          <w:rFonts w:ascii="Times New Roman" w:hAnsi="Times New Roman" w:cs="Times New Roman"/>
        </w:rPr>
      </w:pPr>
      <w:r w:rsidRPr="00354FEA">
        <w:rPr>
          <w:rFonts w:ascii="Times New Roman" w:hAnsi="Times New Roman" w:cs="Times New Roman"/>
          <w:b/>
        </w:rPr>
        <w:t>„Wzór umowy”</w:t>
      </w:r>
    </w:p>
    <w:p w:rsidR="000E398A" w:rsidRDefault="000E398A" w:rsidP="000E398A">
      <w:pPr>
        <w:pStyle w:val="WW-Domylnie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FD2928" w:rsidRPr="00354FEA">
        <w:rPr>
          <w:rFonts w:ascii="Times New Roman" w:hAnsi="Times New Roman" w:cs="Times New Roman"/>
          <w:b/>
        </w:rPr>
        <w:t xml:space="preserve">Umowa </w:t>
      </w:r>
      <w:r>
        <w:rPr>
          <w:rFonts w:ascii="Times New Roman" w:hAnsi="Times New Roman" w:cs="Times New Roman"/>
          <w:b/>
        </w:rPr>
        <w:t>nr……………………..</w:t>
      </w:r>
      <w:bookmarkStart w:id="0" w:name="_GoBack"/>
      <w:bookmarkEnd w:id="0"/>
    </w:p>
    <w:p w:rsidR="00FD2928" w:rsidRPr="000E398A" w:rsidRDefault="00FD2928" w:rsidP="000E398A">
      <w:pPr>
        <w:pStyle w:val="WW-Domylnie"/>
        <w:spacing w:line="360" w:lineRule="auto"/>
        <w:jc w:val="both"/>
        <w:rPr>
          <w:rFonts w:ascii="Times New Roman" w:hAnsi="Times New Roman" w:cs="Times New Roman"/>
          <w:b/>
        </w:rPr>
      </w:pPr>
      <w:r w:rsidRPr="00354FEA">
        <w:rPr>
          <w:rFonts w:ascii="Times New Roman" w:hAnsi="Times New Roman" w:cs="Times New Roman"/>
          <w:b/>
        </w:rPr>
        <w:t>na dostawę</w:t>
      </w:r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monitorów interaktywnych ,</w:t>
      </w:r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tabletów, zestawów do programowania</w:t>
      </w:r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sprzętu  nagłaśniającego kolumn wraz ze statywami, konsoli Miksera, zestawu mikrofonów i statywów do mikrofonów</w:t>
      </w:r>
      <w:r w:rsidR="00687A63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687A63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687A63" w:rsidRPr="00EC5074">
        <w:rPr>
          <w:rFonts w:ascii="Times New Roman" w:hAnsi="Times New Roman" w:cs="Times New Roman"/>
          <w:b/>
        </w:rPr>
        <w:t>pomocy  do zajęć realizowanych</w:t>
      </w:r>
      <w:r w:rsidR="00687A63">
        <w:rPr>
          <w:b/>
        </w:rPr>
        <w:t xml:space="preserve"> </w:t>
      </w:r>
    </w:p>
    <w:p w:rsidR="00FD2928" w:rsidRPr="00BA369F" w:rsidRDefault="00FD2928" w:rsidP="00FD2928">
      <w:pPr>
        <w:spacing w:line="360" w:lineRule="auto"/>
        <w:jc w:val="both"/>
        <w:rPr>
          <w:rFonts w:ascii="Times New Roman" w:hAnsi="Times New Roman" w:cs="Times New Roman"/>
        </w:rPr>
      </w:pPr>
      <w:r w:rsidRPr="00BA369F">
        <w:rPr>
          <w:rFonts w:ascii="Times New Roman" w:hAnsi="Times New Roman" w:cs="Times New Roman"/>
          <w:color w:val="333333"/>
        </w:rPr>
        <w:t>w ramach projektu nr RPWM.02.02.01-28-008</w:t>
      </w:r>
      <w:r>
        <w:rPr>
          <w:rFonts w:ascii="Times New Roman" w:hAnsi="Times New Roman" w:cs="Times New Roman"/>
          <w:color w:val="333333"/>
        </w:rPr>
        <w:t>5</w:t>
      </w:r>
      <w:r w:rsidRPr="00BA369F">
        <w:rPr>
          <w:rFonts w:ascii="Times New Roman" w:hAnsi="Times New Roman" w:cs="Times New Roman"/>
          <w:color w:val="333333"/>
        </w:rPr>
        <w:t>/17 pt. „Rozwój kompetencji kluczowych w Szkole Podstawowej w</w:t>
      </w:r>
      <w:r>
        <w:rPr>
          <w:rFonts w:ascii="Times New Roman" w:hAnsi="Times New Roman" w:cs="Times New Roman"/>
          <w:color w:val="333333"/>
        </w:rPr>
        <w:t xml:space="preserve"> Lubominie</w:t>
      </w:r>
      <w:r w:rsidRPr="00BA369F">
        <w:rPr>
          <w:rFonts w:ascii="Times New Roman" w:hAnsi="Times New Roman" w:cs="Times New Roman"/>
          <w:color w:val="333333"/>
        </w:rPr>
        <w:t>” współfinansowanego ze środków Unii Europejskiej z Europejskiego Funduszu Społecznego w ramach Regionalnego Programu Operacyjnego Województwa Warmińsko-Mazurskiego na lata 2014-2020</w:t>
      </w:r>
    </w:p>
    <w:p w:rsidR="00FD2928" w:rsidRDefault="00FD2928" w:rsidP="00FD2928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</w:rPr>
        <w:t>Zawarta w dniu ……………..</w:t>
      </w:r>
      <w:r w:rsidRPr="00AC4C1B">
        <w:rPr>
          <w:rFonts w:ascii="Times New Roman" w:hAnsi="Times New Roman" w:cs="Times New Roman"/>
          <w:b/>
        </w:rPr>
        <w:t xml:space="preserve"> 2018 </w:t>
      </w:r>
      <w:r w:rsidRPr="00AC4C1B">
        <w:rPr>
          <w:rFonts w:ascii="Times New Roman" w:hAnsi="Times New Roman" w:cs="Times New Roman"/>
        </w:rPr>
        <w:t xml:space="preserve">roku pomiędzy </w:t>
      </w:r>
      <w:r>
        <w:rPr>
          <w:rFonts w:ascii="Times New Roman" w:hAnsi="Times New Roman" w:cs="Times New Roman"/>
          <w:b/>
        </w:rPr>
        <w:t xml:space="preserve">Zespołem Szkół w Lubominie </w:t>
      </w:r>
      <w:r w:rsidRPr="00AC4C1B">
        <w:rPr>
          <w:rFonts w:ascii="Times New Roman" w:hAnsi="Times New Roman" w:cs="Times New Roman"/>
        </w:rPr>
        <w:t>reprezentowa</w:t>
      </w:r>
      <w:r>
        <w:rPr>
          <w:rFonts w:ascii="Times New Roman" w:hAnsi="Times New Roman" w:cs="Times New Roman"/>
        </w:rPr>
        <w:t xml:space="preserve">nym </w:t>
      </w:r>
      <w:r w:rsidRPr="00AC4C1B">
        <w:rPr>
          <w:rFonts w:ascii="Times New Roman" w:hAnsi="Times New Roman" w:cs="Times New Roman"/>
        </w:rPr>
        <w:t xml:space="preserve">przez Dyrektora </w:t>
      </w:r>
      <w:r>
        <w:rPr>
          <w:rFonts w:ascii="Times New Roman" w:hAnsi="Times New Roman" w:cs="Times New Roman"/>
        </w:rPr>
        <w:t>Szkoły Podstawowej</w:t>
      </w:r>
      <w:r w:rsidRPr="00AC4C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Marię Sienkiewicz</w:t>
      </w:r>
    </w:p>
    <w:p w:rsidR="00FD2928" w:rsidRPr="00AC4C1B" w:rsidRDefault="00FD2928" w:rsidP="00FD2928">
      <w:pPr>
        <w:spacing w:line="360" w:lineRule="auto"/>
        <w:rPr>
          <w:rFonts w:ascii="Times New Roman" w:hAnsi="Times New Roman" w:cs="Times New Roman"/>
          <w:b/>
          <w:bCs/>
          <w:iCs/>
        </w:rPr>
      </w:pPr>
      <w:r w:rsidRPr="00AC4C1B">
        <w:rPr>
          <w:rFonts w:ascii="Times New Roman" w:hAnsi="Times New Roman" w:cs="Times New Roman"/>
          <w:b/>
        </w:rPr>
        <w:t>zwanym w dalszej części umowy „Zamawiającym”</w:t>
      </w:r>
    </w:p>
    <w:p w:rsidR="00FD2928" w:rsidRPr="00AC4C1B" w:rsidRDefault="00FD2928" w:rsidP="00FD2928">
      <w:pPr>
        <w:pStyle w:val="Tekstpodstawowy"/>
        <w:spacing w:line="360" w:lineRule="auto"/>
        <w:jc w:val="both"/>
        <w:rPr>
          <w:szCs w:val="22"/>
        </w:rPr>
      </w:pPr>
      <w:r w:rsidRPr="00AC4C1B">
        <w:rPr>
          <w:b w:val="0"/>
          <w:bCs w:val="0"/>
          <w:iCs w:val="0"/>
          <w:szCs w:val="22"/>
        </w:rPr>
        <w:t>a  ………………………………………………………………………………………</w:t>
      </w:r>
    </w:p>
    <w:p w:rsidR="00FD2928" w:rsidRDefault="00FD2928" w:rsidP="00FD2928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 w:rsidRPr="00AC4C1B">
        <w:rPr>
          <w:b w:val="0"/>
          <w:bCs w:val="0"/>
          <w:iCs w:val="0"/>
          <w:szCs w:val="22"/>
        </w:rPr>
        <w:t>…………………………………………………………………………………</w:t>
      </w:r>
      <w:r>
        <w:rPr>
          <w:b w:val="0"/>
          <w:bCs w:val="0"/>
          <w:iCs w:val="0"/>
          <w:szCs w:val="22"/>
        </w:rPr>
        <w:t>………</w:t>
      </w:r>
    </w:p>
    <w:p w:rsidR="00FD2928" w:rsidRDefault="00FD2928" w:rsidP="00FD2928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:rsidR="00FD2928" w:rsidRDefault="00FD2928" w:rsidP="00FD2928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:rsidR="00FD2928" w:rsidRDefault="00FD2928" w:rsidP="00FD2928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………………………………………………………………………………………..</w:t>
      </w:r>
    </w:p>
    <w:p w:rsidR="00FD2928" w:rsidRDefault="00FD2928" w:rsidP="00FD2928">
      <w:pPr>
        <w:pStyle w:val="Tekstpodstawowy"/>
        <w:spacing w:line="360" w:lineRule="auto"/>
        <w:jc w:val="both"/>
        <w:rPr>
          <w:b w:val="0"/>
          <w:bCs w:val="0"/>
          <w:iCs w:val="0"/>
          <w:szCs w:val="22"/>
        </w:rPr>
      </w:pPr>
      <w:r>
        <w:rPr>
          <w:b w:val="0"/>
          <w:bCs w:val="0"/>
          <w:iCs w:val="0"/>
          <w:szCs w:val="22"/>
        </w:rPr>
        <w:t>…………………………………………………………………………………………</w:t>
      </w:r>
    </w:p>
    <w:p w:rsidR="00FD2928" w:rsidRPr="00AC4C1B" w:rsidRDefault="00FD2928" w:rsidP="00FD2928">
      <w:pPr>
        <w:pStyle w:val="Tekstpodstawowy"/>
        <w:spacing w:line="360" w:lineRule="auto"/>
        <w:jc w:val="both"/>
        <w:rPr>
          <w:b w:val="0"/>
          <w:bCs w:val="0"/>
          <w:i w:val="0"/>
          <w:iCs w:val="0"/>
          <w:szCs w:val="22"/>
        </w:rPr>
      </w:pPr>
      <w:r w:rsidRPr="00AC4C1B">
        <w:rPr>
          <w:i w:val="0"/>
          <w:szCs w:val="22"/>
        </w:rPr>
        <w:t xml:space="preserve">zwanym dalej „Wykonawcą” </w:t>
      </w:r>
    </w:p>
    <w:p w:rsidR="00FD2928" w:rsidRDefault="00FD2928" w:rsidP="00FD2928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:rsidR="00FD2928" w:rsidRDefault="00FD2928" w:rsidP="00FD2928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  <w:r>
        <w:rPr>
          <w:bCs/>
          <w:iCs/>
          <w:color w:val="000000"/>
          <w:spacing w:val="-4"/>
          <w:sz w:val="22"/>
          <w:szCs w:val="22"/>
        </w:rPr>
        <w:t xml:space="preserve">wspólnie zwanymi dalej </w:t>
      </w:r>
      <w:r w:rsidRPr="008E4692">
        <w:rPr>
          <w:b/>
          <w:bCs/>
          <w:iCs/>
          <w:color w:val="000000"/>
          <w:spacing w:val="-4"/>
          <w:sz w:val="22"/>
          <w:szCs w:val="22"/>
        </w:rPr>
        <w:t>„Stronami”</w:t>
      </w:r>
    </w:p>
    <w:p w:rsidR="00FD2928" w:rsidRPr="008E4692" w:rsidRDefault="00FD2928" w:rsidP="00FD2928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/>
          <w:bCs/>
          <w:iCs/>
          <w:color w:val="000000"/>
          <w:spacing w:val="-4"/>
          <w:sz w:val="22"/>
          <w:szCs w:val="22"/>
        </w:rPr>
      </w:pPr>
    </w:p>
    <w:p w:rsidR="00FD2928" w:rsidRPr="00AC4C1B" w:rsidRDefault="00FD2928" w:rsidP="00FD2928">
      <w:pPr>
        <w:pStyle w:val="Tekstpodstawowywcity"/>
        <w:tabs>
          <w:tab w:val="num" w:pos="516"/>
          <w:tab w:val="left" w:pos="720"/>
        </w:tabs>
        <w:spacing w:after="0" w:line="360" w:lineRule="auto"/>
        <w:ind w:left="0" w:right="-426"/>
        <w:jc w:val="both"/>
        <w:rPr>
          <w:bCs/>
          <w:iCs/>
          <w:color w:val="000000"/>
          <w:spacing w:val="-4"/>
          <w:sz w:val="22"/>
          <w:szCs w:val="22"/>
        </w:rPr>
      </w:pPr>
      <w:r w:rsidRPr="00AC4C1B">
        <w:rPr>
          <w:bCs/>
          <w:iCs/>
          <w:color w:val="000000"/>
          <w:spacing w:val="-4"/>
          <w:sz w:val="22"/>
          <w:szCs w:val="22"/>
        </w:rPr>
        <w:t>o następującej treści:</w:t>
      </w:r>
    </w:p>
    <w:p w:rsidR="00FD2928" w:rsidRPr="00AC4C1B" w:rsidRDefault="00FD2928" w:rsidP="00FD2928">
      <w:pPr>
        <w:pStyle w:val="Tekstpodstawowywcity"/>
        <w:tabs>
          <w:tab w:val="num" w:pos="516"/>
          <w:tab w:val="left" w:pos="720"/>
        </w:tabs>
        <w:spacing w:after="0" w:line="360" w:lineRule="auto"/>
        <w:ind w:left="0"/>
        <w:jc w:val="both"/>
        <w:rPr>
          <w:bCs/>
          <w:iCs/>
          <w:color w:val="000000"/>
          <w:spacing w:val="-4"/>
          <w:sz w:val="22"/>
          <w:szCs w:val="22"/>
        </w:rPr>
      </w:pPr>
    </w:p>
    <w:p w:rsidR="00FD2928" w:rsidRDefault="00FD2928" w:rsidP="00FD2928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 w:rsidRPr="00AC4C1B">
        <w:rPr>
          <w:b/>
          <w:bCs/>
          <w:iCs/>
          <w:color w:val="000000"/>
          <w:spacing w:val="-4"/>
          <w:sz w:val="22"/>
          <w:szCs w:val="22"/>
        </w:rPr>
        <w:t xml:space="preserve">§ 1 </w:t>
      </w:r>
    </w:p>
    <w:p w:rsidR="00FD2928" w:rsidRPr="00AC4C1B" w:rsidRDefault="00FD2928" w:rsidP="00FD2928">
      <w:pPr>
        <w:pStyle w:val="Tekstpodstawowywcity"/>
        <w:tabs>
          <w:tab w:val="num" w:pos="516"/>
          <w:tab w:val="left" w:pos="720"/>
        </w:tabs>
        <w:spacing w:line="360" w:lineRule="auto"/>
        <w:ind w:left="0"/>
        <w:jc w:val="center"/>
        <w:rPr>
          <w:b/>
          <w:bCs/>
          <w:iCs/>
          <w:color w:val="000000"/>
          <w:spacing w:val="-4"/>
          <w:sz w:val="22"/>
          <w:szCs w:val="22"/>
        </w:rPr>
      </w:pPr>
      <w:r>
        <w:rPr>
          <w:b/>
          <w:bCs/>
          <w:iCs/>
          <w:color w:val="000000"/>
          <w:spacing w:val="-4"/>
          <w:sz w:val="22"/>
          <w:szCs w:val="22"/>
        </w:rPr>
        <w:t>Przedmiot umowy</w:t>
      </w:r>
    </w:p>
    <w:p w:rsidR="00354FEA" w:rsidRPr="00354FEA" w:rsidRDefault="00FD2928" w:rsidP="00354FEA">
      <w:pPr>
        <w:pStyle w:val="WW-Domylnie"/>
        <w:spacing w:line="360" w:lineRule="auto"/>
        <w:ind w:left="720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AC4C1B">
        <w:rPr>
          <w:bCs/>
          <w:iCs/>
          <w:spacing w:val="-4"/>
        </w:rPr>
        <w:t xml:space="preserve">1. </w:t>
      </w:r>
      <w:r w:rsidR="00354FEA">
        <w:rPr>
          <w:rFonts w:ascii="Times New Roman" w:hAnsi="Times New Roman" w:cs="Times New Roman"/>
        </w:rPr>
        <w:t xml:space="preserve">Przedmiotem umowy jest </w:t>
      </w:r>
      <w:r w:rsidR="00354FEA" w:rsidRPr="00354FEA">
        <w:rPr>
          <w:rFonts w:ascii="Times New Roman" w:hAnsi="Times New Roman" w:cs="Times New Roman"/>
          <w:b/>
        </w:rPr>
        <w:t xml:space="preserve"> </w:t>
      </w:r>
      <w:r w:rsidR="00354FEA">
        <w:rPr>
          <w:rFonts w:ascii="Times New Roman" w:hAnsi="Times New Roman" w:cs="Times New Roman"/>
          <w:b/>
        </w:rPr>
        <w:t>dostawa</w:t>
      </w:r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</w:t>
      </w:r>
      <w:r w:rsidR="000E398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</w:t>
      </w:r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monitorów interaktywnych ,</w:t>
      </w:r>
      <w:r w:rsidR="00354FEA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tabletów, zestawów do programowania</w:t>
      </w:r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354FEA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  <w:r w:rsidR="00354FEA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sprzętu  nagłaśniającego kolumn wraz ze statywami, konsoli Miksera, zestawu mikrofonów i statywów do mikrofonów</w:t>
      </w:r>
      <w:r w:rsidR="00354FEA"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 w:rsidR="00354FEA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="00354FEA" w:rsidRPr="00EC5074">
        <w:rPr>
          <w:rFonts w:ascii="Times New Roman" w:hAnsi="Times New Roman" w:cs="Times New Roman"/>
          <w:b/>
        </w:rPr>
        <w:t>pomocy  do zajęć realizowanych</w:t>
      </w:r>
      <w:r w:rsidR="00354FEA">
        <w:rPr>
          <w:b/>
        </w:rPr>
        <w:t xml:space="preserve"> </w:t>
      </w:r>
    </w:p>
    <w:p w:rsidR="00354FEA" w:rsidRPr="00BA369F" w:rsidRDefault="00354FEA" w:rsidP="00354FEA">
      <w:pPr>
        <w:spacing w:line="360" w:lineRule="auto"/>
        <w:jc w:val="both"/>
        <w:rPr>
          <w:rFonts w:ascii="Times New Roman" w:hAnsi="Times New Roman" w:cs="Times New Roman"/>
        </w:rPr>
      </w:pPr>
      <w:r w:rsidRPr="00BA369F">
        <w:rPr>
          <w:rFonts w:ascii="Times New Roman" w:hAnsi="Times New Roman" w:cs="Times New Roman"/>
          <w:color w:val="333333"/>
        </w:rPr>
        <w:lastRenderedPageBreak/>
        <w:t>w ramach projektu nr RPWM.02.02.01-28-008</w:t>
      </w:r>
      <w:r>
        <w:rPr>
          <w:rFonts w:ascii="Times New Roman" w:hAnsi="Times New Roman" w:cs="Times New Roman"/>
          <w:color w:val="333333"/>
        </w:rPr>
        <w:t>5</w:t>
      </w:r>
      <w:r w:rsidRPr="00BA369F">
        <w:rPr>
          <w:rFonts w:ascii="Times New Roman" w:hAnsi="Times New Roman" w:cs="Times New Roman"/>
          <w:color w:val="333333"/>
        </w:rPr>
        <w:t>/17 pt. „Rozwój kompetencji kluczowych w Szkole Podstawowej w</w:t>
      </w:r>
      <w:r>
        <w:rPr>
          <w:rFonts w:ascii="Times New Roman" w:hAnsi="Times New Roman" w:cs="Times New Roman"/>
          <w:color w:val="333333"/>
        </w:rPr>
        <w:t xml:space="preserve"> Lubominie</w:t>
      </w:r>
      <w:r w:rsidRPr="00BA369F">
        <w:rPr>
          <w:rFonts w:ascii="Times New Roman" w:hAnsi="Times New Roman" w:cs="Times New Roman"/>
          <w:color w:val="333333"/>
        </w:rPr>
        <w:t>” współfinansowanego ze środków Unii Europejskiej z Europejskiego Funduszu Społecznego w ramach Regionalnego Programu Operacyjnego Województwa Warmińsko-Mazurskiego na lata 2014-2020</w:t>
      </w:r>
    </w:p>
    <w:p w:rsidR="00FD2928" w:rsidRDefault="00FD2928" w:rsidP="00FD2928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>
        <w:rPr>
          <w:rFonts w:ascii="Times New Roman" w:hAnsi="Times New Roman" w:cs="Times New Roman"/>
        </w:rPr>
        <w:t>2.</w:t>
      </w:r>
      <w:r w:rsidRPr="007C0785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426EE4"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Wykonawca 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>wykona przedmiot zamó</w:t>
      </w:r>
      <w:r w:rsidR="00354FEA">
        <w:rPr>
          <w:rFonts w:ascii="Times New Roman" w:eastAsiaTheme="minorHAnsi" w:hAnsi="Times New Roman" w:cs="Times New Roman"/>
          <w:sz w:val="22"/>
          <w:szCs w:val="24"/>
          <w:lang w:eastAsia="en-US"/>
        </w:rPr>
        <w:t>wienia polegający na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>:</w:t>
      </w:r>
    </w:p>
    <w:p w:rsidR="00687A63" w:rsidRPr="00EC5074" w:rsidRDefault="00354FEA" w:rsidP="00354FEA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D</w:t>
      </w:r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ostaw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ie monitorów interaktywnych, </w:t>
      </w:r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tabletów, zestawów do programowania, </w:t>
      </w:r>
      <w:proofErr w:type="spellStart"/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pendrivów</w:t>
      </w:r>
      <w:proofErr w:type="spellEnd"/>
      <w:r w:rsidR="00687A63"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.  </w:t>
      </w:r>
    </w:p>
    <w:p w:rsidR="00687A63" w:rsidRPr="00354FEA" w:rsidRDefault="00687A63" w:rsidP="00354FEA">
      <w:pPr>
        <w:pStyle w:val="WW-Domylnie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4"/>
          <w:lang w:eastAsia="en-US"/>
        </w:rPr>
      </w:pP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sprzętu  nagłaśniającego kolumn wraz ze statywami, konsoli Miksera, zestawu mikrofonów i statywów do mikrofonów</w:t>
      </w:r>
      <w:r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EC5074">
        <w:rPr>
          <w:rFonts w:ascii="Times New Roman" w:hAnsi="Times New Roman" w:cs="Times New Roman"/>
          <w:b/>
        </w:rPr>
        <w:t>pomocy  do zajęć realizowanych</w:t>
      </w:r>
      <w:r>
        <w:rPr>
          <w:b/>
        </w:rPr>
        <w:t xml:space="preserve"> </w:t>
      </w:r>
      <w:r w:rsidRPr="00354FEA">
        <w:rPr>
          <w:rFonts w:ascii="Times New Roman" w:hAnsi="Times New Roman" w:cs="Times New Roman"/>
          <w:b/>
          <w:sz w:val="22"/>
          <w:szCs w:val="22"/>
        </w:rPr>
        <w:t xml:space="preserve">w </w:t>
      </w:r>
      <w:r w:rsidRPr="00354FE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ramach projektu </w:t>
      </w:r>
      <w:r w:rsidRPr="00354FEA">
        <w:rPr>
          <w:rFonts w:ascii="Times New Roman" w:hAnsi="Times New Roman" w:cs="Times New Roman"/>
          <w:b/>
          <w:sz w:val="22"/>
          <w:szCs w:val="22"/>
        </w:rPr>
        <w:t>nr RPWM.02.02.01-28-0085/17</w:t>
      </w:r>
      <w:r w:rsidRPr="00354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FEA">
        <w:rPr>
          <w:rFonts w:ascii="Times New Roman" w:hAnsi="Times New Roman" w:cs="Times New Roman"/>
          <w:b/>
          <w:sz w:val="22"/>
          <w:szCs w:val="22"/>
        </w:rPr>
        <w:t>pt. „Rozwój kompetencji kluczowych w Szkole Podstawowej w Lubominie</w:t>
      </w:r>
    </w:p>
    <w:p w:rsidR="00FD2928" w:rsidRDefault="00FD2928" w:rsidP="00FD29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zobowiązuje się do dostawy przedmiotu umowy zgodnie z szczegółowym opisem przedmiotu zamówienia, a Zamawiający zobowiązuje się do zapłaty wynagrodzenia.</w:t>
      </w:r>
    </w:p>
    <w:p w:rsidR="00FD2928" w:rsidRPr="00BA369F" w:rsidRDefault="00FD2928" w:rsidP="00FD292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Integralną częścią umowy jest oferta i kosztorys Wykonawcy.</w:t>
      </w: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AC4C1B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D2928" w:rsidRPr="00AC4C1B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realizacji umowy</w:t>
      </w:r>
    </w:p>
    <w:p w:rsidR="00FD2928" w:rsidRPr="008E4692" w:rsidRDefault="00FD2928" w:rsidP="00FD2928">
      <w:pPr>
        <w:spacing w:line="360" w:lineRule="auto"/>
        <w:rPr>
          <w:rFonts w:ascii="Times New Roman" w:hAnsi="Times New Roman" w:cs="Times New Roman"/>
          <w:bCs/>
        </w:rPr>
      </w:pPr>
      <w:r w:rsidRPr="00AC4C1B">
        <w:rPr>
          <w:rFonts w:ascii="Times New Roman" w:hAnsi="Times New Roman" w:cs="Times New Roman"/>
        </w:rPr>
        <w:t xml:space="preserve">Umowa zostaje zawarta na czas określony, tj. od dnia </w:t>
      </w:r>
      <w:r w:rsidRPr="00BB4829">
        <w:rPr>
          <w:rFonts w:ascii="Times New Roman" w:hAnsi="Times New Roman" w:cs="Times New Roman"/>
        </w:rPr>
        <w:t xml:space="preserve">zawarcia umowy do </w:t>
      </w:r>
      <w:r w:rsidR="00117DCC">
        <w:rPr>
          <w:rFonts w:ascii="Times New Roman" w:hAnsi="Times New Roman" w:cs="Times New Roman"/>
        </w:rPr>
        <w:t xml:space="preserve"> końca gwarancji</w:t>
      </w:r>
      <w:r w:rsidRPr="008E4692">
        <w:rPr>
          <w:rFonts w:ascii="Times New Roman" w:hAnsi="Times New Roman" w:cs="Times New Roman"/>
          <w:bCs/>
        </w:rPr>
        <w:t>, w tym:</w:t>
      </w:r>
    </w:p>
    <w:p w:rsidR="00FD2928" w:rsidRDefault="00FD2928" w:rsidP="00FD2928">
      <w:pPr>
        <w:tabs>
          <w:tab w:val="left" w:pos="204"/>
        </w:tabs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</w:t>
      </w:r>
      <w:r w:rsidR="00117DCC">
        <w:rPr>
          <w:rFonts w:ascii="Times New Roman" w:hAnsi="Times New Roman" w:cs="Times New Roman"/>
          <w:bCs/>
          <w:szCs w:val="24"/>
        </w:rPr>
        <w:t xml:space="preserve">ermin realizacji </w:t>
      </w:r>
      <w:r w:rsidR="00687A63">
        <w:rPr>
          <w:rFonts w:ascii="Times New Roman" w:hAnsi="Times New Roman" w:cs="Times New Roman"/>
          <w:bCs/>
          <w:szCs w:val="24"/>
        </w:rPr>
        <w:t xml:space="preserve"> – do 20.12</w:t>
      </w:r>
      <w:r>
        <w:rPr>
          <w:rFonts w:ascii="Times New Roman" w:hAnsi="Times New Roman" w:cs="Times New Roman"/>
          <w:bCs/>
          <w:szCs w:val="24"/>
        </w:rPr>
        <w:t>.2018 r.;</w:t>
      </w:r>
    </w:p>
    <w:p w:rsidR="00FD2928" w:rsidRDefault="00FD2928" w:rsidP="00FD2928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  <w:b/>
        </w:rPr>
        <w:t xml:space="preserve"> </w:t>
      </w:r>
    </w:p>
    <w:p w:rsidR="00FD2928" w:rsidRPr="00AC4C1B" w:rsidRDefault="00FD2928" w:rsidP="00FD2928">
      <w:pPr>
        <w:tabs>
          <w:tab w:val="left" w:pos="1800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Zapewnienia Wykonawcy</w:t>
      </w:r>
    </w:p>
    <w:p w:rsidR="00FD2928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oświadcza, że</w:t>
      </w:r>
      <w:r w:rsidRPr="00AC4C1B">
        <w:rPr>
          <w:rFonts w:ascii="Times New Roman" w:hAnsi="Times New Roman" w:cs="Times New Roman"/>
        </w:rPr>
        <w:t xml:space="preserve"> :</w:t>
      </w:r>
    </w:p>
    <w:p w:rsidR="00FD2928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00735C" w:rsidRPr="00354FEA" w:rsidRDefault="0000735C" w:rsidP="0000735C">
      <w:pPr>
        <w:pStyle w:val="WW-Domylnie"/>
        <w:numPr>
          <w:ilvl w:val="0"/>
          <w:numId w:val="41"/>
        </w:numPr>
        <w:spacing w:line="360" w:lineRule="auto"/>
        <w:jc w:val="both"/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monitory interaktywne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,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tablety, zestawy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do programowania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pendrivy</w:t>
      </w:r>
      <w:proofErr w:type="spellEnd"/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sprzęt nagłaśniający,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kolumn</w:t>
      </w:r>
      <w:r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>y wraz ze statywami, konsola Miksera, zestaw</w:t>
      </w:r>
      <w:r w:rsidRPr="00EC5074">
        <w:rPr>
          <w:rFonts w:ascii="Times New Roman" w:eastAsiaTheme="minorHAnsi" w:hAnsi="Times New Roman" w:cs="Times New Roman"/>
          <w:b/>
          <w:sz w:val="22"/>
          <w:szCs w:val="24"/>
          <w:lang w:eastAsia="en-US"/>
        </w:rPr>
        <w:t xml:space="preserve"> mikrofonów i statywów do mikrofonów</w:t>
      </w:r>
      <w:r w:rsidRPr="00EC5074">
        <w:rPr>
          <w:rFonts w:ascii="Times New Roman" w:eastAsiaTheme="minorHAnsi" w:hAnsi="Times New Roman" w:cs="Times New Roman"/>
          <w:sz w:val="22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2"/>
          <w:szCs w:val="24"/>
          <w:lang w:eastAsia="en-US"/>
        </w:rPr>
        <w:t xml:space="preserve"> </w:t>
      </w:r>
      <w:r w:rsidRPr="00EC5074">
        <w:rPr>
          <w:rFonts w:ascii="Times New Roman" w:hAnsi="Times New Roman" w:cs="Times New Roman"/>
          <w:b/>
        </w:rPr>
        <w:t>pomocy  do zajęć realizowanych</w:t>
      </w:r>
      <w:r>
        <w:rPr>
          <w:b/>
        </w:rPr>
        <w:t xml:space="preserve"> </w:t>
      </w:r>
    </w:p>
    <w:p w:rsidR="00FD2928" w:rsidRPr="007C0785" w:rsidRDefault="00FD2928" w:rsidP="0000735C">
      <w:pPr>
        <w:pStyle w:val="Standard"/>
        <w:spacing w:line="360" w:lineRule="auto"/>
        <w:ind w:left="720"/>
        <w:jc w:val="both"/>
        <w:rPr>
          <w:sz w:val="22"/>
          <w:szCs w:val="22"/>
        </w:rPr>
      </w:pPr>
      <w:r>
        <w:t>są fabrycznie nowe, nieużywane, znajdują się w stanie nieuszkodzonym – są sprawne technicznie, są wolne od wad;</w:t>
      </w:r>
    </w:p>
    <w:p w:rsidR="00FD2928" w:rsidRDefault="00FD2928" w:rsidP="00FD2928">
      <w:pPr>
        <w:pStyle w:val="Standard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Sytuacja finansowa Wykonawcy oraz posiadane przez niego środki gwarantują należyte wykonanie umowy;</w:t>
      </w:r>
    </w:p>
    <w:p w:rsidR="00FD2928" w:rsidRDefault="00FD2928" w:rsidP="00FD2928">
      <w:pPr>
        <w:pStyle w:val="Standard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prowadzone w stosunku do niego postępowanie upadłościowe, likwidacyjne, układowe oraz wedle jego najlepszej wiedzy nie istnieją żadne okoliczności mogące spowodować wszczęcie takich postępowań;</w:t>
      </w:r>
    </w:p>
    <w:p w:rsidR="00FD2928" w:rsidRDefault="00FD2928" w:rsidP="00FD2928">
      <w:pPr>
        <w:pStyle w:val="Standard"/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 istnieją żadne umowy lub porozumienia zawarte z osobami trzecimi ograniczające lub uniemożliwiające mu zawarcie niniejszej umowy oraz wykonanie jej postanowień.</w:t>
      </w:r>
    </w:p>
    <w:p w:rsidR="00FD2928" w:rsidRPr="00BF7DE9" w:rsidRDefault="00FD2928" w:rsidP="00FD2928">
      <w:pPr>
        <w:pStyle w:val="Standard"/>
        <w:spacing w:line="360" w:lineRule="auto"/>
        <w:ind w:left="720"/>
        <w:jc w:val="both"/>
        <w:rPr>
          <w:sz w:val="22"/>
          <w:szCs w:val="22"/>
        </w:rPr>
      </w:pP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  <w:bCs/>
        </w:rPr>
        <w:t>§</w:t>
      </w:r>
      <w:r w:rsidRPr="00AC4C1B">
        <w:rPr>
          <w:rFonts w:ascii="Times New Roman" w:hAnsi="Times New Roman" w:cs="Times New Roman"/>
          <w:b/>
        </w:rPr>
        <w:t xml:space="preserve"> 4</w:t>
      </w: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Obowiązki Wykonawcy</w:t>
      </w:r>
    </w:p>
    <w:p w:rsidR="00FD2928" w:rsidRDefault="00FD2928" w:rsidP="00FD292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BF7DE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ykonawca ponosi pełną odpowiedzialność za prawidłową realizację przedmiotu umowy.</w:t>
      </w:r>
    </w:p>
    <w:p w:rsidR="00FD2928" w:rsidRPr="00012BC9" w:rsidRDefault="00FD2928" w:rsidP="00FD2928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dostarczy materiały biurowe Zamawiającemu w oryginalnym opakowaniu producenta.</w:t>
      </w:r>
    </w:p>
    <w:p w:rsidR="00FD2928" w:rsidRDefault="00FD2928" w:rsidP="00FD292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BF7DE9">
        <w:rPr>
          <w:rFonts w:ascii="Times New Roman" w:hAnsi="Times New Roman" w:cs="Times New Roman"/>
          <w:b/>
          <w:bCs/>
        </w:rPr>
        <w:t>§</w:t>
      </w:r>
      <w:r w:rsidRPr="00BF7DE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</w:t>
      </w:r>
    </w:p>
    <w:p w:rsidR="00FD2928" w:rsidRPr="00BF7DE9" w:rsidRDefault="00FD2928" w:rsidP="00FD292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</w:p>
    <w:p w:rsidR="00FD2928" w:rsidRPr="00BF7DE9" w:rsidRDefault="00FD2928" w:rsidP="00FD292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Wynagrodzenie i warunki płatności</w:t>
      </w:r>
    </w:p>
    <w:p w:rsidR="00FD2928" w:rsidRPr="00AC4C1B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 wykonanie przedmiotu umowy strony ustalają</w:t>
      </w:r>
      <w:r>
        <w:rPr>
          <w:rFonts w:ascii="Times New Roman" w:hAnsi="Times New Roman" w:cs="Times New Roman"/>
        </w:rPr>
        <w:t xml:space="preserve"> </w:t>
      </w:r>
      <w:r w:rsidRPr="00AC4C1B">
        <w:rPr>
          <w:rFonts w:ascii="Times New Roman" w:hAnsi="Times New Roman" w:cs="Times New Roman"/>
        </w:rPr>
        <w:t xml:space="preserve"> wynagrodzenie w wysokości ........................... zł netto (słownie: ......................................................................) plus podatek VAT według stawki ...%, co daje wynagrodzenie brutto w wysokości ................... zł (słownie: ..............................................................).</w:t>
      </w:r>
    </w:p>
    <w:p w:rsidR="00FD2928" w:rsidRPr="00AC4C1B" w:rsidRDefault="00FD2928" w:rsidP="00FD2928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Kwota określona w punkcie 1 odpowiada zakresowi przedstawionemu w zapytaniu ofertowym i zawiera wszystkie koszty związane z realizacją zadania.</w:t>
      </w:r>
    </w:p>
    <w:p w:rsidR="00FD2928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Rozliczenie za wykonaną usługę zostanie uregulowane na podstawie </w:t>
      </w:r>
      <w:r>
        <w:rPr>
          <w:rFonts w:ascii="Times New Roman" w:hAnsi="Times New Roman" w:cs="Times New Roman"/>
        </w:rPr>
        <w:t xml:space="preserve">prawidłowo wystawionej </w:t>
      </w:r>
      <w:r w:rsidRPr="00AC4C1B">
        <w:rPr>
          <w:rFonts w:ascii="Times New Roman" w:hAnsi="Times New Roman" w:cs="Times New Roman"/>
        </w:rPr>
        <w:t>faktury</w:t>
      </w:r>
      <w:r>
        <w:rPr>
          <w:rFonts w:ascii="Times New Roman" w:hAnsi="Times New Roman" w:cs="Times New Roman"/>
        </w:rPr>
        <w:t xml:space="preserve"> VAT.</w:t>
      </w:r>
    </w:p>
    <w:p w:rsidR="00FD2928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 faktury:</w:t>
      </w:r>
    </w:p>
    <w:p w:rsidR="00FD2928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Nabywca: Gmina Lubomino, ul. Kopernika 7 11-135 Lubomino, NIP 7431991269</w:t>
      </w:r>
    </w:p>
    <w:p w:rsidR="00FD2928" w:rsidRPr="00AC4C1B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Odbiorca: Zespół Szkół w Lubominie, ul. Kopernika 4, 11-135 Lubomino</w:t>
      </w:r>
    </w:p>
    <w:p w:rsidR="00FD2928" w:rsidRPr="00AC4C1B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Należne wykonawcy wynagrodzenie będzie płatne na podstawie faktur</w:t>
      </w:r>
      <w:r>
        <w:rPr>
          <w:rFonts w:ascii="Times New Roman" w:hAnsi="Times New Roman" w:cs="Times New Roman"/>
        </w:rPr>
        <w:t xml:space="preserve">y </w:t>
      </w:r>
      <w:r w:rsidRPr="00AC4C1B">
        <w:rPr>
          <w:rFonts w:ascii="Times New Roman" w:hAnsi="Times New Roman" w:cs="Times New Roman"/>
        </w:rPr>
        <w:t>VAT, przelewem z konta Zamawiającego na konto Wykonawcy Nr ………………………………………………., w terminie 14 dni licząc od daty otrzymania przez Zamawiającego prawidłowo wystawionej faktury oraz potwierdzonej przez Dyrektora</w:t>
      </w:r>
      <w:r>
        <w:rPr>
          <w:rFonts w:ascii="Times New Roman" w:hAnsi="Times New Roman" w:cs="Times New Roman"/>
        </w:rPr>
        <w:t xml:space="preserve"> Zespołu Szkół w Lubominie</w:t>
      </w:r>
      <w:r w:rsidRPr="00AC4C1B">
        <w:rPr>
          <w:rFonts w:ascii="Times New Roman" w:hAnsi="Times New Roman" w:cs="Times New Roman"/>
        </w:rPr>
        <w:t>. Przez prawidłowo wystawioną fakturę rozumie się fakturę VAT zgodną z obowiązującymi w tym zakresie przepisami prawa.</w:t>
      </w:r>
    </w:p>
    <w:p w:rsidR="00FD2928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Wynagrodzenie wypłacane będzie pod warunkiem posiadania środków finansowych, przekazanych przez Instytucję Zarządzającą – Urząd Marszałkowski  Województwa Warmińsko - Mazurskiego (UMWW-M) na rachunek bankowy projektu. W sytuacji opóźnień w przekazaniu transz dotacji przez Instytucję  Zarządzającą (UMWW-M), wypłata wynagrodzenia nastąpi niezwłocznie po wpłynięciu środków z kolejnej transzy. W przypadku, o którym mowa Wykonawcy nie przysługują odsetki z tytułu opóźnienia  w zapłacie.</w:t>
      </w:r>
    </w:p>
    <w:p w:rsidR="00FD2928" w:rsidRDefault="00FD2928" w:rsidP="00FD2928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dzień zapłaty uznaje się dzień obciążenia rachunku bankowego Zamawiającego. </w:t>
      </w:r>
    </w:p>
    <w:p w:rsidR="00FD2928" w:rsidRPr="00BB4829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D2928" w:rsidRDefault="00FD2928" w:rsidP="00FD292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FD2928" w:rsidRPr="00AC4C1B" w:rsidRDefault="00FD2928" w:rsidP="00FD2928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Odbiory</w:t>
      </w:r>
    </w:p>
    <w:p w:rsidR="00FD2928" w:rsidRDefault="00FD2928" w:rsidP="00FD2928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Wykonanie przedmiotu umowy zostanie potwierdzone podpisanym przez obie strony umowy protokołu zdawczo-odbiorczego.</w:t>
      </w:r>
    </w:p>
    <w:p w:rsidR="00FD2928" w:rsidRPr="00AC4C1B" w:rsidRDefault="00FD2928" w:rsidP="00FD2928">
      <w:pPr>
        <w:tabs>
          <w:tab w:val="left" w:pos="426"/>
        </w:tabs>
        <w:spacing w:line="360" w:lineRule="auto"/>
        <w:ind w:left="708" w:hanging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 dniem podpisania protokołu zdawczo-odbiorczego przechodzi na Zamawiającego ryzyko utraty lub uszkodzenia materiałów biurowych zgodnych z opisem przedmiotu zamówienia.</w:t>
      </w: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7</w:t>
      </w: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 Osobowych</w:t>
      </w:r>
    </w:p>
    <w:p w:rsidR="00FD2928" w:rsidRDefault="00FD2928" w:rsidP="00FD29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CB4">
        <w:rPr>
          <w:rFonts w:ascii="Times New Roman" w:hAnsi="Times New Roman" w:cs="Times New Roman"/>
          <w:sz w:val="24"/>
          <w:szCs w:val="24"/>
        </w:rPr>
        <w:t>Wykonawca został poinformowany przez Zamawiającego o zasadach dotyczących przetwarzania danych osobowych i przysługujących mu prawach w związku z realizacją niniejszej umowy, zgodnie z treścią Klauzuli inf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93CB4">
        <w:rPr>
          <w:rFonts w:ascii="Times New Roman" w:hAnsi="Times New Roman" w:cs="Times New Roman"/>
          <w:sz w:val="24"/>
          <w:szCs w:val="24"/>
        </w:rPr>
        <w:t>rmacyjnej.</w:t>
      </w:r>
    </w:p>
    <w:p w:rsidR="00FD2928" w:rsidRPr="00693CB4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FD2928" w:rsidRPr="00C920F5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920F5">
        <w:rPr>
          <w:rFonts w:ascii="Times New Roman" w:hAnsi="Times New Roman" w:cs="Times New Roman"/>
          <w:b/>
        </w:rPr>
        <w:t>Wyznaczenie przedstawiciela</w:t>
      </w:r>
    </w:p>
    <w:p w:rsidR="00FD2928" w:rsidRPr="00AC4C1B" w:rsidRDefault="00FD2928" w:rsidP="00FD2928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wyznacza jako swojego przedstawiciela …………………………………………</w:t>
      </w:r>
    </w:p>
    <w:p w:rsidR="00FD2928" w:rsidRPr="00AC4C1B" w:rsidRDefault="00FD2928" w:rsidP="00FD2928">
      <w:pPr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Zamawiający wyznacza jako swojego przedstawiciela </w:t>
      </w:r>
      <w:r>
        <w:rPr>
          <w:rFonts w:ascii="Times New Roman" w:hAnsi="Times New Roman" w:cs="Times New Roman"/>
        </w:rPr>
        <w:t>Panią Marię Mazur – Kierownika Projektu.</w:t>
      </w:r>
    </w:p>
    <w:p w:rsidR="00FD2928" w:rsidRDefault="00FD2928" w:rsidP="00FD2928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konieczności zmiany upoważnionych przedstawicieli, nie jest wymagana forma aneksu, lecz pisemne zawiadomienie.</w:t>
      </w:r>
    </w:p>
    <w:p w:rsidR="00FD2928" w:rsidRPr="00693CB4" w:rsidRDefault="00FD2928" w:rsidP="00FD2928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FD2928" w:rsidRPr="00AC4C1B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Rozwiązanie umowy </w:t>
      </w:r>
    </w:p>
    <w:p w:rsidR="00FD2928" w:rsidRPr="00AC4C1B" w:rsidRDefault="00FD2928" w:rsidP="00FD2928">
      <w:pPr>
        <w:numPr>
          <w:ilvl w:val="0"/>
          <w:numId w:val="32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Zamawiający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może rozwiązać umowę gdy:</w:t>
      </w:r>
    </w:p>
    <w:p w:rsidR="00FD2928" w:rsidRPr="00AC4C1B" w:rsidRDefault="00FD2928" w:rsidP="00FD2928">
      <w:pPr>
        <w:numPr>
          <w:ilvl w:val="0"/>
          <w:numId w:val="33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</w:t>
      </w:r>
      <w:r w:rsidRPr="00AC4C1B">
        <w:rPr>
          <w:rFonts w:ascii="Times New Roman" w:hAnsi="Times New Roman" w:cs="Times New Roman"/>
          <w:b/>
        </w:rPr>
        <w:t xml:space="preserve"> </w:t>
      </w:r>
      <w:r w:rsidRPr="00AC4C1B">
        <w:rPr>
          <w:rFonts w:ascii="Times New Roman" w:hAnsi="Times New Roman" w:cs="Times New Roman"/>
        </w:rPr>
        <w:t>z własnej winy przerwał realizację usługi i nie realizuje jej przez okres 14 dni, pomimo dodatkowego wezwania na piśmie przez Zamawiającego,</w:t>
      </w:r>
    </w:p>
    <w:p w:rsidR="00FD2928" w:rsidRPr="00AC4C1B" w:rsidRDefault="00FD2928" w:rsidP="00FD2928">
      <w:pPr>
        <w:numPr>
          <w:ilvl w:val="0"/>
          <w:numId w:val="33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niezgodnie ze złożoną ofertą,</w:t>
      </w:r>
    </w:p>
    <w:p w:rsidR="00FD2928" w:rsidRPr="00AC4C1B" w:rsidRDefault="00FD2928" w:rsidP="00FD2928">
      <w:pPr>
        <w:numPr>
          <w:ilvl w:val="0"/>
          <w:numId w:val="33"/>
        </w:numPr>
        <w:tabs>
          <w:tab w:val="num" w:pos="540"/>
        </w:tabs>
        <w:suppressAutoHyphens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Wykonawca realizuje przedmiot umowy wadliwie lub w sposób nienależyty.</w:t>
      </w:r>
    </w:p>
    <w:p w:rsidR="00FD2928" w:rsidRPr="00AC4C1B" w:rsidRDefault="00FD2928" w:rsidP="00FD2928">
      <w:pPr>
        <w:numPr>
          <w:ilvl w:val="1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Rozwiązanie umowy  </w:t>
      </w:r>
      <w:r w:rsidRPr="00AC4C1B">
        <w:rPr>
          <w:rFonts w:ascii="Times New Roman" w:hAnsi="Times New Roman" w:cs="Times New Roman"/>
          <w:color w:val="000000"/>
          <w:shd w:val="clear" w:color="auto" w:fill="FFFFFF"/>
        </w:rPr>
        <w:t>może</w:t>
      </w:r>
      <w:r w:rsidRPr="00AC4C1B">
        <w:rPr>
          <w:rFonts w:ascii="Times New Roman" w:hAnsi="Times New Roman" w:cs="Times New Roman"/>
        </w:rPr>
        <w:t xml:space="preserve"> nastąpić </w:t>
      </w:r>
      <w:r w:rsidRPr="00AC4C1B">
        <w:rPr>
          <w:rFonts w:ascii="Times New Roman" w:hAnsi="Times New Roman" w:cs="Times New Roman"/>
          <w:color w:val="000000"/>
        </w:rPr>
        <w:t>wyłącznie</w:t>
      </w:r>
      <w:r w:rsidRPr="00AC4C1B">
        <w:rPr>
          <w:rFonts w:ascii="Times New Roman" w:hAnsi="Times New Roman" w:cs="Times New Roman"/>
        </w:rPr>
        <w:t xml:space="preserve"> w formie pisemnej z podaniem uzasadnienia.</w:t>
      </w:r>
    </w:p>
    <w:p w:rsidR="00FD2928" w:rsidRPr="00AC4C1B" w:rsidRDefault="00FD2928" w:rsidP="00FD2928">
      <w:pPr>
        <w:numPr>
          <w:ilvl w:val="1"/>
          <w:numId w:val="33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Strony ustalają, że w przypadku nienależytego wykonania warunków umowy Zamawiającemu przysługuje prawo odstąpienia od umowy.</w:t>
      </w: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FD2928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FD2928" w:rsidRPr="00AC4C1B" w:rsidRDefault="00FD2928" w:rsidP="00FD292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Postanowienia końcowe</w:t>
      </w:r>
    </w:p>
    <w:p w:rsidR="00FD2928" w:rsidRDefault="00FD2928" w:rsidP="00FD2928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 xml:space="preserve">1) </w:t>
      </w:r>
      <w:r w:rsidRPr="00F95BEB">
        <w:rPr>
          <w:rFonts w:ascii="Times New Roman" w:hAnsi="Times New Roman" w:cs="Times New Roman"/>
        </w:rPr>
        <w:t>Wszelkie zmiany umowy mogą być dokonywane jedynie za zgodą obu Stron, wyrażone na piśmie pod rygorem nieważności.</w:t>
      </w:r>
    </w:p>
    <w:p w:rsidR="00FD2928" w:rsidRPr="00AC4C1B" w:rsidRDefault="00FD2928" w:rsidP="00FD2928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C4C1B">
        <w:rPr>
          <w:rFonts w:ascii="Times New Roman" w:hAnsi="Times New Roman" w:cs="Times New Roman"/>
        </w:rPr>
        <w:t>) Wszelkie spory między stronami rozstrzygane będą w drodze negocjacji, a w razie ich</w:t>
      </w:r>
    </w:p>
    <w:p w:rsidR="00FD2928" w:rsidRPr="00AC4C1B" w:rsidRDefault="00FD2928" w:rsidP="00FD29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nieskuteczności przez sąd właściwy dla siedziby Zamawiającego.</w:t>
      </w:r>
    </w:p>
    <w:p w:rsidR="00FD2928" w:rsidRPr="00AC4C1B" w:rsidRDefault="00FD2928" w:rsidP="00FD292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C4C1B">
        <w:rPr>
          <w:rFonts w:ascii="Times New Roman" w:hAnsi="Times New Roman" w:cs="Times New Roman"/>
        </w:rPr>
        <w:t xml:space="preserve">) W sprawach nieuregulowanych niniejszą umową będą miały zastosowanie przepisy </w:t>
      </w:r>
    </w:p>
    <w:p w:rsidR="00FD2928" w:rsidRPr="00AC4C1B" w:rsidRDefault="00FD2928" w:rsidP="00FD2928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AC4C1B">
        <w:rPr>
          <w:rFonts w:ascii="Times New Roman" w:hAnsi="Times New Roman" w:cs="Times New Roman"/>
        </w:rPr>
        <w:t>kodeksu cywilnego.</w:t>
      </w:r>
    </w:p>
    <w:p w:rsidR="00FD2928" w:rsidRPr="00AC4C1B" w:rsidRDefault="00FD2928" w:rsidP="00FD2928">
      <w:pPr>
        <w:pStyle w:val="Akapitzlist"/>
        <w:spacing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C4C1B">
        <w:rPr>
          <w:rFonts w:ascii="Times New Roman" w:hAnsi="Times New Roman" w:cs="Times New Roman"/>
        </w:rPr>
        <w:t>) Umowę sporządzono w 4 jednobrzmiących egzemplarzach, z których trzy otrzymuje Zamawiający  a jeden Wykonawca.</w:t>
      </w:r>
    </w:p>
    <w:p w:rsidR="00FD2928" w:rsidRDefault="00FD2928" w:rsidP="00FD2928">
      <w:pPr>
        <w:pStyle w:val="Akapitzlist"/>
        <w:spacing w:line="360" w:lineRule="auto"/>
        <w:ind w:left="0"/>
        <w:rPr>
          <w:rFonts w:ascii="Times New Roman" w:hAnsi="Times New Roman" w:cs="Times New Roman"/>
          <w:b/>
        </w:rPr>
      </w:pPr>
    </w:p>
    <w:p w:rsidR="00FD2928" w:rsidRPr="00AC4C1B" w:rsidRDefault="00FD2928" w:rsidP="000E398A">
      <w:pPr>
        <w:pStyle w:val="Akapitzlist"/>
        <w:ind w:left="0"/>
        <w:rPr>
          <w:rFonts w:ascii="Times New Roman" w:hAnsi="Times New Roman" w:cs="Times New Roman"/>
          <w:b/>
        </w:rPr>
      </w:pPr>
      <w:r w:rsidRPr="00AC4C1B">
        <w:rPr>
          <w:rFonts w:ascii="Times New Roman" w:hAnsi="Times New Roman" w:cs="Times New Roman"/>
          <w:b/>
        </w:rPr>
        <w:t>Zamawiający:</w:t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</w:r>
      <w:r w:rsidRPr="00AC4C1B">
        <w:rPr>
          <w:rFonts w:ascii="Times New Roman" w:hAnsi="Times New Roman" w:cs="Times New Roman"/>
          <w:b/>
        </w:rPr>
        <w:tab/>
        <w:t>Wykonawca:</w:t>
      </w:r>
    </w:p>
    <w:p w:rsidR="00FD2928" w:rsidRPr="00AC4C1B" w:rsidRDefault="00FD2928" w:rsidP="00FD2928">
      <w:pPr>
        <w:tabs>
          <w:tab w:val="left" w:pos="204"/>
        </w:tabs>
        <w:rPr>
          <w:rFonts w:ascii="Times New Roman" w:hAnsi="Times New Roman" w:cs="Times New Roman"/>
        </w:rPr>
      </w:pPr>
    </w:p>
    <w:p w:rsidR="00687A63" w:rsidRDefault="00687A63" w:rsidP="00FD2928"/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2D2A08" w:rsidRDefault="002D2A08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0E398A" w:rsidRDefault="000E398A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0E398A" w:rsidRDefault="000E398A" w:rsidP="00FD2928">
      <w:pPr>
        <w:rPr>
          <w:rFonts w:ascii="Times New Roman" w:hAnsi="Times New Roman" w:cs="Times New Roman"/>
          <w:b/>
          <w:sz w:val="24"/>
          <w:szCs w:val="24"/>
        </w:rPr>
      </w:pPr>
    </w:p>
    <w:p w:rsidR="00FD2928" w:rsidRPr="00F95BEB" w:rsidRDefault="00FD2928" w:rsidP="00FD2928">
      <w:pPr>
        <w:rPr>
          <w:rFonts w:ascii="Times New Roman" w:hAnsi="Times New Roman" w:cs="Times New Roman"/>
          <w:b/>
          <w:sz w:val="24"/>
          <w:szCs w:val="24"/>
        </w:rPr>
      </w:pPr>
      <w:r w:rsidRPr="00F95B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 w:rsidRPr="00F95BEB">
        <w:rPr>
          <w:rFonts w:ascii="Times New Roman" w:hAnsi="Times New Roman" w:cs="Times New Roman"/>
          <w:b/>
        </w:rPr>
        <w:t>Wzór Klauzuli informacyjnej dot. przetwarzania danych osobowych</w:t>
      </w:r>
    </w:p>
    <w:tbl>
      <w:tblPr>
        <w:tblpPr w:leftFromText="141" w:rightFromText="141" w:bottomFromText="160" w:vertAnchor="text" w:horzAnchor="margin" w:tblpXSpec="center" w:tblpY="203"/>
        <w:tblW w:w="106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32"/>
      </w:tblGrid>
      <w:tr w:rsidR="00FD2928" w:rsidTr="00D30FF7">
        <w:trPr>
          <w:trHeight w:val="575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28" w:rsidRPr="00D12FF7" w:rsidRDefault="00FD2928" w:rsidP="00D30FF7">
            <w:pPr>
              <w:spacing w:line="256" w:lineRule="auto"/>
              <w:jc w:val="both"/>
              <w:textAlignment w:val="top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Wyrażam zgodę na przetwarzanie moich danych osobowych przez Zespół Szkół w Lubominie, ul. Kopernika 4, 11-135 Lubomino dla potrzeb niezbędnych do realizacji zapytania ofertowego, dalej umowy.</w:t>
            </w:r>
          </w:p>
          <w:p w:rsidR="00FD2928" w:rsidRPr="00F95BEB" w:rsidRDefault="00FD2928" w:rsidP="00D30FF7">
            <w:pPr>
              <w:spacing w:line="256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Zostałam/em poinformowana/y o przysługującym mi prawie wycofania zgody na przetwarzanie danych osobowych w dowolnym momencie. Cofnięcie zgody nie wpływa na zgodność z prawem przetwarzania, którego dokonano na podstawie zgody przed jej wycofaniem.</w:t>
            </w:r>
          </w:p>
        </w:tc>
      </w:tr>
      <w:tr w:rsidR="00FD2928" w:rsidTr="00D30FF7">
        <w:trPr>
          <w:trHeight w:val="10807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928" w:rsidRDefault="00FD2928" w:rsidP="00D30FF7">
            <w:pPr>
              <w:spacing w:line="360" w:lineRule="auto"/>
              <w:jc w:val="both"/>
              <w:textAlignment w:val="top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zwanego dalej RODO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zostałem poinformowany, iż: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24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Administratorem Danych Osobowych jest Dyrektor Zespołu Szkół w Lubominie, w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zakresie danych przetwarzanych w dokumentacji papierowej i innych zbiorach danych, z którym można skontaktować się poprzez adres email </w:t>
            </w:r>
            <w:hyperlink r:id="rId7" w:history="1">
              <w:r w:rsidRPr="00710C80">
                <w:rPr>
                  <w:rStyle w:val="Hipercze"/>
                </w:rPr>
                <w:t>zswl1@wp.pl</w:t>
              </w:r>
            </w:hyperlink>
            <w:r>
              <w:rPr>
                <w:rStyle w:val="Hipercze"/>
              </w:rPr>
              <w:t xml:space="preserve"> </w:t>
            </w:r>
            <w:r>
              <w:rPr>
                <w:rFonts w:ascii="Times New Roman" w:hAnsi="Times New Roman"/>
              </w:rPr>
              <w:t>telefonicznie pod nr 089-616-07-86 lub pisemnie na adres siedziby administratora - ul. Kopernika 4 11-135 Lubomino.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textAlignment w:val="top"/>
            </w:pPr>
            <w:r>
              <w:rPr>
                <w:rFonts w:ascii="Times New Roman" w:hAnsi="Times New Roman"/>
              </w:rPr>
              <w:t>Administrator Danych Osobowych wyznaczył Inspektora Ochrony Danych Osobowych, z którym może się Pani / Pan skontaktować we wszystkich sprawach dotyczących przetwarzania danych osobowych oraz korzystania z praw związanych z przetwarzaniem danych</w:t>
            </w:r>
            <w:r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</w:rPr>
              <w:t xml:space="preserve"> poprzez: adres email</w:t>
            </w:r>
            <w:r>
              <w:rPr>
                <w:rStyle w:val="Hipercze"/>
                <w:rFonts w:ascii="Calibri" w:hAnsi="Calibri"/>
                <w:color w:val="0070C0"/>
              </w:rPr>
              <w:t xml:space="preserve"> iod.edukacja.lubomino@o2.pl</w:t>
            </w:r>
            <w:r>
              <w:rPr>
                <w:rFonts w:ascii="Times New Roman" w:hAnsi="Times New Roman"/>
                <w:color w:val="0070C0"/>
              </w:rPr>
              <w:t xml:space="preserve">, </w:t>
            </w:r>
            <w:r>
              <w:rPr>
                <w:rFonts w:ascii="Times New Roman" w:hAnsi="Times New Roman"/>
              </w:rPr>
              <w:t>telefonicznie 538-436-148 lub pisemnie na adres siedziby Zespołu Szkół w Lubominie.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 / Pana dane osobowe będą przetwarzane w Zespole Szkół w Lubominie w celu wyboru Wykonawcy, zawarcia umowy z Wykonawcą i rozliczenia wykonania umowy. Pani/ Pana dane osobowe będą przetwarzane na podstawie  przepisów prawa. Administrator Danych Osobowych nie przewiduje wykorzystania danych do celów innych niż cel wyrażony w zgodzie na przetwarzanie danych osobowych.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będą podlegały zautomatyzowanym procesom podejmowania decyzji, nie będą podlegały profilowaniu.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Podstawa prawna przetwarzania danych osobowych: prawo zamówień publicznych.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Administrator Danych Osobowych udostępnia dane osobowe uprawnionym na podstawie przepisów prawa podmiotom.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nie będą przekazywane do państwa trzeciego lub organizacji międzynarodowej.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Pani/Pana dane osobowe będą przechowywane przez okres wynikający z przepisów prawa – Rozporządzenia Prezesa Rady Ministrów z dnia 18 stycznia 2011 r. w sprawie instrukcji kancelaryjnej, jednolitych rzeczowych wykazów akt oraz instrukcji w sprawie organizacji i zakresu działania archiwów zakładowych (Dz. U. 2011 r. nr 14 poz. 57 z </w:t>
            </w:r>
            <w:proofErr w:type="spellStart"/>
            <w:r>
              <w:rPr>
                <w:rFonts w:ascii="Times New Roman" w:hAnsi="Times New Roman"/>
              </w:rPr>
              <w:t>późn</w:t>
            </w:r>
            <w:proofErr w:type="spellEnd"/>
            <w:r>
              <w:rPr>
                <w:rFonts w:ascii="Times New Roman" w:hAnsi="Times New Roman"/>
              </w:rPr>
              <w:t xml:space="preserve">. zm.). 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Przysługuje Pani/Panu prawo: prawo dostępu do Pani/Pana danych, prawo żądania sprostowania (poprawiania) danych osobowych, prawo do ograniczenia przetwarzania danych osobowych, prawo do usunięcia danych </w:t>
            </w:r>
            <w:r>
              <w:rPr>
                <w:rFonts w:ascii="Times New Roman" w:hAnsi="Times New Roman"/>
              </w:rPr>
              <w:lastRenderedPageBreak/>
              <w:t>(prawo do bycia zapomnianym), prawo wniesienia sprzeciwu wobec przetwarzania, prawo do przenoszenia danych osobowych.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 – Prezesa Urzędu Ochrony Danych Osobowych.</w:t>
            </w:r>
          </w:p>
          <w:p w:rsidR="00FD2928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Pani/Pana dane osobowe są pozyskiwane w oparciu o przepisy prawa.</w:t>
            </w:r>
          </w:p>
          <w:p w:rsidR="00FD2928" w:rsidRPr="003207FA" w:rsidRDefault="00FD2928" w:rsidP="00FD2928">
            <w:pPr>
              <w:pStyle w:val="Akapitzlist"/>
              <w:numPr>
                <w:ilvl w:val="0"/>
                <w:numId w:val="34"/>
              </w:numPr>
              <w:suppressAutoHyphens/>
              <w:autoSpaceDN w:val="0"/>
              <w:spacing w:after="0" w:line="360" w:lineRule="auto"/>
              <w:contextualSpacing w:val="0"/>
              <w:jc w:val="both"/>
              <w:rPr>
                <w:rFonts w:ascii="Calibri" w:hAnsi="Calibri"/>
              </w:rPr>
            </w:pPr>
            <w:r>
              <w:rPr>
                <w:rFonts w:ascii="Times New Roman" w:hAnsi="Times New Roman"/>
              </w:rPr>
              <w:t>Konsekwencją niepodania danych osobowych będzie niemożność podpisania umowy z Zamawiającym.</w:t>
            </w:r>
          </w:p>
          <w:p w:rsidR="00FD2928" w:rsidRDefault="00FD2928" w:rsidP="00D30FF7">
            <w:pPr>
              <w:pStyle w:val="Tekstpodstawowyzwciciem2"/>
              <w:spacing w:line="256" w:lineRule="auto"/>
              <w:ind w:left="0" w:firstLine="0"/>
              <w:rPr>
                <w:rFonts w:ascii="Calibri" w:hAnsi="Calibri" w:cs="Times New Roman"/>
                <w:sz w:val="24"/>
                <w:szCs w:val="24"/>
              </w:rPr>
            </w:pPr>
          </w:p>
          <w:p w:rsidR="00FD2928" w:rsidRDefault="00FD2928" w:rsidP="00D30FF7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  <w:p w:rsidR="00FD2928" w:rsidRPr="003207FA" w:rsidRDefault="00FD2928" w:rsidP="00D30FF7">
            <w:pPr>
              <w:pStyle w:val="Tekstpodstawowyzwciciem2"/>
              <w:spacing w:line="256" w:lineRule="auto"/>
              <w:ind w:left="6521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(data, podpis/y i pieczęć osób uprawnionych do reprezentacji  Wykonawcy lub pełnomocnika)</w:t>
            </w:r>
          </w:p>
        </w:tc>
      </w:tr>
    </w:tbl>
    <w:p w:rsidR="00FD2928" w:rsidRPr="00F265CC" w:rsidRDefault="00FD2928" w:rsidP="00FD2928">
      <w:pPr>
        <w:pStyle w:val="Stopka"/>
        <w:rPr>
          <w:rFonts w:ascii="Calibri" w:hAnsi="Calibri" w:cs="Calibri"/>
          <w:i/>
          <w:sz w:val="20"/>
          <w:szCs w:val="20"/>
        </w:rPr>
      </w:pPr>
    </w:p>
    <w:p w:rsidR="009A5F15" w:rsidRDefault="009A5F15"/>
    <w:sectPr w:rsidR="009A5F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8A2" w:rsidRDefault="00A668A2">
      <w:pPr>
        <w:spacing w:after="0" w:line="240" w:lineRule="auto"/>
      </w:pPr>
      <w:r>
        <w:separator/>
      </w:r>
    </w:p>
  </w:endnote>
  <w:endnote w:type="continuationSeparator" w:id="0">
    <w:p w:rsidR="00A668A2" w:rsidRDefault="00A6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2AE0F08t00">
    <w:altName w:val="Times New Roman"/>
    <w:charset w:val="00"/>
    <w:family w:val="auto"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A6" w:rsidRDefault="00AB7AA6" w:rsidP="00D30FF7">
    <w:pPr>
      <w:pStyle w:val="Stopka"/>
      <w:jc w:val="center"/>
      <w:rPr>
        <w:rFonts w:ascii="Calibri" w:hAnsi="Calibri" w:cs="Calibri"/>
        <w:i/>
        <w:sz w:val="20"/>
        <w:szCs w:val="20"/>
      </w:rPr>
    </w:pPr>
    <w:r w:rsidRPr="00465AD8">
      <w:rPr>
        <w:rFonts w:ascii="Calibri" w:hAnsi="Calibri" w:cs="Calibri"/>
        <w:i/>
        <w:sz w:val="20"/>
        <w:szCs w:val="20"/>
      </w:rPr>
      <w:t xml:space="preserve">Projekt </w:t>
    </w:r>
    <w:r>
      <w:rPr>
        <w:rFonts w:ascii="Calibri" w:hAnsi="Calibri" w:cs="Calibri"/>
        <w:i/>
        <w:sz w:val="20"/>
        <w:szCs w:val="20"/>
      </w:rPr>
      <w:t xml:space="preserve">pod nazwą: </w:t>
    </w:r>
  </w:p>
  <w:p w:rsidR="00AB7AA6" w:rsidRDefault="00AB7AA6" w:rsidP="00D30FF7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Roz</w:t>
    </w:r>
    <w:r w:rsidRPr="00465AD8">
      <w:rPr>
        <w:rFonts w:ascii="Calibri" w:hAnsi="Calibri" w:cs="Calibri"/>
        <w:i/>
        <w:sz w:val="20"/>
        <w:szCs w:val="20"/>
      </w:rPr>
      <w:t>w</w:t>
    </w:r>
    <w:r>
      <w:rPr>
        <w:rFonts w:ascii="Calibri" w:hAnsi="Calibri" w:cs="Calibri"/>
        <w:i/>
        <w:sz w:val="20"/>
        <w:szCs w:val="20"/>
      </w:rPr>
      <w:t xml:space="preserve">ój kompetencji kluczowych w Szkole Podstawowej w Lubominie, o nr RPWM.02.02.01-28-0085/17 </w:t>
    </w:r>
  </w:p>
  <w:p w:rsidR="00AB7AA6" w:rsidRDefault="00AB7AA6" w:rsidP="00D30FF7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jest w</w:t>
    </w:r>
    <w:r w:rsidRPr="00465AD8">
      <w:rPr>
        <w:rFonts w:ascii="Calibri" w:hAnsi="Calibri" w:cs="Calibri"/>
        <w:i/>
        <w:sz w:val="20"/>
        <w:szCs w:val="20"/>
      </w:rPr>
      <w:t>spółfinansowany ze środków Unii Europejskiej w ramach Europejskiego Funduszu Społecznego</w:t>
    </w:r>
    <w:r>
      <w:rPr>
        <w:rFonts w:ascii="Calibri" w:hAnsi="Calibri" w:cs="Calibri"/>
        <w:i/>
        <w:sz w:val="20"/>
        <w:szCs w:val="20"/>
      </w:rPr>
      <w:t>.</w:t>
    </w:r>
  </w:p>
  <w:p w:rsidR="00AB7AA6" w:rsidRPr="00B25ADA" w:rsidRDefault="00AB7AA6" w:rsidP="00D30FF7">
    <w:pPr>
      <w:pStyle w:val="Stopka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Jednostka realizująca projekt: Zespół Szkół w Lubominie.”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8A2" w:rsidRDefault="00A668A2">
      <w:pPr>
        <w:spacing w:after="0" w:line="240" w:lineRule="auto"/>
      </w:pPr>
      <w:r>
        <w:separator/>
      </w:r>
    </w:p>
  </w:footnote>
  <w:footnote w:type="continuationSeparator" w:id="0">
    <w:p w:rsidR="00A668A2" w:rsidRDefault="00A6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A6" w:rsidRDefault="00AB7AA6">
    <w:pPr>
      <w:pStyle w:val="Nagwek"/>
    </w:pPr>
    <w:r>
      <w:rPr>
        <w:rFonts w:eastAsia="Times New Roman" w:cs="Arial"/>
        <w:b/>
        <w:i/>
        <w:noProof/>
        <w:lang w:eastAsia="pl-PL"/>
      </w:rPr>
      <w:drawing>
        <wp:inline distT="0" distB="0" distL="0" distR="0" wp14:anchorId="518EA0BC" wp14:editId="67B92EC0">
          <wp:extent cx="5760720" cy="55353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pStyle w:val="Nagwek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814"/>
        </w:tabs>
        <w:ind w:left="814" w:hanging="227"/>
      </w:pPr>
      <w:rPr>
        <w:rFonts w:ascii="Symbol" w:hAnsi="Symbol" w:cs="Symbol"/>
      </w:rPr>
    </w:lvl>
  </w:abstractNum>
  <w:abstractNum w:abstractNumId="4">
    <w:nsid w:val="00000018"/>
    <w:multiLevelType w:val="singleLevel"/>
    <w:tmpl w:val="DFCE95A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Arial"/>
      </w:rPr>
    </w:lvl>
  </w:abstractNum>
  <w:abstractNum w:abstractNumId="6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4"/>
      <w:numFmt w:val="upperRoman"/>
      <w:lvlText w:val="%4."/>
      <w:lvlJc w:val="left"/>
      <w:pPr>
        <w:tabs>
          <w:tab w:val="num" w:pos="2993"/>
        </w:tabs>
        <w:ind w:left="2993" w:hanging="72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E"/>
    <w:multiLevelType w:val="multilevel"/>
    <w:tmpl w:val="B036835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/>
        <w:szCs w:val="24"/>
      </w:r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</w:abstractNum>
  <w:abstractNum w:abstractNumId="12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  <w:szCs w:val="24"/>
      </w:rPr>
    </w:lvl>
  </w:abstractNum>
  <w:abstractNum w:abstractNumId="13">
    <w:nsid w:val="00000022"/>
    <w:multiLevelType w:val="multilevel"/>
    <w:tmpl w:val="00000022"/>
    <w:name w:val="WW8Num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4"/>
    <w:multiLevelType w:val="multilevel"/>
    <w:tmpl w:val="00000024"/>
    <w:name w:val="WW8Num36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8"/>
    <w:multiLevelType w:val="singleLevel"/>
    <w:tmpl w:val="F1DE6B9A"/>
    <w:name w:val="WW8Num40"/>
    <w:lvl w:ilvl="0">
      <w:start w:val="1"/>
      <w:numFmt w:val="decimal"/>
      <w:lvlText w:val="%1)"/>
      <w:lvlJc w:val="left"/>
      <w:pPr>
        <w:tabs>
          <w:tab w:val="num" w:pos="1983"/>
        </w:tabs>
        <w:ind w:left="1983" w:hanging="360"/>
      </w:pPr>
      <w:rPr>
        <w:b/>
      </w:rPr>
    </w:lvl>
  </w:abstractNum>
  <w:abstractNum w:abstractNumId="16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/>
      </w:rPr>
    </w:lvl>
    <w:lvl w:ilvl="2">
      <w:start w:val="2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2506BAC"/>
    <w:multiLevelType w:val="hybridMultilevel"/>
    <w:tmpl w:val="11C884E0"/>
    <w:lvl w:ilvl="0" w:tplc="EAFC6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B3B0110"/>
    <w:multiLevelType w:val="hybridMultilevel"/>
    <w:tmpl w:val="DEFC06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16043B0C"/>
    <w:multiLevelType w:val="hybridMultilevel"/>
    <w:tmpl w:val="01EE433E"/>
    <w:lvl w:ilvl="0" w:tplc="0AD4BCC0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EB42269"/>
    <w:multiLevelType w:val="hybridMultilevel"/>
    <w:tmpl w:val="996C4F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EB94FB2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B31BF0"/>
    <w:multiLevelType w:val="hybridMultilevel"/>
    <w:tmpl w:val="F9164616"/>
    <w:lvl w:ilvl="0" w:tplc="09127960">
      <w:start w:val="4"/>
      <w:numFmt w:val="upperRoman"/>
      <w:lvlText w:val="%1."/>
      <w:lvlJc w:val="left"/>
      <w:pPr>
        <w:ind w:left="870" w:hanging="720"/>
      </w:pPr>
    </w:lvl>
    <w:lvl w:ilvl="1" w:tplc="04150019">
      <w:start w:val="1"/>
      <w:numFmt w:val="lowerLetter"/>
      <w:lvlText w:val="%2."/>
      <w:lvlJc w:val="left"/>
      <w:pPr>
        <w:ind w:left="1230" w:hanging="360"/>
      </w:pPr>
    </w:lvl>
    <w:lvl w:ilvl="2" w:tplc="0415001B">
      <w:start w:val="1"/>
      <w:numFmt w:val="lowerRoman"/>
      <w:lvlText w:val="%3."/>
      <w:lvlJc w:val="right"/>
      <w:pPr>
        <w:ind w:left="1950" w:hanging="180"/>
      </w:pPr>
    </w:lvl>
    <w:lvl w:ilvl="3" w:tplc="0415000F">
      <w:start w:val="1"/>
      <w:numFmt w:val="decimal"/>
      <w:lvlText w:val="%4."/>
      <w:lvlJc w:val="left"/>
      <w:pPr>
        <w:ind w:left="2670" w:hanging="360"/>
      </w:pPr>
    </w:lvl>
    <w:lvl w:ilvl="4" w:tplc="04150019">
      <w:start w:val="1"/>
      <w:numFmt w:val="lowerLetter"/>
      <w:lvlText w:val="%5."/>
      <w:lvlJc w:val="left"/>
      <w:pPr>
        <w:ind w:left="3390" w:hanging="360"/>
      </w:pPr>
    </w:lvl>
    <w:lvl w:ilvl="5" w:tplc="0415001B">
      <w:start w:val="1"/>
      <w:numFmt w:val="lowerRoman"/>
      <w:lvlText w:val="%6."/>
      <w:lvlJc w:val="right"/>
      <w:pPr>
        <w:ind w:left="4110" w:hanging="180"/>
      </w:pPr>
    </w:lvl>
    <w:lvl w:ilvl="6" w:tplc="0415000F">
      <w:start w:val="1"/>
      <w:numFmt w:val="decimal"/>
      <w:lvlText w:val="%7."/>
      <w:lvlJc w:val="left"/>
      <w:pPr>
        <w:ind w:left="4830" w:hanging="360"/>
      </w:pPr>
    </w:lvl>
    <w:lvl w:ilvl="7" w:tplc="04150019">
      <w:start w:val="1"/>
      <w:numFmt w:val="lowerLetter"/>
      <w:lvlText w:val="%8."/>
      <w:lvlJc w:val="left"/>
      <w:pPr>
        <w:ind w:left="5550" w:hanging="360"/>
      </w:pPr>
    </w:lvl>
    <w:lvl w:ilvl="8" w:tplc="0415001B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28BA0FFA"/>
    <w:multiLevelType w:val="hybridMultilevel"/>
    <w:tmpl w:val="DB6EC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227F70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2B7F64"/>
    <w:multiLevelType w:val="hybridMultilevel"/>
    <w:tmpl w:val="050AD3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2C351CC4"/>
    <w:multiLevelType w:val="hybridMultilevel"/>
    <w:tmpl w:val="615EAF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F651B2"/>
    <w:multiLevelType w:val="multilevel"/>
    <w:tmpl w:val="C314788C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7533E"/>
    <w:multiLevelType w:val="hybridMultilevel"/>
    <w:tmpl w:val="6764C668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3D147014"/>
    <w:multiLevelType w:val="multilevel"/>
    <w:tmpl w:val="EF10F4A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880" w:hanging="144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680" w:hanging="216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40E14375"/>
    <w:multiLevelType w:val="hybridMultilevel"/>
    <w:tmpl w:val="FA4E1D46"/>
    <w:lvl w:ilvl="0" w:tplc="571E6A5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sz w:val="22"/>
        <w:szCs w:val="22"/>
      </w:rPr>
    </w:lvl>
    <w:lvl w:ilvl="1" w:tplc="C940473C">
      <w:start w:val="1"/>
      <w:numFmt w:val="decimal"/>
      <w:lvlText w:val="%2)"/>
      <w:lvlJc w:val="left"/>
      <w:pPr>
        <w:tabs>
          <w:tab w:val="num" w:pos="624"/>
        </w:tabs>
        <w:ind w:left="624" w:hanging="170"/>
      </w:pPr>
      <w:rPr>
        <w:rFonts w:ascii="Verdana" w:hAnsi="Verdana" w:hint="default"/>
        <w:b w:val="0"/>
        <w:i w:val="0"/>
        <w:sz w:val="20"/>
        <w:szCs w:val="20"/>
      </w:rPr>
    </w:lvl>
    <w:lvl w:ilvl="2" w:tplc="8340C71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2736631"/>
    <w:multiLevelType w:val="multilevel"/>
    <w:tmpl w:val="68A037D6"/>
    <w:lvl w:ilvl="0">
      <w:start w:val="1"/>
      <w:numFmt w:val="decimal"/>
      <w:lvlText w:val="%1."/>
      <w:lvlJc w:val="left"/>
      <w:pPr>
        <w:ind w:left="0" w:firstLine="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1">
    <w:nsid w:val="49C421DD"/>
    <w:multiLevelType w:val="hybridMultilevel"/>
    <w:tmpl w:val="9CC4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76554"/>
    <w:multiLevelType w:val="hybridMultilevel"/>
    <w:tmpl w:val="138AD4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4D492AD3"/>
    <w:multiLevelType w:val="hybridMultilevel"/>
    <w:tmpl w:val="4728313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69DD23E4"/>
    <w:multiLevelType w:val="hybridMultilevel"/>
    <w:tmpl w:val="6BF63E64"/>
    <w:lvl w:ilvl="0" w:tplc="CF1C1C8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DB010A"/>
    <w:multiLevelType w:val="hybridMultilevel"/>
    <w:tmpl w:val="DB0AC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2565"/>
    <w:multiLevelType w:val="hybridMultilevel"/>
    <w:tmpl w:val="8A520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36"/>
  </w:num>
  <w:num w:numId="6">
    <w:abstractNumId w:val="18"/>
  </w:num>
  <w:num w:numId="7">
    <w:abstractNumId w:val="19"/>
  </w:num>
  <w:num w:numId="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6"/>
    <w:lvlOverride w:ilvl="0">
      <w:startOverride w:val="1"/>
    </w:lvlOverride>
    <w:lvlOverride w:ilvl="1"/>
    <w:lvlOverride w:ilvl="2">
      <w:startOverride w:val="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</w:num>
  <w:num w:numId="23">
    <w:abstractNumId w:val="12"/>
    <w:lvlOverride w:ilvl="0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7"/>
  </w:num>
  <w:num w:numId="37">
    <w:abstractNumId w:val="32"/>
  </w:num>
  <w:num w:numId="38">
    <w:abstractNumId w:val="33"/>
  </w:num>
  <w:num w:numId="39">
    <w:abstractNumId w:val="31"/>
  </w:num>
  <w:num w:numId="40">
    <w:abstractNumId w:val="21"/>
  </w:num>
  <w:num w:numId="41">
    <w:abstractNumId w:val="3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28"/>
    <w:rsid w:val="0000735C"/>
    <w:rsid w:val="000337F1"/>
    <w:rsid w:val="000E398A"/>
    <w:rsid w:val="00117DCC"/>
    <w:rsid w:val="001A7053"/>
    <w:rsid w:val="001F098E"/>
    <w:rsid w:val="002D2A08"/>
    <w:rsid w:val="00313D80"/>
    <w:rsid w:val="00354FEA"/>
    <w:rsid w:val="003C25EB"/>
    <w:rsid w:val="00497FA3"/>
    <w:rsid w:val="005472C2"/>
    <w:rsid w:val="00687A63"/>
    <w:rsid w:val="00971026"/>
    <w:rsid w:val="009A5F15"/>
    <w:rsid w:val="009B0476"/>
    <w:rsid w:val="009E57C6"/>
    <w:rsid w:val="00A61B1D"/>
    <w:rsid w:val="00A668A2"/>
    <w:rsid w:val="00AB7AA6"/>
    <w:rsid w:val="00B11FE6"/>
    <w:rsid w:val="00B51B61"/>
    <w:rsid w:val="00B675F3"/>
    <w:rsid w:val="00CE6713"/>
    <w:rsid w:val="00D30FF7"/>
    <w:rsid w:val="00DD1E64"/>
    <w:rsid w:val="00EC5074"/>
    <w:rsid w:val="00F666CE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9AD3-7DD6-46BB-BC20-9182AFC8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928"/>
  </w:style>
  <w:style w:type="paragraph" w:styleId="Nagwek1">
    <w:name w:val="heading 1"/>
    <w:basedOn w:val="Normalny"/>
    <w:next w:val="Normalny"/>
    <w:link w:val="Nagwek1Znak"/>
    <w:qFormat/>
    <w:rsid w:val="00FD2928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29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292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D29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D29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D29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FD2928"/>
    <w:pPr>
      <w:widowControl w:val="0"/>
      <w:suppressAutoHyphens/>
      <w:spacing w:before="240" w:after="60" w:line="240" w:lineRule="auto"/>
      <w:outlineLvl w:val="7"/>
    </w:pPr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2928"/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D29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292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FD29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semiHidden/>
    <w:rsid w:val="00FD29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semiHidden/>
    <w:rsid w:val="00FD29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semiHidden/>
    <w:rsid w:val="00FD2928"/>
    <w:rPr>
      <w:rFonts w:ascii="Calibri" w:eastAsia="Times New Roman" w:hAnsi="Calibri" w:cs="Calibri"/>
      <w:i/>
      <w:iCs/>
      <w:kern w:val="2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D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928"/>
  </w:style>
  <w:style w:type="paragraph" w:styleId="Stopka">
    <w:name w:val="footer"/>
    <w:basedOn w:val="Normalny"/>
    <w:link w:val="StopkaZnak"/>
    <w:unhideWhenUsed/>
    <w:rsid w:val="00FD2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D2928"/>
  </w:style>
  <w:style w:type="paragraph" w:styleId="NormalnyWeb">
    <w:name w:val="Normal (Web)"/>
    <w:basedOn w:val="Normalny"/>
    <w:uiPriority w:val="99"/>
    <w:unhideWhenUsed/>
    <w:rsid w:val="00FD29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FD29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2928"/>
    <w:rPr>
      <w:rFonts w:ascii="Times New Roman" w:eastAsia="Times New Roman" w:hAnsi="Times New Roman" w:cs="Times New Roman"/>
      <w:b/>
      <w:bCs/>
      <w:i/>
      <w:iCs/>
      <w:szCs w:val="20"/>
      <w:lang w:eastAsia="ar-SA"/>
    </w:rPr>
  </w:style>
  <w:style w:type="paragraph" w:customStyle="1" w:styleId="Zawartotabeli">
    <w:name w:val="Zawartość tabeli"/>
    <w:basedOn w:val="Normalny"/>
    <w:rsid w:val="00FD29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omylnie">
    <w:name w:val="WW-Domyślnie"/>
    <w:rsid w:val="00FD292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Standard">
    <w:name w:val="Standard"/>
    <w:rsid w:val="00FD29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D29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2928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FD292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FD292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FD2928"/>
    <w:pPr>
      <w:ind w:left="720"/>
      <w:contextualSpacing/>
    </w:pPr>
  </w:style>
  <w:style w:type="paragraph" w:customStyle="1" w:styleId="WW-Wcicietekstu">
    <w:name w:val="WW-Wcięcie tekstu"/>
    <w:basedOn w:val="Normalny"/>
    <w:rsid w:val="00FD2928"/>
    <w:pPr>
      <w:spacing w:after="0" w:line="240" w:lineRule="auto"/>
      <w:ind w:left="42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locked/>
    <w:rsid w:val="00FD29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1"/>
    <w:unhideWhenUsed/>
    <w:rsid w:val="00FD292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semiHidden/>
    <w:rsid w:val="00FD2928"/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FD29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blokowy">
    <w:name w:val="WW-Tekst blokowy"/>
    <w:basedOn w:val="Normalny"/>
    <w:rsid w:val="00FD2928"/>
    <w:pPr>
      <w:suppressAutoHyphens/>
      <w:spacing w:after="0" w:line="240" w:lineRule="auto"/>
      <w:ind w:left="705" w:right="-567"/>
      <w:jc w:val="both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FD292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D2928"/>
    <w:rPr>
      <w:sz w:val="16"/>
      <w:szCs w:val="16"/>
    </w:rPr>
  </w:style>
  <w:style w:type="paragraph" w:customStyle="1" w:styleId="msonormal0">
    <w:name w:val="msonormal"/>
    <w:basedOn w:val="Normalny"/>
    <w:rsid w:val="00FD292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D292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D2928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FD2928"/>
    <w:rPr>
      <w:rFonts w:ascii="Calibri" w:eastAsia="Calibri" w:hAnsi="Calibri" w:cs="Calibri"/>
      <w:sz w:val="20"/>
      <w:szCs w:val="20"/>
      <w:lang w:val="x-none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928"/>
    <w:pPr>
      <w:spacing w:after="200" w:line="240" w:lineRule="auto"/>
    </w:pPr>
    <w:rPr>
      <w:rFonts w:ascii="Calibri" w:eastAsia="MS Mincho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928"/>
    <w:rPr>
      <w:rFonts w:ascii="Calibri" w:eastAsia="MS Mincho" w:hAnsi="Calibri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semiHidden/>
    <w:unhideWhenUsed/>
    <w:rsid w:val="00FD29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semiHidden/>
    <w:rsid w:val="00FD2928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FD29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1"/>
    <w:qFormat/>
    <w:rsid w:val="00FD2928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rsid w:val="00FD2928"/>
    <w:rPr>
      <w:rFonts w:eastAsiaTheme="minorEastAsia"/>
      <w:color w:val="5A5A5A" w:themeColor="text1" w:themeTint="A5"/>
      <w:spacing w:val="15"/>
    </w:rPr>
  </w:style>
  <w:style w:type="character" w:customStyle="1" w:styleId="PodtytuZnak1">
    <w:name w:val="Podtytuł Znak1"/>
    <w:basedOn w:val="Domylnaczcionkaakapitu"/>
    <w:link w:val="Podtytu"/>
    <w:locked/>
    <w:rsid w:val="00FD2928"/>
    <w:rPr>
      <w:rFonts w:ascii="Cambria" w:eastAsia="Times New Roman" w:hAnsi="Cambria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FD29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rsid w:val="00FD2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FD29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29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D2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D2928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928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928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D2928"/>
    <w:rPr>
      <w:rFonts w:ascii="Calibri" w:eastAsia="MS Mincho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D292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uiPriority w:val="99"/>
    <w:semiHidden/>
    <w:rsid w:val="00FD2928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FD2928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FD29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Nagwek50">
    <w:name w:val="Nagłówek5"/>
    <w:basedOn w:val="Normalny"/>
    <w:next w:val="Tekstpodstawowy"/>
    <w:rsid w:val="00FD2928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5">
    <w:name w:val="Podpis5"/>
    <w:basedOn w:val="Normalny"/>
    <w:rsid w:val="00FD29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292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FD2928"/>
    <w:pPr>
      <w:keepNext/>
      <w:suppressAutoHyphens/>
      <w:spacing w:before="240" w:after="120" w:line="240" w:lineRule="auto"/>
    </w:pPr>
    <w:rPr>
      <w:rFonts w:ascii="Arial" w:eastAsia="Arial Unicode MS" w:hAnsi="Arial" w:cs="Arial Unicode MS"/>
      <w:sz w:val="28"/>
      <w:szCs w:val="28"/>
      <w:lang w:eastAsia="ar-SA"/>
    </w:rPr>
  </w:style>
  <w:style w:type="paragraph" w:customStyle="1" w:styleId="Podpis4">
    <w:name w:val="Podpis4"/>
    <w:basedOn w:val="Normalny"/>
    <w:rsid w:val="00FD29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FD292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FD29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FD2928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FD29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D292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D292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2928"/>
    <w:pPr>
      <w:jc w:val="center"/>
    </w:pPr>
    <w:rPr>
      <w:b/>
      <w:bCs/>
      <w:i/>
      <w:iCs/>
    </w:rPr>
  </w:style>
  <w:style w:type="paragraph" w:customStyle="1" w:styleId="Tekstpodstawowyzwciciem21">
    <w:name w:val="Tekst podstawowy z wcięciem 21"/>
    <w:basedOn w:val="Tekstpodstawowywcity"/>
    <w:rsid w:val="00FD2928"/>
    <w:pPr>
      <w:ind w:firstLine="210"/>
    </w:pPr>
  </w:style>
  <w:style w:type="paragraph" w:customStyle="1" w:styleId="Tekstpodstawowy21">
    <w:name w:val="Tekst podstawowy 21"/>
    <w:basedOn w:val="Normalny"/>
    <w:rsid w:val="00FD29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FD292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D2928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FD292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Normalny"/>
    <w:rsid w:val="00FD2928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D29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FD2928"/>
  </w:style>
  <w:style w:type="paragraph" w:customStyle="1" w:styleId="ZnakZnak1">
    <w:name w:val="Znak Znak1"/>
    <w:basedOn w:val="Normalny"/>
    <w:rsid w:val="00FD2928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xtbody">
    <w:name w:val="Text body"/>
    <w:basedOn w:val="Normalny"/>
    <w:rsid w:val="00FD292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D2928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ubitemnumbered">
    <w:name w:val="Subitem numbered"/>
    <w:basedOn w:val="Normalny"/>
    <w:rsid w:val="00FD2928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ny1">
    <w:name w:val="Normalny1"/>
    <w:rsid w:val="00FD292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WW8Num1z0">
    <w:name w:val="WW8Num1z0"/>
    <w:rsid w:val="00FD2928"/>
    <w:rPr>
      <w:rFonts w:ascii="Symbol" w:hAnsi="Symbol" w:cs="Symbol" w:hint="default"/>
    </w:rPr>
  </w:style>
  <w:style w:type="character" w:customStyle="1" w:styleId="WW8Num1z1">
    <w:name w:val="WW8Num1z1"/>
    <w:rsid w:val="00FD2928"/>
    <w:rPr>
      <w:rFonts w:ascii="Courier New" w:hAnsi="Courier New" w:cs="Courier New" w:hint="default"/>
    </w:rPr>
  </w:style>
  <w:style w:type="character" w:customStyle="1" w:styleId="WW8Num1z3">
    <w:name w:val="WW8Num1z3"/>
    <w:rsid w:val="00FD2928"/>
    <w:rPr>
      <w:rFonts w:ascii="Symbol" w:hAnsi="Symbol" w:cs="Symbol" w:hint="default"/>
    </w:rPr>
  </w:style>
  <w:style w:type="character" w:customStyle="1" w:styleId="WW8Num2z0">
    <w:name w:val="WW8Num2z0"/>
    <w:rsid w:val="00FD2928"/>
    <w:rPr>
      <w:rFonts w:ascii="Wingdings" w:hAnsi="Wingdings" w:cs="Wingdings" w:hint="default"/>
    </w:rPr>
  </w:style>
  <w:style w:type="character" w:customStyle="1" w:styleId="WW8Num2z1">
    <w:name w:val="WW8Num2z1"/>
    <w:rsid w:val="00FD2928"/>
    <w:rPr>
      <w:rFonts w:ascii="Courier New" w:hAnsi="Courier New" w:cs="Courier New" w:hint="default"/>
    </w:rPr>
  </w:style>
  <w:style w:type="character" w:customStyle="1" w:styleId="WW8Num2z3">
    <w:name w:val="WW8Num2z3"/>
    <w:rsid w:val="00FD2928"/>
    <w:rPr>
      <w:rFonts w:ascii="Symbol" w:hAnsi="Symbol" w:cs="Symbol" w:hint="default"/>
    </w:rPr>
  </w:style>
  <w:style w:type="character" w:customStyle="1" w:styleId="WW8Num3z0">
    <w:name w:val="WW8Num3z0"/>
    <w:rsid w:val="00FD2928"/>
    <w:rPr>
      <w:rFonts w:ascii="Wingdings" w:hAnsi="Wingdings" w:cs="Wingdings" w:hint="default"/>
    </w:rPr>
  </w:style>
  <w:style w:type="character" w:customStyle="1" w:styleId="WW8Num3z1">
    <w:name w:val="WW8Num3z1"/>
    <w:rsid w:val="00FD2928"/>
    <w:rPr>
      <w:rFonts w:ascii="OpenSymbol" w:hAnsi="OpenSymbol" w:cs="Courier New" w:hint="default"/>
    </w:rPr>
  </w:style>
  <w:style w:type="character" w:customStyle="1" w:styleId="WW8Num3z3">
    <w:name w:val="WW8Num3z3"/>
    <w:rsid w:val="00FD2928"/>
    <w:rPr>
      <w:rFonts w:ascii="Symbol" w:hAnsi="Symbol" w:cs="Symbol" w:hint="default"/>
    </w:rPr>
  </w:style>
  <w:style w:type="character" w:customStyle="1" w:styleId="WW8Num4z0">
    <w:name w:val="WW8Num4z0"/>
    <w:rsid w:val="00FD2928"/>
    <w:rPr>
      <w:rFonts w:ascii="Wingdings" w:hAnsi="Wingdings" w:cs="Wingdings" w:hint="default"/>
    </w:rPr>
  </w:style>
  <w:style w:type="character" w:customStyle="1" w:styleId="WW8Num4z1">
    <w:name w:val="WW8Num4z1"/>
    <w:rsid w:val="00FD2928"/>
    <w:rPr>
      <w:rFonts w:ascii="Courier New" w:hAnsi="Courier New" w:cs="Courier New" w:hint="default"/>
    </w:rPr>
  </w:style>
  <w:style w:type="character" w:customStyle="1" w:styleId="WW8Num4z3">
    <w:name w:val="WW8Num4z3"/>
    <w:rsid w:val="00FD2928"/>
    <w:rPr>
      <w:rFonts w:ascii="Symbol" w:hAnsi="Symbol" w:cs="Symbol" w:hint="default"/>
    </w:rPr>
  </w:style>
  <w:style w:type="character" w:customStyle="1" w:styleId="WW8Num8z0">
    <w:name w:val="WW8Num8z0"/>
    <w:rsid w:val="00FD2928"/>
    <w:rPr>
      <w:rFonts w:ascii="Symbol" w:hAnsi="Symbol" w:cs="Symbol" w:hint="default"/>
    </w:rPr>
  </w:style>
  <w:style w:type="character" w:customStyle="1" w:styleId="WW8Num8z1">
    <w:name w:val="WW8Num8z1"/>
    <w:rsid w:val="00FD2928"/>
    <w:rPr>
      <w:rFonts w:ascii="Courier New" w:hAnsi="Courier New" w:cs="Courier New" w:hint="default"/>
    </w:rPr>
  </w:style>
  <w:style w:type="character" w:customStyle="1" w:styleId="WW8Num13z0">
    <w:name w:val="WW8Num13z0"/>
    <w:rsid w:val="00FD2928"/>
    <w:rPr>
      <w:rFonts w:ascii="Symbol" w:hAnsi="Symbol" w:cs="Symbol" w:hint="default"/>
    </w:rPr>
  </w:style>
  <w:style w:type="character" w:customStyle="1" w:styleId="WW8Num19z0">
    <w:name w:val="WW8Num19z0"/>
    <w:rsid w:val="00FD2928"/>
    <w:rPr>
      <w:rFonts w:ascii="Symbol" w:hAnsi="Symbol" w:cs="Symbol" w:hint="default"/>
    </w:rPr>
  </w:style>
  <w:style w:type="character" w:customStyle="1" w:styleId="WW8Num21z0">
    <w:name w:val="WW8Num21z0"/>
    <w:rsid w:val="00FD2928"/>
    <w:rPr>
      <w:rFonts w:ascii="Symbol" w:hAnsi="Symbol" w:cs="Symbol" w:hint="default"/>
    </w:rPr>
  </w:style>
  <w:style w:type="character" w:customStyle="1" w:styleId="WW8Num22z0">
    <w:name w:val="WW8Num22z0"/>
    <w:rsid w:val="00FD2928"/>
    <w:rPr>
      <w:rFonts w:ascii="Symbol" w:hAnsi="Symbol" w:cs="Symbol" w:hint="default"/>
    </w:rPr>
  </w:style>
  <w:style w:type="character" w:customStyle="1" w:styleId="WW8Num25z0">
    <w:name w:val="WW8Num25z0"/>
    <w:rsid w:val="00FD2928"/>
    <w:rPr>
      <w:rFonts w:ascii="Times New Roman" w:eastAsia="Times New Roman" w:hAnsi="Times New Roman" w:cs="Arial" w:hint="default"/>
    </w:rPr>
  </w:style>
  <w:style w:type="character" w:customStyle="1" w:styleId="WW8Num28z0">
    <w:name w:val="WW8Num28z0"/>
    <w:rsid w:val="00FD2928"/>
    <w:rPr>
      <w:rFonts w:ascii="Symbol" w:hAnsi="Symbol" w:cs="Symbol" w:hint="default"/>
    </w:rPr>
  </w:style>
  <w:style w:type="character" w:customStyle="1" w:styleId="WW8Num30z0">
    <w:name w:val="WW8Num30z0"/>
    <w:rsid w:val="00FD2928"/>
    <w:rPr>
      <w:rFonts w:ascii="Symbol" w:hAnsi="Symbol" w:cs="Symbol" w:hint="default"/>
    </w:rPr>
  </w:style>
  <w:style w:type="character" w:customStyle="1" w:styleId="WW8Num31z0">
    <w:name w:val="WW8Num31z0"/>
    <w:rsid w:val="00FD2928"/>
    <w:rPr>
      <w:b/>
      <w:bCs w:val="0"/>
      <w:szCs w:val="24"/>
    </w:rPr>
  </w:style>
  <w:style w:type="character" w:customStyle="1" w:styleId="WW8Num32z0">
    <w:name w:val="WW8Num32z0"/>
    <w:rsid w:val="00FD2928"/>
    <w:rPr>
      <w:b/>
      <w:bCs w:val="0"/>
    </w:rPr>
  </w:style>
  <w:style w:type="character" w:customStyle="1" w:styleId="WW8Num33z0">
    <w:name w:val="WW8Num33z0"/>
    <w:rsid w:val="00FD2928"/>
    <w:rPr>
      <w:b w:val="0"/>
      <w:bCs w:val="0"/>
      <w:i w:val="0"/>
      <w:iCs w:val="0"/>
      <w:sz w:val="24"/>
      <w:szCs w:val="24"/>
    </w:rPr>
  </w:style>
  <w:style w:type="character" w:customStyle="1" w:styleId="WW8Num35z0">
    <w:name w:val="WW8Num35z0"/>
    <w:rsid w:val="00FD2928"/>
    <w:rPr>
      <w:b/>
      <w:bCs w:val="0"/>
    </w:rPr>
  </w:style>
  <w:style w:type="character" w:customStyle="1" w:styleId="WW8Num36z1">
    <w:name w:val="WW8Num36z1"/>
    <w:rsid w:val="00FD2928"/>
    <w:rPr>
      <w:rFonts w:ascii="Times New Roman" w:hAnsi="Times New Roman" w:cs="Times New Roman" w:hint="default"/>
      <w:i/>
      <w:iCs w:val="0"/>
    </w:rPr>
  </w:style>
  <w:style w:type="character" w:customStyle="1" w:styleId="WW8Num38z0">
    <w:name w:val="WW8Num38z0"/>
    <w:rsid w:val="00FD2928"/>
    <w:rPr>
      <w:rFonts w:ascii="Book Antiqua" w:hAnsi="Book Antiqua" w:cs="Symbol" w:hint="default"/>
    </w:rPr>
  </w:style>
  <w:style w:type="character" w:customStyle="1" w:styleId="WW8Num38z1">
    <w:name w:val="WW8Num38z1"/>
    <w:rsid w:val="00FD2928"/>
    <w:rPr>
      <w:rFonts w:ascii="Symbol" w:hAnsi="Symbol" w:cs="Courier New" w:hint="default"/>
    </w:rPr>
  </w:style>
  <w:style w:type="character" w:customStyle="1" w:styleId="WW8Num38z2">
    <w:name w:val="WW8Num38z2"/>
    <w:rsid w:val="00FD2928"/>
    <w:rPr>
      <w:rFonts w:ascii="Wingdings" w:hAnsi="Wingdings" w:cs="Wingdings" w:hint="default"/>
    </w:rPr>
  </w:style>
  <w:style w:type="character" w:customStyle="1" w:styleId="WW8Num38z4">
    <w:name w:val="WW8Num38z4"/>
    <w:rsid w:val="00FD2928"/>
    <w:rPr>
      <w:rFonts w:ascii="Courier New" w:hAnsi="Courier New" w:cs="Courier New" w:hint="default"/>
    </w:rPr>
  </w:style>
  <w:style w:type="character" w:customStyle="1" w:styleId="WW8Num39z0">
    <w:name w:val="WW8Num39z0"/>
    <w:rsid w:val="00FD2928"/>
    <w:rPr>
      <w:rFonts w:ascii="Times New Roman" w:eastAsia="Times New Roman" w:hAnsi="Times New Roman" w:cs="Arial" w:hint="default"/>
    </w:rPr>
  </w:style>
  <w:style w:type="character" w:customStyle="1" w:styleId="WW8Num41z0">
    <w:name w:val="WW8Num41z0"/>
    <w:rsid w:val="00FD2928"/>
    <w:rPr>
      <w:b/>
      <w:bCs w:val="0"/>
      <w:szCs w:val="24"/>
    </w:rPr>
  </w:style>
  <w:style w:type="character" w:customStyle="1" w:styleId="WW8Num41z1">
    <w:name w:val="WW8Num41z1"/>
    <w:rsid w:val="00FD2928"/>
    <w:rPr>
      <w:rFonts w:ascii="Times New Roman" w:hAnsi="Times New Roman" w:cs="Times New Roman" w:hint="default"/>
      <w:i/>
      <w:iCs w:val="0"/>
    </w:rPr>
  </w:style>
  <w:style w:type="character" w:customStyle="1" w:styleId="WW8Num42z0">
    <w:name w:val="WW8Num42z0"/>
    <w:rsid w:val="00FD2928"/>
    <w:rPr>
      <w:b/>
      <w:bCs w:val="0"/>
    </w:rPr>
  </w:style>
  <w:style w:type="character" w:customStyle="1" w:styleId="WW8Num42z1">
    <w:name w:val="WW8Num42z1"/>
    <w:rsid w:val="00FD2928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7z0">
    <w:name w:val="WW8Num7z0"/>
    <w:rsid w:val="00FD2928"/>
    <w:rPr>
      <w:rFonts w:ascii="Symbol" w:hAnsi="Symbol" w:cs="Wingdings" w:hint="default"/>
    </w:rPr>
  </w:style>
  <w:style w:type="character" w:customStyle="1" w:styleId="WW8Num7z1">
    <w:name w:val="WW8Num7z1"/>
    <w:rsid w:val="00FD2928"/>
    <w:rPr>
      <w:rFonts w:ascii="OpenSymbol" w:hAnsi="OpenSymbol" w:cs="Courier New" w:hint="default"/>
    </w:rPr>
  </w:style>
  <w:style w:type="character" w:customStyle="1" w:styleId="WW8Num12z0">
    <w:name w:val="WW8Num12z0"/>
    <w:rsid w:val="00FD2928"/>
    <w:rPr>
      <w:rFonts w:ascii="Wingdings" w:hAnsi="Wingdings" w:cs="Wingdings" w:hint="default"/>
    </w:rPr>
  </w:style>
  <w:style w:type="character" w:customStyle="1" w:styleId="WW8Num18z0">
    <w:name w:val="WW8Num18z0"/>
    <w:rsid w:val="00FD2928"/>
    <w:rPr>
      <w:rFonts w:ascii="Symbol" w:hAnsi="Symbol" w:cs="Symbol" w:hint="default"/>
    </w:rPr>
  </w:style>
  <w:style w:type="character" w:customStyle="1" w:styleId="WW8Num20z0">
    <w:name w:val="WW8Num20z0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4z0">
    <w:name w:val="WW8Num24z0"/>
    <w:rsid w:val="00FD2928"/>
    <w:rPr>
      <w:b w:val="0"/>
      <w:bCs w:val="0"/>
      <w:i w:val="0"/>
      <w:iCs w:val="0"/>
      <w:sz w:val="24"/>
      <w:szCs w:val="24"/>
    </w:rPr>
  </w:style>
  <w:style w:type="character" w:customStyle="1" w:styleId="WW8Num27z0">
    <w:name w:val="WW8Num27z0"/>
    <w:rsid w:val="00FD2928"/>
    <w:rPr>
      <w:rFonts w:ascii="Symbol" w:hAnsi="Symbol" w:cs="Symbol" w:hint="default"/>
    </w:rPr>
  </w:style>
  <w:style w:type="character" w:customStyle="1" w:styleId="WW8Num40z0">
    <w:name w:val="WW8Num40z0"/>
    <w:rsid w:val="00FD2928"/>
    <w:rPr>
      <w:rFonts w:ascii="Symbol" w:hAnsi="Symbol" w:cs="Symbol" w:hint="default"/>
    </w:rPr>
  </w:style>
  <w:style w:type="character" w:customStyle="1" w:styleId="WW8Num40z1">
    <w:name w:val="WW8Num40z1"/>
    <w:rsid w:val="00FD2928"/>
    <w:rPr>
      <w:rFonts w:ascii="Courier New" w:hAnsi="Courier New" w:cs="Courier New" w:hint="default"/>
    </w:rPr>
  </w:style>
  <w:style w:type="character" w:customStyle="1" w:styleId="WW8Num40z2">
    <w:name w:val="WW8Num40z2"/>
    <w:rsid w:val="00FD2928"/>
    <w:rPr>
      <w:rFonts w:ascii="Wingdings" w:hAnsi="Wingdings" w:cs="Wingdings" w:hint="default"/>
    </w:rPr>
  </w:style>
  <w:style w:type="character" w:customStyle="1" w:styleId="WW8Num40z4">
    <w:name w:val="WW8Num40z4"/>
    <w:rsid w:val="00FD2928"/>
    <w:rPr>
      <w:rFonts w:ascii="Courier New" w:hAnsi="Courier New" w:cs="Courier New" w:hint="default"/>
    </w:rPr>
  </w:style>
  <w:style w:type="character" w:customStyle="1" w:styleId="WW8Num43z0">
    <w:name w:val="WW8Num43z0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43z1">
    <w:name w:val="WW8Num43z1"/>
    <w:rsid w:val="00FD2928"/>
    <w:rPr>
      <w:rFonts w:ascii="Times New Roman" w:hAnsi="Times New Roman" w:cs="Times New Roman" w:hint="default"/>
      <w:i/>
      <w:iCs w:val="0"/>
    </w:rPr>
  </w:style>
  <w:style w:type="character" w:customStyle="1" w:styleId="WW8Num44z0">
    <w:name w:val="WW8Num44z0"/>
    <w:rsid w:val="00FD2928"/>
    <w:rPr>
      <w:rFonts w:ascii="Wingdings" w:hAnsi="Wingdings" w:cs="Wingdings" w:hint="default"/>
    </w:rPr>
  </w:style>
  <w:style w:type="character" w:customStyle="1" w:styleId="WW8Num44z1">
    <w:name w:val="WW8Num44z1"/>
    <w:rsid w:val="00FD2928"/>
    <w:rPr>
      <w:rFonts w:ascii="OpenSymbol" w:hAnsi="OpenSymbol" w:cs="OpenSymbol" w:hint="default"/>
    </w:rPr>
  </w:style>
  <w:style w:type="character" w:customStyle="1" w:styleId="WW8Num44z3">
    <w:name w:val="WW8Num44z3"/>
    <w:rsid w:val="00FD2928"/>
    <w:rPr>
      <w:rFonts w:ascii="Symbol" w:hAnsi="Symbol" w:cs="Symbol" w:hint="default"/>
    </w:rPr>
  </w:style>
  <w:style w:type="character" w:customStyle="1" w:styleId="WW8Num45z0">
    <w:name w:val="WW8Num45z0"/>
    <w:rsid w:val="00FD2928"/>
    <w:rPr>
      <w:b/>
      <w:bCs w:val="0"/>
    </w:rPr>
  </w:style>
  <w:style w:type="character" w:customStyle="1" w:styleId="WW8Num46z0">
    <w:name w:val="WW8Num46z0"/>
    <w:rsid w:val="00FD2928"/>
    <w:rPr>
      <w:b/>
      <w:bCs w:val="0"/>
    </w:rPr>
  </w:style>
  <w:style w:type="character" w:customStyle="1" w:styleId="WW8Num46z1">
    <w:name w:val="WW8Num46z1"/>
    <w:rsid w:val="00FD2928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49z0">
    <w:name w:val="WW8Num49z0"/>
    <w:rsid w:val="00FD2928"/>
    <w:rPr>
      <w:rFonts w:ascii="Symbol" w:hAnsi="Symbol" w:cs="OpenSymbol" w:hint="default"/>
    </w:rPr>
  </w:style>
  <w:style w:type="character" w:customStyle="1" w:styleId="WW8Num49z1">
    <w:name w:val="WW8Num49z1"/>
    <w:rsid w:val="00FD2928"/>
    <w:rPr>
      <w:rFonts w:ascii="OpenSymbol" w:hAnsi="OpenSymbol" w:cs="OpenSymbol" w:hint="default"/>
    </w:rPr>
  </w:style>
  <w:style w:type="character" w:customStyle="1" w:styleId="Domylnaczcionkaakapitu5">
    <w:name w:val="Domyślna czcionka akapitu5"/>
    <w:rsid w:val="00FD2928"/>
  </w:style>
  <w:style w:type="character" w:customStyle="1" w:styleId="WW8Num10z0">
    <w:name w:val="WW8Num10z0"/>
    <w:rsid w:val="00FD2928"/>
    <w:rPr>
      <w:rFonts w:ascii="Wingdings" w:hAnsi="Wingdings" w:cs="Wingdings" w:hint="default"/>
    </w:rPr>
  </w:style>
  <w:style w:type="character" w:customStyle="1" w:styleId="WW8Num10z1">
    <w:name w:val="WW8Num10z1"/>
    <w:rsid w:val="00FD2928"/>
    <w:rPr>
      <w:rFonts w:ascii="OpenSymbol" w:hAnsi="OpenSymbol" w:cs="Courier New" w:hint="default"/>
    </w:rPr>
  </w:style>
  <w:style w:type="character" w:customStyle="1" w:styleId="WW8Num17z0">
    <w:name w:val="WW8Num17z0"/>
    <w:rsid w:val="00FD2928"/>
    <w:rPr>
      <w:rFonts w:ascii="Symbol" w:hAnsi="Symbol" w:cs="Symbol" w:hint="default"/>
    </w:rPr>
  </w:style>
  <w:style w:type="character" w:customStyle="1" w:styleId="WW8Num26z0">
    <w:name w:val="WW8Num26z0"/>
    <w:rsid w:val="00FD2928"/>
    <w:rPr>
      <w:rFonts w:ascii="Symbol" w:hAnsi="Symbol" w:cs="Symbol" w:hint="default"/>
    </w:rPr>
  </w:style>
  <w:style w:type="character" w:customStyle="1" w:styleId="WW8Num29z0">
    <w:name w:val="WW8Num29z0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9z1">
    <w:name w:val="WW8Num29z1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6z0">
    <w:name w:val="WW8Num36z0"/>
    <w:rsid w:val="00FD2928"/>
    <w:rPr>
      <w:rFonts w:ascii="Times New Roman" w:hAnsi="Times New Roman" w:cs="Times New Roman" w:hint="default"/>
    </w:rPr>
  </w:style>
  <w:style w:type="character" w:customStyle="1" w:styleId="WW8Num50z0">
    <w:name w:val="WW8Num50z0"/>
    <w:rsid w:val="00FD2928"/>
    <w:rPr>
      <w:rFonts w:ascii="Symbol" w:hAnsi="Symbol" w:cs="Symbol" w:hint="default"/>
    </w:rPr>
  </w:style>
  <w:style w:type="character" w:customStyle="1" w:styleId="WW8Num50z1">
    <w:name w:val="WW8Num50z1"/>
    <w:rsid w:val="00FD2928"/>
    <w:rPr>
      <w:rFonts w:ascii="Courier New" w:hAnsi="Courier New" w:cs="Courier New" w:hint="default"/>
    </w:rPr>
  </w:style>
  <w:style w:type="character" w:customStyle="1" w:styleId="WW8Num50z2">
    <w:name w:val="WW8Num50z2"/>
    <w:rsid w:val="00FD2928"/>
    <w:rPr>
      <w:rFonts w:ascii="Wingdings" w:hAnsi="Wingdings" w:cs="Wingdings" w:hint="default"/>
    </w:rPr>
  </w:style>
  <w:style w:type="character" w:customStyle="1" w:styleId="WW8Num50z4">
    <w:name w:val="WW8Num50z4"/>
    <w:rsid w:val="00FD2928"/>
    <w:rPr>
      <w:rFonts w:ascii="Courier New" w:hAnsi="Courier New" w:cs="Courier New" w:hint="default"/>
    </w:rPr>
  </w:style>
  <w:style w:type="character" w:customStyle="1" w:styleId="WW8Num51z0">
    <w:name w:val="WW8Num51z0"/>
    <w:rsid w:val="00FD2928"/>
    <w:rPr>
      <w:rFonts w:ascii="Symbol" w:hAnsi="Symbol" w:cs="Symbol" w:hint="default"/>
    </w:rPr>
  </w:style>
  <w:style w:type="character" w:customStyle="1" w:styleId="WW8Num51z1">
    <w:name w:val="WW8Num51z1"/>
    <w:rsid w:val="00FD2928"/>
    <w:rPr>
      <w:rFonts w:ascii="Courier New" w:hAnsi="Courier New" w:cs="Courier New" w:hint="default"/>
    </w:rPr>
  </w:style>
  <w:style w:type="character" w:customStyle="1" w:styleId="WW8Num51z2">
    <w:name w:val="WW8Num51z2"/>
    <w:rsid w:val="00FD2928"/>
    <w:rPr>
      <w:rFonts w:ascii="Wingdings" w:hAnsi="Wingdings" w:cs="Wingdings" w:hint="default"/>
    </w:rPr>
  </w:style>
  <w:style w:type="character" w:customStyle="1" w:styleId="WW8Num52z1">
    <w:name w:val="WW8Num52z1"/>
    <w:rsid w:val="00FD2928"/>
    <w:rPr>
      <w:rFonts w:ascii="Times New Roman" w:hAnsi="Times New Roman" w:cs="Times New Roman" w:hint="default"/>
      <w:b w:val="0"/>
      <w:bCs w:val="0"/>
    </w:rPr>
  </w:style>
  <w:style w:type="character" w:customStyle="1" w:styleId="WW8Num53z0">
    <w:name w:val="WW8Num53z0"/>
    <w:rsid w:val="00FD2928"/>
    <w:rPr>
      <w:b/>
      <w:bCs w:val="0"/>
      <w:szCs w:val="24"/>
    </w:rPr>
  </w:style>
  <w:style w:type="character" w:customStyle="1" w:styleId="WW8Num53z1">
    <w:name w:val="WW8Num53z1"/>
    <w:rsid w:val="00FD2928"/>
    <w:rPr>
      <w:rFonts w:ascii="Times New Roman" w:eastAsia="Times New Roman" w:hAnsi="Times New Roman" w:cs="Times New Roman" w:hint="default"/>
      <w:i/>
      <w:iCs w:val="0"/>
    </w:rPr>
  </w:style>
  <w:style w:type="character" w:customStyle="1" w:styleId="WW8Num54z0">
    <w:name w:val="WW8Num54z0"/>
    <w:rsid w:val="00FD2928"/>
    <w:rPr>
      <w:rFonts w:ascii="Wingdings" w:hAnsi="Wingdings" w:cs="Wingdings" w:hint="default"/>
    </w:rPr>
  </w:style>
  <w:style w:type="character" w:customStyle="1" w:styleId="WW8Num54z1">
    <w:name w:val="WW8Num54z1"/>
    <w:rsid w:val="00FD2928"/>
    <w:rPr>
      <w:rFonts w:ascii="OpenSymbol" w:hAnsi="OpenSymbol" w:cs="OpenSymbol" w:hint="default"/>
    </w:rPr>
  </w:style>
  <w:style w:type="character" w:customStyle="1" w:styleId="WW8Num54z3">
    <w:name w:val="WW8Num54z3"/>
    <w:rsid w:val="00FD2928"/>
    <w:rPr>
      <w:rFonts w:ascii="Symbol" w:hAnsi="Symbol" w:cs="Symbol" w:hint="default"/>
    </w:rPr>
  </w:style>
  <w:style w:type="character" w:customStyle="1" w:styleId="WW8Num55z0">
    <w:name w:val="WW8Num55z0"/>
    <w:rsid w:val="00FD2928"/>
    <w:rPr>
      <w:b w:val="0"/>
      <w:bCs w:val="0"/>
      <w:i w:val="0"/>
      <w:iCs w:val="0"/>
      <w:sz w:val="24"/>
      <w:szCs w:val="24"/>
    </w:rPr>
  </w:style>
  <w:style w:type="character" w:customStyle="1" w:styleId="WW8Num55z1">
    <w:name w:val="WW8Num55z1"/>
    <w:rsid w:val="00FD2928"/>
    <w:rPr>
      <w:b w:val="0"/>
      <w:bCs w:val="0"/>
      <w:i w:val="0"/>
      <w:iCs w:val="0"/>
      <w:sz w:val="24"/>
    </w:rPr>
  </w:style>
  <w:style w:type="character" w:customStyle="1" w:styleId="WW8Num56z0">
    <w:name w:val="WW8Num56z0"/>
    <w:rsid w:val="00FD2928"/>
    <w:rPr>
      <w:b/>
      <w:bCs w:val="0"/>
    </w:rPr>
  </w:style>
  <w:style w:type="character" w:customStyle="1" w:styleId="WW8Num56z1">
    <w:name w:val="WW8Num56z1"/>
    <w:rsid w:val="00FD2928"/>
    <w:rPr>
      <w:rFonts w:ascii="Symbol" w:hAnsi="Symbol" w:cs="Symbol" w:hint="default"/>
      <w:sz w:val="24"/>
    </w:rPr>
  </w:style>
  <w:style w:type="character" w:customStyle="1" w:styleId="WW8Num59z0">
    <w:name w:val="WW8Num59z0"/>
    <w:rsid w:val="00FD2928"/>
    <w:rPr>
      <w:rFonts w:ascii="Symbol" w:hAnsi="Symbol" w:cs="Symbol" w:hint="default"/>
    </w:rPr>
  </w:style>
  <w:style w:type="character" w:customStyle="1" w:styleId="Domylnaczcionkaakapitu4">
    <w:name w:val="Domyślna czcionka akapitu4"/>
    <w:rsid w:val="00FD2928"/>
  </w:style>
  <w:style w:type="character" w:customStyle="1" w:styleId="Absatz-Standardschriftart">
    <w:name w:val="Absatz-Standardschriftart"/>
    <w:rsid w:val="00FD2928"/>
  </w:style>
  <w:style w:type="character" w:customStyle="1" w:styleId="WW-Absatz-Standardschriftart">
    <w:name w:val="WW-Absatz-Standardschriftart"/>
    <w:rsid w:val="00FD2928"/>
  </w:style>
  <w:style w:type="character" w:customStyle="1" w:styleId="WW-Absatz-Standardschriftart1">
    <w:name w:val="WW-Absatz-Standardschriftart1"/>
    <w:rsid w:val="00FD2928"/>
  </w:style>
  <w:style w:type="character" w:customStyle="1" w:styleId="WW8Num11z0">
    <w:name w:val="WW8Num11z0"/>
    <w:rsid w:val="00FD2928"/>
    <w:rPr>
      <w:rFonts w:ascii="Wingdings" w:hAnsi="Wingdings" w:cs="Wingdings" w:hint="default"/>
    </w:rPr>
  </w:style>
  <w:style w:type="character" w:customStyle="1" w:styleId="WW8Num11z1">
    <w:name w:val="WW8Num11z1"/>
    <w:rsid w:val="00FD2928"/>
    <w:rPr>
      <w:rFonts w:ascii="OpenSymbol" w:hAnsi="OpenSymbol" w:cs="Courier New" w:hint="default"/>
    </w:rPr>
  </w:style>
  <w:style w:type="character" w:customStyle="1" w:styleId="WW8Num14z0">
    <w:name w:val="WW8Num14z0"/>
    <w:rsid w:val="00FD2928"/>
    <w:rPr>
      <w:rFonts w:ascii="Symbol" w:hAnsi="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4z1">
    <w:name w:val="WW8Num14z1"/>
    <w:rsid w:val="00FD2928"/>
    <w:rPr>
      <w:rFonts w:ascii="OpenSymbol" w:hAnsi="OpenSymbol" w:cs="OpenSymbol" w:hint="default"/>
    </w:rPr>
  </w:style>
  <w:style w:type="character" w:customStyle="1" w:styleId="WW8Num15z0">
    <w:name w:val="WW8Num15z0"/>
    <w:rsid w:val="00FD2928"/>
    <w:rPr>
      <w:rFonts w:ascii="Symbol" w:hAnsi="Symbol" w:cs="Symbol" w:hint="default"/>
      <w:sz w:val="18"/>
      <w:szCs w:val="18"/>
    </w:rPr>
  </w:style>
  <w:style w:type="character" w:customStyle="1" w:styleId="WW8Num15z1">
    <w:name w:val="WW8Num15z1"/>
    <w:rsid w:val="00FD2928"/>
    <w:rPr>
      <w:rFonts w:ascii="OpenSymbol" w:hAnsi="OpenSymbol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27z1">
    <w:name w:val="WW8Num27z1"/>
    <w:rsid w:val="00FD2928"/>
    <w:rPr>
      <w:rFonts w:ascii="Courier New" w:hAnsi="Courier New" w:cs="Courier New" w:hint="default"/>
    </w:rPr>
  </w:style>
  <w:style w:type="character" w:customStyle="1" w:styleId="WW8Num27z2">
    <w:name w:val="WW8Num27z2"/>
    <w:rsid w:val="00FD2928"/>
    <w:rPr>
      <w:rFonts w:ascii="Wingdings" w:hAnsi="Wingdings" w:cs="Wingdings" w:hint="default"/>
    </w:rPr>
  </w:style>
  <w:style w:type="character" w:customStyle="1" w:styleId="WW8Num30z1">
    <w:name w:val="WW8Num30z1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34z0">
    <w:name w:val="WW8Num34z0"/>
    <w:rsid w:val="00FD2928"/>
    <w:rPr>
      <w:rFonts w:ascii="Symbol" w:hAnsi="Symbol" w:cs="Symbol" w:hint="default"/>
    </w:rPr>
  </w:style>
  <w:style w:type="character" w:customStyle="1" w:styleId="WW8Num34z1">
    <w:name w:val="WW8Num34z1"/>
    <w:rsid w:val="00FD2928"/>
    <w:rPr>
      <w:rFonts w:ascii="Courier New" w:hAnsi="Courier New" w:cs="Courier New" w:hint="default"/>
    </w:rPr>
  </w:style>
  <w:style w:type="character" w:customStyle="1" w:styleId="WW8Num34z2">
    <w:name w:val="WW8Num34z2"/>
    <w:rsid w:val="00FD2928"/>
    <w:rPr>
      <w:rFonts w:ascii="Wingdings" w:hAnsi="Wingdings" w:cs="Wingdings" w:hint="default"/>
    </w:rPr>
  </w:style>
  <w:style w:type="character" w:customStyle="1" w:styleId="WW8Num39z1">
    <w:name w:val="WW8Num39z1"/>
    <w:rsid w:val="00FD2928"/>
    <w:rPr>
      <w:rFonts w:ascii="Courier New" w:hAnsi="Courier New" w:cs="Courier New" w:hint="default"/>
    </w:rPr>
  </w:style>
  <w:style w:type="character" w:customStyle="1" w:styleId="WW8Num39z2">
    <w:name w:val="WW8Num39z2"/>
    <w:rsid w:val="00FD2928"/>
    <w:rPr>
      <w:rFonts w:ascii="Wingdings" w:hAnsi="Wingdings" w:cs="Wingdings" w:hint="default"/>
    </w:rPr>
  </w:style>
  <w:style w:type="character" w:customStyle="1" w:styleId="WW8Num39z3">
    <w:name w:val="WW8Num39z3"/>
    <w:rsid w:val="00FD2928"/>
    <w:rPr>
      <w:rFonts w:ascii="Symbol" w:hAnsi="Symbol" w:cs="Symbol" w:hint="default"/>
    </w:rPr>
  </w:style>
  <w:style w:type="character" w:customStyle="1" w:styleId="WW8Num45z1">
    <w:name w:val="WW8Num45z1"/>
    <w:rsid w:val="00FD2928"/>
    <w:rPr>
      <w:b/>
      <w:bCs w:val="0"/>
      <w:strike w:val="0"/>
      <w:dstrike w:val="0"/>
      <w:u w:val="none"/>
      <w:effect w:val="none"/>
    </w:rPr>
  </w:style>
  <w:style w:type="character" w:customStyle="1" w:styleId="WW8Num45z2">
    <w:name w:val="WW8Num45z2"/>
    <w:rsid w:val="00FD2928"/>
    <w:rPr>
      <w:b w:val="0"/>
      <w:bCs w:val="0"/>
    </w:rPr>
  </w:style>
  <w:style w:type="character" w:customStyle="1" w:styleId="WW8Num47z0">
    <w:name w:val="WW8Num47z0"/>
    <w:rsid w:val="00FD2928"/>
    <w:rPr>
      <w:rFonts w:ascii="Symbol" w:hAnsi="Symbol" w:cs="Symbol" w:hint="default"/>
    </w:rPr>
  </w:style>
  <w:style w:type="character" w:customStyle="1" w:styleId="WW8Num47z1">
    <w:name w:val="WW8Num47z1"/>
    <w:rsid w:val="00FD2928"/>
    <w:rPr>
      <w:rFonts w:ascii="Courier New" w:hAnsi="Courier New" w:cs="Courier New" w:hint="default"/>
    </w:rPr>
  </w:style>
  <w:style w:type="character" w:customStyle="1" w:styleId="WW8Num47z2">
    <w:name w:val="WW8Num47z2"/>
    <w:rsid w:val="00FD2928"/>
    <w:rPr>
      <w:rFonts w:ascii="Wingdings" w:hAnsi="Wingdings" w:cs="Wingdings" w:hint="default"/>
    </w:rPr>
  </w:style>
  <w:style w:type="character" w:customStyle="1" w:styleId="Domylnaczcionkaakapitu3">
    <w:name w:val="Domyślna czcionka akapitu3"/>
    <w:rsid w:val="00FD2928"/>
  </w:style>
  <w:style w:type="character" w:customStyle="1" w:styleId="WW-Absatz-Standardschriftart11">
    <w:name w:val="WW-Absatz-Standardschriftart11"/>
    <w:rsid w:val="00FD2928"/>
  </w:style>
  <w:style w:type="character" w:customStyle="1" w:styleId="WW-Absatz-Standardschriftart111">
    <w:name w:val="WW-Absatz-Standardschriftart111"/>
    <w:rsid w:val="00FD2928"/>
  </w:style>
  <w:style w:type="character" w:customStyle="1" w:styleId="WW-Absatz-Standardschriftart1111">
    <w:name w:val="WW-Absatz-Standardschriftart1111"/>
    <w:rsid w:val="00FD2928"/>
  </w:style>
  <w:style w:type="character" w:customStyle="1" w:styleId="WW-Absatz-Standardschriftart11111">
    <w:name w:val="WW-Absatz-Standardschriftart11111"/>
    <w:rsid w:val="00FD2928"/>
  </w:style>
  <w:style w:type="character" w:customStyle="1" w:styleId="WW-Absatz-Standardschriftart111111">
    <w:name w:val="WW-Absatz-Standardschriftart111111"/>
    <w:rsid w:val="00FD2928"/>
  </w:style>
  <w:style w:type="character" w:customStyle="1" w:styleId="WW8Num10z3">
    <w:name w:val="WW8Num10z3"/>
    <w:rsid w:val="00FD2928"/>
    <w:rPr>
      <w:rFonts w:ascii="Symbol" w:hAnsi="Symbol" w:cs="Symbol" w:hint="default"/>
    </w:rPr>
  </w:style>
  <w:style w:type="character" w:customStyle="1" w:styleId="WW-Absatz-Standardschriftart1111111">
    <w:name w:val="WW-Absatz-Standardschriftart1111111"/>
    <w:rsid w:val="00FD2928"/>
  </w:style>
  <w:style w:type="character" w:customStyle="1" w:styleId="WW-Absatz-Standardschriftart11111111">
    <w:name w:val="WW-Absatz-Standardschriftart11111111"/>
    <w:rsid w:val="00FD2928"/>
  </w:style>
  <w:style w:type="character" w:customStyle="1" w:styleId="WW-Absatz-Standardschriftart111111111">
    <w:name w:val="WW-Absatz-Standardschriftart111111111"/>
    <w:rsid w:val="00FD2928"/>
  </w:style>
  <w:style w:type="character" w:customStyle="1" w:styleId="WW8Num4z2">
    <w:name w:val="WW8Num4z2"/>
    <w:rsid w:val="00FD2928"/>
    <w:rPr>
      <w:rFonts w:ascii="Wingdings" w:hAnsi="Wingdings" w:cs="Wingdings" w:hint="default"/>
    </w:rPr>
  </w:style>
  <w:style w:type="character" w:customStyle="1" w:styleId="Domylnaczcionkaakapitu2">
    <w:name w:val="Domyślna czcionka akapitu2"/>
    <w:rsid w:val="00FD2928"/>
  </w:style>
  <w:style w:type="character" w:customStyle="1" w:styleId="WW-Absatz-Standardschriftart1111111111">
    <w:name w:val="WW-Absatz-Standardschriftart1111111111"/>
    <w:rsid w:val="00FD2928"/>
  </w:style>
  <w:style w:type="character" w:customStyle="1" w:styleId="WW-Absatz-Standardschriftart11111111111">
    <w:name w:val="WW-Absatz-Standardschriftart11111111111"/>
    <w:rsid w:val="00FD2928"/>
  </w:style>
  <w:style w:type="character" w:customStyle="1" w:styleId="WW8Num1z2">
    <w:name w:val="WW8Num1z2"/>
    <w:rsid w:val="00FD2928"/>
    <w:rPr>
      <w:rFonts w:ascii="Wingdings" w:hAnsi="Wingdings" w:cs="Wingdings" w:hint="default"/>
    </w:rPr>
  </w:style>
  <w:style w:type="character" w:customStyle="1" w:styleId="WW8Num3z2">
    <w:name w:val="WW8Num3z2"/>
    <w:rsid w:val="00FD2928"/>
    <w:rPr>
      <w:rFonts w:ascii="Times New Roman" w:hAnsi="Times New Roman" w:cs="Times New Roman" w:hint="default"/>
    </w:rPr>
  </w:style>
  <w:style w:type="character" w:customStyle="1" w:styleId="WW8Num8z2">
    <w:name w:val="WW8Num8z2"/>
    <w:rsid w:val="00FD2928"/>
    <w:rPr>
      <w:rFonts w:ascii="Wingdings" w:hAnsi="Wingdings" w:cs="Wingdings" w:hint="default"/>
    </w:rPr>
  </w:style>
  <w:style w:type="character" w:customStyle="1" w:styleId="WW8Num9z0">
    <w:name w:val="WW8Num9z0"/>
    <w:rsid w:val="00FD2928"/>
    <w:rPr>
      <w:rFonts w:ascii="Wingdings" w:eastAsia="Times New Roman" w:hAnsi="Wingdings" w:cs="TTE2AE0F08t00" w:hint="default"/>
      <w:sz w:val="22"/>
    </w:rPr>
  </w:style>
  <w:style w:type="character" w:customStyle="1" w:styleId="WW8Num9z1">
    <w:name w:val="WW8Num9z1"/>
    <w:rsid w:val="00FD2928"/>
    <w:rPr>
      <w:rFonts w:ascii="Courier New" w:hAnsi="Courier New" w:cs="Courier New" w:hint="default"/>
    </w:rPr>
  </w:style>
  <w:style w:type="character" w:customStyle="1" w:styleId="WW8Num9z2">
    <w:name w:val="WW8Num9z2"/>
    <w:rsid w:val="00FD2928"/>
    <w:rPr>
      <w:rFonts w:ascii="Wingdings" w:hAnsi="Wingdings" w:cs="Wingdings" w:hint="default"/>
    </w:rPr>
  </w:style>
  <w:style w:type="character" w:customStyle="1" w:styleId="WW8Num9z3">
    <w:name w:val="WW8Num9z3"/>
    <w:rsid w:val="00FD2928"/>
    <w:rPr>
      <w:rFonts w:ascii="Symbol" w:hAnsi="Symbol" w:cs="Symbol" w:hint="default"/>
    </w:rPr>
  </w:style>
  <w:style w:type="character" w:customStyle="1" w:styleId="WW8Num12z1">
    <w:name w:val="WW8Num12z1"/>
    <w:rsid w:val="00FD2928"/>
    <w:rPr>
      <w:rFonts w:ascii="Courier New" w:hAnsi="Courier New" w:cs="Courier New" w:hint="default"/>
    </w:rPr>
  </w:style>
  <w:style w:type="character" w:customStyle="1" w:styleId="WW8Num12z3">
    <w:name w:val="WW8Num12z3"/>
    <w:rsid w:val="00FD2928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FD2928"/>
  </w:style>
  <w:style w:type="character" w:customStyle="1" w:styleId="Tekstpodstawowyzwciciem2Znak">
    <w:name w:val="Tekst podstawowy z wcięciem 2 Znak"/>
    <w:basedOn w:val="TekstpodstawowywcityZnak"/>
    <w:rsid w:val="00FD292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nakiprzypiswkocowych">
    <w:name w:val="Znaki przypisów końcowych"/>
    <w:rsid w:val="00FD2928"/>
    <w:rPr>
      <w:vertAlign w:val="superscript"/>
    </w:rPr>
  </w:style>
  <w:style w:type="character" w:customStyle="1" w:styleId="WW8Num5z0">
    <w:name w:val="WW8Num5z0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5z1">
    <w:name w:val="WW8Num5z1"/>
    <w:rsid w:val="00FD2928"/>
    <w:rPr>
      <w:rFonts w:ascii="OpenSymbol" w:hAnsi="OpenSymbol" w:cs="OpenSymbol" w:hint="default"/>
    </w:rPr>
  </w:style>
  <w:style w:type="character" w:customStyle="1" w:styleId="WW8Num6z0">
    <w:name w:val="WW8Num6z0"/>
    <w:rsid w:val="00FD2928"/>
    <w:rPr>
      <w:rFonts w:ascii="Symbol" w:hAnsi="Symbol" w:cs="TTE2AE0F08t00" w:hint="default"/>
      <w:sz w:val="22"/>
    </w:rPr>
  </w:style>
  <w:style w:type="character" w:customStyle="1" w:styleId="WW8Num6z1">
    <w:name w:val="WW8Num6z1"/>
    <w:rsid w:val="00FD292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webHidden w:val="0"/>
      <w:color w:val="000000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Tekstpodstawowywcity2Znak">
    <w:name w:val="Tekst podstawowy wcięty 2 Znak"/>
    <w:rsid w:val="00FD2928"/>
    <w:rPr>
      <w:sz w:val="24"/>
    </w:rPr>
  </w:style>
  <w:style w:type="character" w:customStyle="1" w:styleId="tekstdokbold">
    <w:name w:val="tekstdokbold"/>
    <w:rsid w:val="00FD2928"/>
    <w:rPr>
      <w:b/>
      <w:bCs/>
    </w:rPr>
  </w:style>
  <w:style w:type="character" w:customStyle="1" w:styleId="ZnakZnak2">
    <w:name w:val="Znak Znak2"/>
    <w:rsid w:val="00FD2928"/>
    <w:rPr>
      <w:sz w:val="24"/>
      <w:lang w:val="pl-PL" w:eastAsia="ar-SA" w:bidi="ar-SA"/>
    </w:rPr>
  </w:style>
  <w:style w:type="character" w:customStyle="1" w:styleId="Znakiprzypiswdolnych">
    <w:name w:val="Znaki przypisów dolnych"/>
    <w:rsid w:val="00FD2928"/>
    <w:rPr>
      <w:rFonts w:ascii="Times New Roman" w:hAnsi="Times New Roman" w:cs="Times New Roman" w:hint="default"/>
      <w:vertAlign w:val="superscript"/>
    </w:rPr>
  </w:style>
  <w:style w:type="character" w:customStyle="1" w:styleId="Symbolewypunktowania">
    <w:name w:val="Symbole wypunktowania"/>
    <w:rsid w:val="00FD2928"/>
    <w:rPr>
      <w:rFonts w:ascii="OpenSymbol" w:eastAsia="OpenSymbol" w:hAnsi="OpenSymbol" w:cs="OpenSymbol" w:hint="default"/>
    </w:rPr>
  </w:style>
  <w:style w:type="character" w:customStyle="1" w:styleId="text1">
    <w:name w:val="text1"/>
    <w:rsid w:val="00FD2928"/>
    <w:rPr>
      <w:rFonts w:ascii="Verdana" w:hAnsi="Verdana" w:hint="default"/>
      <w:color w:val="000000"/>
      <w:sz w:val="20"/>
      <w:szCs w:val="20"/>
    </w:rPr>
  </w:style>
  <w:style w:type="character" w:customStyle="1" w:styleId="Znak">
    <w:name w:val="Znak"/>
    <w:rsid w:val="00FD2928"/>
    <w:rPr>
      <w:sz w:val="24"/>
      <w:szCs w:val="24"/>
      <w:lang w:val="pl-PL" w:eastAsia="ar-SA" w:bidi="ar-SA"/>
    </w:rPr>
  </w:style>
  <w:style w:type="character" w:customStyle="1" w:styleId="apple-converted-space">
    <w:name w:val="apple-converted-space"/>
    <w:basedOn w:val="Domylnaczcionkaakapitu"/>
    <w:rsid w:val="00FD292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2928"/>
    <w:rPr>
      <w:color w:val="605E5C"/>
      <w:shd w:val="clear" w:color="auto" w:fill="E1DFDD"/>
    </w:rPr>
  </w:style>
  <w:style w:type="paragraph" w:styleId="Tekstpodstawowyzwciciem2">
    <w:name w:val="Body Text First Indent 2"/>
    <w:basedOn w:val="Tekstpodstawowywcity"/>
    <w:link w:val="Tekstpodstawowyzwciciem2Znak1"/>
    <w:uiPriority w:val="99"/>
    <w:unhideWhenUsed/>
    <w:rsid w:val="00FD2928"/>
    <w:pPr>
      <w:suppressAutoHyphens w:val="0"/>
      <w:spacing w:after="160" w:line="259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wciciem2Znak1">
    <w:name w:val="Tekst podstawowy z wcięciem 2 Znak1"/>
    <w:basedOn w:val="TekstpodstawowywcityZnak"/>
    <w:link w:val="Tekstpodstawowyzwciciem2"/>
    <w:uiPriority w:val="99"/>
    <w:rsid w:val="00FD2928"/>
  </w:style>
  <w:style w:type="table" w:styleId="Tabela-Siatka">
    <w:name w:val="Table Grid"/>
    <w:basedOn w:val="Standardowy"/>
    <w:uiPriority w:val="39"/>
    <w:rsid w:val="00FD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wl1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22</Pages>
  <Words>4846</Words>
  <Characters>29079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Generator</dc:creator>
  <cp:keywords/>
  <dc:description/>
  <cp:lastModifiedBy>Generator</cp:lastModifiedBy>
  <cp:revision>15</cp:revision>
  <cp:lastPrinted>2018-11-29T10:47:00Z</cp:lastPrinted>
  <dcterms:created xsi:type="dcterms:W3CDTF">2018-11-26T22:19:00Z</dcterms:created>
  <dcterms:modified xsi:type="dcterms:W3CDTF">2018-11-29T20:25:00Z</dcterms:modified>
</cp:coreProperties>
</file>