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38F8" w14:textId="4CCABABA" w:rsidR="00E06ADC" w:rsidRDefault="00524449" w:rsidP="00E06ADC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4F7A">
        <w:rPr>
          <w:rFonts w:ascii="Times New Roman" w:hAnsi="Times New Roman" w:cs="Times New Roman"/>
          <w:szCs w:val="24"/>
        </w:rPr>
        <w:t>Lubomin</w:t>
      </w:r>
      <w:r w:rsidR="00F265CC">
        <w:rPr>
          <w:rFonts w:ascii="Times New Roman" w:hAnsi="Times New Roman" w:cs="Times New Roman"/>
          <w:szCs w:val="24"/>
        </w:rPr>
        <w:t>o</w:t>
      </w:r>
      <w:r w:rsidRPr="001B6E1E">
        <w:rPr>
          <w:rFonts w:ascii="Times New Roman" w:hAnsi="Times New Roman" w:cs="Times New Roman"/>
          <w:szCs w:val="24"/>
        </w:rPr>
        <w:t xml:space="preserve">, </w:t>
      </w:r>
      <w:r w:rsidR="009D28E9">
        <w:rPr>
          <w:rFonts w:ascii="Times New Roman" w:hAnsi="Times New Roman" w:cs="Times New Roman"/>
          <w:szCs w:val="24"/>
        </w:rPr>
        <w:t>27</w:t>
      </w:r>
      <w:r w:rsidR="001B6E1E">
        <w:rPr>
          <w:rFonts w:ascii="Times New Roman" w:hAnsi="Times New Roman" w:cs="Times New Roman"/>
          <w:szCs w:val="24"/>
        </w:rPr>
        <w:t>.</w:t>
      </w:r>
      <w:r w:rsidR="003E5CD4">
        <w:rPr>
          <w:rFonts w:ascii="Times New Roman" w:hAnsi="Times New Roman" w:cs="Times New Roman"/>
          <w:szCs w:val="24"/>
        </w:rPr>
        <w:t>02.2019</w:t>
      </w:r>
      <w:r w:rsidR="001B6E1E">
        <w:rPr>
          <w:rFonts w:ascii="Times New Roman" w:hAnsi="Times New Roman" w:cs="Times New Roman"/>
          <w:szCs w:val="24"/>
        </w:rPr>
        <w:t xml:space="preserve"> r.</w:t>
      </w:r>
    </w:p>
    <w:p w14:paraId="0A0FBCC1" w14:textId="77777777" w:rsidR="001B6E1E" w:rsidRPr="001B6E1E" w:rsidRDefault="001B6E1E" w:rsidP="00E06ADC">
      <w:pPr>
        <w:pStyle w:val="WW-Domylnie"/>
        <w:rPr>
          <w:rFonts w:ascii="Times New Roman" w:hAnsi="Times New Roman" w:cs="Times New Roman"/>
          <w:szCs w:val="24"/>
        </w:rPr>
      </w:pPr>
    </w:p>
    <w:p w14:paraId="2F3DA3EF" w14:textId="522884DD" w:rsidR="00E06ADC" w:rsidRPr="00524449" w:rsidRDefault="009D28E9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Ogłoszenie nr 10</w:t>
      </w:r>
    </w:p>
    <w:p w14:paraId="5233C9B8" w14:textId="4009F642" w:rsidR="00E06ADC" w:rsidRPr="00524449" w:rsidRDefault="00E06ADC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 xml:space="preserve">Oznaczenie sprawy: </w:t>
      </w:r>
      <w:r w:rsidR="009D28E9">
        <w:rPr>
          <w:rFonts w:ascii="Times New Roman" w:hAnsi="Times New Roman" w:cs="Times New Roman"/>
          <w:szCs w:val="24"/>
        </w:rPr>
        <w:t>ZS-230-1-4</w:t>
      </w:r>
      <w:r w:rsidR="00DB0A89">
        <w:rPr>
          <w:rFonts w:ascii="Times New Roman" w:hAnsi="Times New Roman" w:cs="Times New Roman"/>
          <w:szCs w:val="24"/>
        </w:rPr>
        <w:t>/2019</w:t>
      </w:r>
    </w:p>
    <w:p w14:paraId="27CE7CEC" w14:textId="77777777" w:rsidR="00E06ADC" w:rsidRPr="00524449" w:rsidRDefault="00E06ADC" w:rsidP="00E06ADC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14:paraId="5AAD0DE0" w14:textId="3268157E" w:rsidR="00E06ADC" w:rsidRPr="00BA369F" w:rsidRDefault="00E06ADC" w:rsidP="00194F7A">
      <w:pPr>
        <w:pStyle w:val="Tekstpodstawowy"/>
        <w:spacing w:line="360" w:lineRule="auto"/>
        <w:rPr>
          <w:bCs w:val="0"/>
          <w:sz w:val="24"/>
          <w:szCs w:val="24"/>
        </w:rPr>
      </w:pPr>
      <w:r w:rsidRPr="00BA369F">
        <w:rPr>
          <w:bCs w:val="0"/>
          <w:sz w:val="24"/>
          <w:szCs w:val="24"/>
        </w:rPr>
        <w:t>ZAPYTANIE OFERTOWE</w:t>
      </w:r>
      <w:r w:rsidRPr="00BA369F">
        <w:rPr>
          <w:sz w:val="24"/>
          <w:szCs w:val="24"/>
        </w:rPr>
        <w:t xml:space="preserve"> </w:t>
      </w:r>
    </w:p>
    <w:p w14:paraId="47392852" w14:textId="77777777" w:rsidR="00323B61" w:rsidRDefault="00285E9D" w:rsidP="003B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89">
        <w:rPr>
          <w:b/>
          <w:color w:val="333333"/>
          <w:sz w:val="28"/>
          <w:szCs w:val="28"/>
        </w:rPr>
        <w:t xml:space="preserve">               </w:t>
      </w:r>
      <w:r w:rsidR="00DB0A89">
        <w:rPr>
          <w:b/>
          <w:color w:val="333333"/>
          <w:sz w:val="28"/>
          <w:szCs w:val="28"/>
        </w:rPr>
        <w:t xml:space="preserve">                                                    </w:t>
      </w:r>
      <w:r w:rsidRPr="00DB0A89">
        <w:rPr>
          <w:b/>
          <w:color w:val="333333"/>
          <w:sz w:val="28"/>
          <w:szCs w:val="28"/>
        </w:rPr>
        <w:t xml:space="preserve"> </w:t>
      </w:r>
      <w:r w:rsidR="003B3597" w:rsidRPr="00DB0A89">
        <w:rPr>
          <w:rFonts w:ascii="Times New Roman" w:hAnsi="Times New Roman" w:cs="Times New Roman"/>
          <w:b/>
          <w:color w:val="333333"/>
          <w:sz w:val="28"/>
          <w:szCs w:val="28"/>
        </w:rPr>
        <w:t>na</w:t>
      </w:r>
      <w:r w:rsidRPr="00DB0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841DA" w14:textId="0BBABF5A" w:rsidR="00DB0A89" w:rsidRPr="00323B61" w:rsidRDefault="00323B61" w:rsidP="003B359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4"/>
          <w:lang w:eastAsia="pl-PL"/>
        </w:rPr>
        <w:t>,,</w:t>
      </w:r>
      <w:r w:rsidRPr="00285E9D">
        <w:rPr>
          <w:rFonts w:ascii="NimbusSanL-Regu" w:hAnsi="NimbusSanL-Regu" w:cs="NimbusSanL-Regu"/>
          <w:sz w:val="18"/>
          <w:szCs w:val="18"/>
        </w:rPr>
        <w:t xml:space="preserve"> </w:t>
      </w:r>
      <w:r w:rsidRPr="00323B61">
        <w:rPr>
          <w:rFonts w:ascii="Times New Roman" w:hAnsi="Times New Roman" w:cs="Times New Roman"/>
          <w:b/>
          <w:sz w:val="28"/>
          <w:szCs w:val="28"/>
        </w:rPr>
        <w:t xml:space="preserve">Organizację dwóch pikników naukowych połączonych z  pokazem eksperymentów i warsztatami naukowymi w Szkole Podstawowej w Lubominie” </w:t>
      </w:r>
      <w:r w:rsidR="00285E9D" w:rsidRPr="00323B61">
        <w:rPr>
          <w:sz w:val="28"/>
          <w:szCs w:val="28"/>
        </w:rPr>
        <w:t xml:space="preserve"> </w:t>
      </w:r>
    </w:p>
    <w:p w14:paraId="57CC8C04" w14:textId="464E57C5" w:rsidR="005858A7" w:rsidRPr="003B3597" w:rsidRDefault="005858A7" w:rsidP="003B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597">
        <w:rPr>
          <w:rFonts w:ascii="Times New Roman" w:hAnsi="Times New Roman" w:cs="Times New Roman"/>
          <w:color w:val="333333"/>
        </w:rPr>
        <w:t>realizowan</w:t>
      </w:r>
      <w:r w:rsidR="00285E9D" w:rsidRPr="003B3597">
        <w:rPr>
          <w:rFonts w:ascii="Times New Roman" w:hAnsi="Times New Roman" w:cs="Times New Roman"/>
          <w:color w:val="333333"/>
        </w:rPr>
        <w:t>e</w:t>
      </w:r>
      <w:r w:rsidRPr="003B3597">
        <w:rPr>
          <w:rFonts w:ascii="Times New Roman" w:hAnsi="Times New Roman" w:cs="Times New Roman"/>
          <w:color w:val="333333"/>
        </w:rPr>
        <w:t xml:space="preserve"> </w:t>
      </w:r>
      <w:r w:rsidR="00E06ADC" w:rsidRPr="003B3597">
        <w:rPr>
          <w:rFonts w:ascii="Times New Roman" w:hAnsi="Times New Roman" w:cs="Times New Roman"/>
          <w:color w:val="333333"/>
        </w:rPr>
        <w:t xml:space="preserve">w ramach projektu </w:t>
      </w:r>
      <w:r w:rsidRPr="003B3597">
        <w:rPr>
          <w:rFonts w:ascii="Times New Roman" w:hAnsi="Times New Roman" w:cs="Times New Roman"/>
          <w:color w:val="333333"/>
        </w:rPr>
        <w:t>nr RPWM.02.02.01-28-008</w:t>
      </w:r>
      <w:r w:rsidR="00194F7A" w:rsidRPr="003B3597">
        <w:rPr>
          <w:rFonts w:ascii="Times New Roman" w:hAnsi="Times New Roman" w:cs="Times New Roman"/>
          <w:color w:val="333333"/>
        </w:rPr>
        <w:t>5</w:t>
      </w:r>
      <w:r w:rsidRPr="003B3597">
        <w:rPr>
          <w:rFonts w:ascii="Times New Roman" w:hAnsi="Times New Roman" w:cs="Times New Roman"/>
          <w:color w:val="333333"/>
        </w:rPr>
        <w:t xml:space="preserve">/17 </w:t>
      </w:r>
      <w:r w:rsidR="00E06ADC" w:rsidRPr="003B3597">
        <w:rPr>
          <w:rFonts w:ascii="Times New Roman" w:hAnsi="Times New Roman" w:cs="Times New Roman"/>
          <w:color w:val="333333"/>
        </w:rPr>
        <w:t xml:space="preserve">pt. „Rozwój kompetencji kluczowych </w:t>
      </w:r>
      <w:r w:rsidR="00984706" w:rsidRPr="003B3597">
        <w:rPr>
          <w:rFonts w:ascii="Times New Roman" w:hAnsi="Times New Roman" w:cs="Times New Roman"/>
          <w:color w:val="333333"/>
        </w:rPr>
        <w:t xml:space="preserve">w Szkole Podstawowej w </w:t>
      </w:r>
      <w:r w:rsidR="00194F7A" w:rsidRPr="003B3597">
        <w:rPr>
          <w:rFonts w:ascii="Times New Roman" w:hAnsi="Times New Roman" w:cs="Times New Roman"/>
          <w:color w:val="333333"/>
        </w:rPr>
        <w:t>Lubominie</w:t>
      </w:r>
      <w:r w:rsidR="00E06ADC" w:rsidRPr="003B3597">
        <w:rPr>
          <w:rFonts w:ascii="Times New Roman" w:hAnsi="Times New Roman" w:cs="Times New Roman"/>
          <w:color w:val="333333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14:paraId="546A7FC6" w14:textId="0F78A1F7" w:rsidR="005858A7" w:rsidRPr="003B3597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3B3597">
        <w:rPr>
          <w:color w:val="333333"/>
        </w:rPr>
        <w:t>Oś priorytetowa: RPWM.02.00.00 Kadry dla Gospodarki</w:t>
      </w:r>
    </w:p>
    <w:p w14:paraId="69632264" w14:textId="624E57A1"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Działanie: RPWM.02.02.00 Podniesienie jakości oferty edukacyjnej ukierunkowanej na rozwój kompetencji kluczowych uczniów.</w:t>
      </w:r>
    </w:p>
    <w:p w14:paraId="073AB8EC" w14:textId="27BE653E" w:rsidR="00E06ADC" w:rsidRPr="004E24CD" w:rsidRDefault="00E06ADC" w:rsidP="004E24CD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4E24CD">
        <w:rPr>
          <w:color w:val="333333"/>
        </w:rPr>
        <w:t>Poddziałanie</w:t>
      </w:r>
      <w:r w:rsidR="005858A7" w:rsidRPr="004E24CD">
        <w:rPr>
          <w:color w:val="333333"/>
        </w:rPr>
        <w:t>: RPWM.0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1: Podniesienie jakości oferty edukacyjnej ukierunkowanej na rozwój kompetencji kluczowych uczniów - projekty konkursowe</w:t>
      </w:r>
      <w:r>
        <w:rPr>
          <w:color w:val="333333"/>
          <w:sz w:val="28"/>
          <w:szCs w:val="28"/>
        </w:rPr>
        <w:t>.</w:t>
      </w:r>
    </w:p>
    <w:p w14:paraId="56A394C7" w14:textId="77777777" w:rsidR="001B6E1E" w:rsidRDefault="001B6E1E" w:rsidP="005A351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C9E9A1" w14:textId="26F3D29D" w:rsidR="00E06ADC" w:rsidRPr="00E5721F" w:rsidRDefault="00E06ADC" w:rsidP="00E06A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CD">
        <w:rPr>
          <w:rFonts w:ascii="Arial" w:hAnsi="Arial" w:cs="Arial"/>
          <w:sz w:val="24"/>
          <w:szCs w:val="24"/>
        </w:rPr>
        <w:t xml:space="preserve">- </w:t>
      </w:r>
      <w:r w:rsidR="00A527BE">
        <w:rPr>
          <w:rFonts w:ascii="Arial" w:hAnsi="Arial" w:cs="Arial"/>
          <w:sz w:val="24"/>
          <w:szCs w:val="24"/>
        </w:rPr>
        <w:t xml:space="preserve">luty </w:t>
      </w:r>
      <w:r w:rsidR="005A351C" w:rsidRPr="004E24CD">
        <w:rPr>
          <w:rFonts w:ascii="Arial" w:hAnsi="Arial" w:cs="Arial"/>
          <w:sz w:val="24"/>
          <w:szCs w:val="24"/>
        </w:rPr>
        <w:t xml:space="preserve"> </w:t>
      </w:r>
      <w:r w:rsidR="00A527BE">
        <w:rPr>
          <w:rFonts w:ascii="Arial" w:hAnsi="Arial" w:cs="Arial"/>
          <w:sz w:val="24"/>
          <w:szCs w:val="24"/>
        </w:rPr>
        <w:t>2019</w:t>
      </w:r>
      <w:r w:rsidRPr="004E24CD">
        <w:rPr>
          <w:rFonts w:ascii="Arial" w:hAnsi="Arial" w:cs="Arial"/>
          <w:sz w:val="24"/>
          <w:szCs w:val="24"/>
        </w:rPr>
        <w:t xml:space="preserve"> </w:t>
      </w:r>
      <w:r w:rsidR="005858A7" w:rsidRPr="004E24CD">
        <w:rPr>
          <w:rFonts w:ascii="Arial" w:hAnsi="Arial" w:cs="Arial"/>
          <w:sz w:val="24"/>
          <w:szCs w:val="24"/>
        </w:rPr>
        <w:t>r.</w:t>
      </w:r>
      <w:r w:rsidRPr="004E24CD">
        <w:rPr>
          <w:rFonts w:ascii="Arial" w:hAnsi="Arial" w:cs="Arial"/>
          <w:sz w:val="24"/>
          <w:szCs w:val="24"/>
        </w:rPr>
        <w:t>–</w:t>
      </w:r>
    </w:p>
    <w:p w14:paraId="65149BCE" w14:textId="65090578" w:rsidR="00E06ADC" w:rsidRPr="00E5721F" w:rsidRDefault="00E06ADC" w:rsidP="00E06ADC">
      <w:pPr>
        <w:rPr>
          <w:b/>
        </w:rPr>
      </w:pPr>
    </w:p>
    <w:p w14:paraId="2623B45F" w14:textId="42CB69F1" w:rsidR="00965E09" w:rsidRPr="00E5721F" w:rsidRDefault="00965E09" w:rsidP="00E06ADC">
      <w:pPr>
        <w:rPr>
          <w:b/>
        </w:rPr>
      </w:pPr>
    </w:p>
    <w:p w14:paraId="59A252F3" w14:textId="77777777" w:rsidR="00965E09" w:rsidRPr="00E5721F" w:rsidRDefault="00965E09" w:rsidP="00E06ADC">
      <w:pPr>
        <w:rPr>
          <w:b/>
        </w:rPr>
      </w:pPr>
    </w:p>
    <w:p w14:paraId="55EBE0B7" w14:textId="77777777" w:rsidR="001B6E1E" w:rsidRPr="0032180D" w:rsidRDefault="001B6E1E" w:rsidP="001B6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zapytania ofertowego: </w:t>
      </w:r>
    </w:p>
    <w:p w14:paraId="3B37E6E3" w14:textId="0D5B2ECD" w:rsidR="001E5EF3" w:rsidRDefault="001B6E1E" w:rsidP="001B6E1E">
      <w:pPr>
        <w:rPr>
          <w:rFonts w:ascii="Arial" w:hAnsi="Arial" w:cs="Arial"/>
          <w:b/>
          <w:sz w:val="32"/>
          <w:szCs w:val="32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Zapytanie ofertowe </w:t>
      </w:r>
      <w:r w:rsidR="001E5EF3">
        <w:rPr>
          <w:rFonts w:ascii="Times New Roman" w:eastAsia="Times New Roman" w:hAnsi="Times New Roman" w:cs="Times New Roman"/>
          <w:color w:val="000000"/>
          <w:lang w:eastAsia="pl-PL"/>
        </w:rPr>
        <w:t xml:space="preserve">zostanie opublikowane w dniu 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26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02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.201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r. na </w:t>
      </w:r>
      <w:r w:rsidRPr="005A351C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="005A351C" w:rsidRPr="005A351C">
        <w:rPr>
          <w:rFonts w:ascii="Times New Roman" w:hAnsi="Times New Roman" w:cs="Times New Roman"/>
          <w:shd w:val="clear" w:color="auto" w:fill="FFFFFF"/>
        </w:rPr>
        <w:t>internetowej</w:t>
      </w:r>
      <w:r w:rsidR="005A351C">
        <w:rPr>
          <w:rFonts w:ascii="Times New Roman" w:hAnsi="Times New Roman" w:cs="Times New Roman"/>
          <w:shd w:val="clear" w:color="auto" w:fill="FFFFFF"/>
        </w:rPr>
        <w:t xml:space="preserve"> </w:t>
      </w:r>
      <w:r w:rsidR="00194F7A">
        <w:rPr>
          <w:rFonts w:ascii="Times New Roman" w:hAnsi="Times New Roman" w:cs="Times New Roman"/>
          <w:shd w:val="clear" w:color="auto" w:fill="FFFFFF"/>
        </w:rPr>
        <w:t xml:space="preserve">Zespołu </w:t>
      </w:r>
      <w:r w:rsidR="009D63A4">
        <w:rPr>
          <w:rFonts w:ascii="Times New Roman" w:hAnsi="Times New Roman" w:cs="Times New Roman"/>
          <w:shd w:val="clear" w:color="auto" w:fill="FFFFFF"/>
        </w:rPr>
        <w:t xml:space="preserve">Szkół w Lubominie </w:t>
      </w:r>
      <w:r w:rsidR="004E24CD">
        <w:rPr>
          <w:rFonts w:ascii="Times New Roman" w:hAnsi="Times New Roman" w:cs="Times New Roman"/>
          <w:shd w:val="clear" w:color="auto" w:fill="FFFFFF"/>
        </w:rPr>
        <w:t xml:space="preserve">oraz na tablicy ogłoszeń w </w:t>
      </w:r>
      <w:r w:rsidR="009D63A4">
        <w:rPr>
          <w:rFonts w:ascii="Times New Roman" w:hAnsi="Times New Roman" w:cs="Times New Roman"/>
          <w:shd w:val="clear" w:color="auto" w:fill="FFFFFF"/>
        </w:rPr>
        <w:t>Zespole Szkół w Lubominie.</w:t>
      </w:r>
    </w:p>
    <w:p w14:paraId="1A3CBB96" w14:textId="1CA76CAF" w:rsidR="00524449" w:rsidRDefault="00524449" w:rsidP="00524449">
      <w:pPr>
        <w:tabs>
          <w:tab w:val="left" w:pos="204"/>
        </w:tabs>
      </w:pPr>
    </w:p>
    <w:p w14:paraId="5E01332A" w14:textId="4E3ED1FD" w:rsidR="004C67A8" w:rsidRDefault="004C67A8" w:rsidP="00524449">
      <w:pPr>
        <w:tabs>
          <w:tab w:val="left" w:pos="204"/>
        </w:tabs>
        <w:rPr>
          <w:b/>
          <w:bCs/>
        </w:rPr>
      </w:pPr>
    </w:p>
    <w:p w14:paraId="5B0AC846" w14:textId="47B21ED0" w:rsidR="004E24CD" w:rsidRDefault="004E24CD" w:rsidP="00524449">
      <w:pPr>
        <w:tabs>
          <w:tab w:val="left" w:pos="204"/>
        </w:tabs>
        <w:rPr>
          <w:b/>
          <w:bCs/>
        </w:rPr>
      </w:pPr>
    </w:p>
    <w:p w14:paraId="1754F54B" w14:textId="31530F05" w:rsidR="004E24CD" w:rsidRDefault="004E24CD" w:rsidP="00524449">
      <w:pPr>
        <w:tabs>
          <w:tab w:val="left" w:pos="204"/>
        </w:tabs>
        <w:rPr>
          <w:b/>
          <w:bCs/>
        </w:rPr>
      </w:pPr>
    </w:p>
    <w:p w14:paraId="5A740550" w14:textId="2FFCA761" w:rsidR="004E24CD" w:rsidRDefault="004E24CD" w:rsidP="00524449">
      <w:pPr>
        <w:tabs>
          <w:tab w:val="left" w:pos="204"/>
        </w:tabs>
        <w:rPr>
          <w:b/>
          <w:bCs/>
        </w:rPr>
      </w:pPr>
    </w:p>
    <w:p w14:paraId="0AADFB80" w14:textId="79751667" w:rsidR="004E24CD" w:rsidRDefault="004E24CD" w:rsidP="00524449">
      <w:pPr>
        <w:tabs>
          <w:tab w:val="left" w:pos="204"/>
        </w:tabs>
        <w:rPr>
          <w:b/>
          <w:bCs/>
        </w:rPr>
      </w:pPr>
    </w:p>
    <w:p w14:paraId="1BE96AC7" w14:textId="64B2036C" w:rsidR="009D63A4" w:rsidRDefault="009D63A4" w:rsidP="00524449">
      <w:pPr>
        <w:tabs>
          <w:tab w:val="left" w:pos="204"/>
        </w:tabs>
        <w:rPr>
          <w:b/>
          <w:bCs/>
        </w:rPr>
      </w:pPr>
    </w:p>
    <w:p w14:paraId="1C3A29BE" w14:textId="77777777" w:rsidR="009D63A4" w:rsidRDefault="009D63A4" w:rsidP="00524449">
      <w:pPr>
        <w:tabs>
          <w:tab w:val="left" w:pos="204"/>
        </w:tabs>
        <w:rPr>
          <w:b/>
          <w:bCs/>
        </w:rPr>
      </w:pPr>
    </w:p>
    <w:p w14:paraId="1187AD7A" w14:textId="6F3B5962" w:rsidR="00524449" w:rsidRPr="00524449" w:rsidRDefault="00524449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lastRenderedPageBreak/>
        <w:t xml:space="preserve">I. </w:t>
      </w:r>
      <w:r w:rsidR="001B6E1E"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 w:rsidR="001B6E1E"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14:paraId="2A787D48" w14:textId="77777777" w:rsidR="009D63A4" w:rsidRDefault="009D63A4" w:rsidP="009D63A4">
      <w:pPr>
        <w:spacing w:line="320" w:lineRule="exact"/>
      </w:pPr>
      <w:r>
        <w:t>Zespół Szkół w Lubominie</w:t>
      </w:r>
    </w:p>
    <w:p w14:paraId="6B6AF205" w14:textId="37C230C6" w:rsidR="009D63A4" w:rsidRDefault="009D63A4" w:rsidP="009D63A4">
      <w:pPr>
        <w:spacing w:line="320" w:lineRule="exact"/>
        <w:ind w:left="284"/>
      </w:pPr>
      <w:r>
        <w:t>ul. Kopernika 4</w:t>
      </w:r>
    </w:p>
    <w:p w14:paraId="00D392DF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 xml:space="preserve">11 – 135 </w:t>
      </w:r>
      <w:proofErr w:type="spellStart"/>
      <w:r w:rsidRPr="00E5721F">
        <w:rPr>
          <w:lang w:val="en-US"/>
        </w:rPr>
        <w:t>Lubomino</w:t>
      </w:r>
      <w:proofErr w:type="spellEnd"/>
    </w:p>
    <w:p w14:paraId="4FB61B99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tel. 89 6160768</w:t>
      </w:r>
    </w:p>
    <w:p w14:paraId="184DAB54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fax. 89 6160768</w:t>
      </w:r>
    </w:p>
    <w:p w14:paraId="19495536" w14:textId="5B25420F" w:rsidR="001B6E1E" w:rsidRPr="009D63A4" w:rsidRDefault="009D63A4" w:rsidP="009D63A4">
      <w:pPr>
        <w:spacing w:line="320" w:lineRule="exact"/>
        <w:ind w:left="284"/>
        <w:rPr>
          <w:b/>
          <w:sz w:val="28"/>
          <w:lang w:val="en-US"/>
        </w:rPr>
      </w:pPr>
      <w:r w:rsidRPr="007F6E35">
        <w:rPr>
          <w:lang w:val="en-US"/>
        </w:rPr>
        <w:t>mai</w:t>
      </w:r>
      <w:r w:rsidR="00A527BE">
        <w:rPr>
          <w:lang w:val="en-US"/>
        </w:rPr>
        <w:t>l: zs</w:t>
      </w:r>
      <w:r w:rsidR="0064761C">
        <w:rPr>
          <w:lang w:val="en-US"/>
        </w:rPr>
        <w:t>.</w:t>
      </w:r>
      <w:r w:rsidR="00A527BE">
        <w:rPr>
          <w:lang w:val="en-US"/>
        </w:rPr>
        <w:t>lubomino4@gmail.com</w:t>
      </w:r>
    </w:p>
    <w:p w14:paraId="686D227D" w14:textId="49283CB2" w:rsidR="00524449" w:rsidRPr="00E5721F" w:rsidRDefault="00524449" w:rsidP="001B6E1E">
      <w:pPr>
        <w:spacing w:line="320" w:lineRule="exact"/>
        <w:rPr>
          <w:rFonts w:ascii="Times New Roman" w:hAnsi="Times New Roman" w:cs="Times New Roman"/>
          <w:b/>
        </w:rPr>
      </w:pPr>
      <w:r w:rsidRPr="00524449">
        <w:rPr>
          <w:rFonts w:ascii="Times New Roman" w:hAnsi="Times New Roman" w:cs="Times New Roman"/>
          <w:b/>
        </w:rPr>
        <w:t>II.</w:t>
      </w:r>
      <w:r w:rsidR="0092498F">
        <w:rPr>
          <w:rFonts w:ascii="Times New Roman" w:hAnsi="Times New Roman" w:cs="Times New Roman"/>
          <w:b/>
        </w:rPr>
        <w:t xml:space="preserve"> </w:t>
      </w:r>
      <w:r w:rsidRPr="00524449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>:</w:t>
      </w:r>
    </w:p>
    <w:p w14:paraId="5B773C18" w14:textId="77777777" w:rsidR="00524449" w:rsidRDefault="00524449" w:rsidP="00524449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EC74E3" w14:textId="5A1F4507" w:rsid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 w:rsidR="001B6E1E">
        <w:rPr>
          <w:color w:val="000000"/>
          <w:sz w:val="22"/>
          <w:szCs w:val="22"/>
        </w:rPr>
        <w:t xml:space="preserve">niniejszego </w:t>
      </w:r>
      <w:r w:rsidR="003B3597">
        <w:rPr>
          <w:color w:val="000000"/>
          <w:sz w:val="22"/>
          <w:szCs w:val="22"/>
        </w:rPr>
        <w:t>zamówienia jest</w:t>
      </w:r>
      <w:r w:rsidR="001B6E1E">
        <w:rPr>
          <w:color w:val="000000"/>
          <w:sz w:val="22"/>
          <w:szCs w:val="22"/>
        </w:rPr>
        <w:t>:</w:t>
      </w:r>
    </w:p>
    <w:p w14:paraId="13BF3CD8" w14:textId="77777777" w:rsidR="00CD0554" w:rsidRDefault="00CD0554" w:rsidP="00EB5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D05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,,</w:t>
      </w:r>
      <w:r w:rsidRPr="00CD0554">
        <w:rPr>
          <w:rFonts w:ascii="NimbusSanL-Regu" w:hAnsi="NimbusSanL-Regu" w:cs="NimbusSanL-Regu"/>
          <w:sz w:val="24"/>
          <w:szCs w:val="24"/>
        </w:rPr>
        <w:t xml:space="preserve"> </w:t>
      </w:r>
      <w:r w:rsidRPr="00CD0554">
        <w:rPr>
          <w:rFonts w:ascii="Times New Roman" w:hAnsi="Times New Roman" w:cs="Times New Roman"/>
          <w:b/>
          <w:sz w:val="24"/>
          <w:szCs w:val="24"/>
        </w:rPr>
        <w:t>Organizacja dwóch pikników naukowych połączonych z  pokazem eksperymentów i warsztatami naukowymi w Szkole Podstawowej w Lubominie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524449" w:rsidRPr="00EB506B">
        <w:rPr>
          <w:rFonts w:ascii="Times New Roman" w:hAnsi="Times New Roman" w:cs="Times New Roman"/>
          <w:b/>
        </w:rPr>
        <w:t xml:space="preserve">w </w:t>
      </w:r>
      <w:r w:rsidR="00524449" w:rsidRPr="00EB506B">
        <w:rPr>
          <w:rFonts w:ascii="Times New Roman" w:hAnsi="Times New Roman" w:cs="Times New Roman"/>
          <w:b/>
          <w:color w:val="000000"/>
        </w:rPr>
        <w:t>ramach projektu</w:t>
      </w:r>
    </w:p>
    <w:p w14:paraId="16D9AAF1" w14:textId="2A8DEE5B" w:rsidR="001B6E1E" w:rsidRPr="00EB506B" w:rsidRDefault="00524449" w:rsidP="00EB5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06B">
        <w:rPr>
          <w:rFonts w:ascii="Times New Roman" w:hAnsi="Times New Roman" w:cs="Times New Roman"/>
          <w:b/>
          <w:color w:val="000000"/>
        </w:rPr>
        <w:t xml:space="preserve"> </w:t>
      </w:r>
      <w:r w:rsidRPr="00EB506B">
        <w:rPr>
          <w:rFonts w:ascii="Times New Roman" w:hAnsi="Times New Roman" w:cs="Times New Roman"/>
          <w:b/>
        </w:rPr>
        <w:t>nr</w:t>
      </w:r>
      <w:r w:rsidR="0017034C" w:rsidRPr="00EB506B">
        <w:rPr>
          <w:rFonts w:ascii="Times New Roman" w:hAnsi="Times New Roman" w:cs="Times New Roman"/>
          <w:b/>
        </w:rPr>
        <w:t xml:space="preserve"> </w:t>
      </w:r>
      <w:r w:rsidR="00984706" w:rsidRPr="00EB506B">
        <w:rPr>
          <w:rFonts w:ascii="Times New Roman" w:hAnsi="Times New Roman" w:cs="Times New Roman"/>
          <w:b/>
        </w:rPr>
        <w:t>RPWM.02.02.01-28-008</w:t>
      </w:r>
      <w:r w:rsidR="009D63A4" w:rsidRPr="00EB506B">
        <w:rPr>
          <w:rFonts w:ascii="Times New Roman" w:hAnsi="Times New Roman" w:cs="Times New Roman"/>
          <w:b/>
        </w:rPr>
        <w:t>5</w:t>
      </w:r>
      <w:r w:rsidRPr="00EB506B">
        <w:rPr>
          <w:rFonts w:ascii="Times New Roman" w:hAnsi="Times New Roman" w:cs="Times New Roman"/>
          <w:b/>
        </w:rPr>
        <w:t>/17</w:t>
      </w:r>
      <w:r w:rsidRPr="00EB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06B">
        <w:rPr>
          <w:rFonts w:ascii="Times New Roman" w:hAnsi="Times New Roman" w:cs="Times New Roman"/>
          <w:b/>
        </w:rPr>
        <w:t xml:space="preserve">pt. „Rozwój kompetencji kluczowych w Szkole Podstawowej </w:t>
      </w:r>
      <w:r w:rsidR="00984706" w:rsidRPr="00EB506B">
        <w:rPr>
          <w:rFonts w:ascii="Times New Roman" w:hAnsi="Times New Roman" w:cs="Times New Roman"/>
          <w:b/>
        </w:rPr>
        <w:t xml:space="preserve">w </w:t>
      </w:r>
      <w:r w:rsidR="009D63A4" w:rsidRPr="00EB506B">
        <w:rPr>
          <w:rFonts w:ascii="Times New Roman" w:hAnsi="Times New Roman" w:cs="Times New Roman"/>
          <w:b/>
        </w:rPr>
        <w:t>Lubominie</w:t>
      </w:r>
      <w:r w:rsidR="0017034C" w:rsidRPr="00EB506B">
        <w:rPr>
          <w:rFonts w:ascii="Times New Roman" w:hAnsi="Times New Roman" w:cs="Times New Roman"/>
          <w:b/>
        </w:rPr>
        <w:t>”</w:t>
      </w:r>
    </w:p>
    <w:p w14:paraId="09EA7B8B" w14:textId="77777777" w:rsidR="001B6E1E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>współfinansowanego ze środków Unii Europejskiej z Europejskiego Funduszu Społecznego w ramach Regionalnego Programu Operacyjnego Województwa Warmińsko-Mazurskiego na lata 2014-2020. Poddziałanie 2.2.1: Podniesienie jakości oferty edukacyjnej ukierunkowanej na rozwój kompetencji kluczowych uczniów - projekty konkursowe.</w:t>
      </w:r>
    </w:p>
    <w:p w14:paraId="2B0DE39C" w14:textId="0D52F8AE" w:rsidR="001B6E1E" w:rsidRPr="0017034C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  <w:lang w:eastAsia="pl-PL"/>
        </w:rPr>
      </w:pPr>
      <w:r w:rsidRPr="00B920E1">
        <w:rPr>
          <w:b/>
          <w:sz w:val="22"/>
          <w:szCs w:val="22"/>
          <w:lang w:eastAsia="pl-PL"/>
        </w:rPr>
        <w:t xml:space="preserve">Podstawa prawna: zamówienie </w:t>
      </w:r>
      <w:r w:rsidR="0017034C" w:rsidRPr="0017034C">
        <w:rPr>
          <w:b/>
          <w:sz w:val="22"/>
          <w:szCs w:val="22"/>
          <w:lang w:eastAsia="pl-PL"/>
        </w:rPr>
        <w:t xml:space="preserve">poniżej </w:t>
      </w:r>
      <w:r w:rsidRPr="0017034C">
        <w:rPr>
          <w:b/>
          <w:sz w:val="22"/>
          <w:szCs w:val="22"/>
          <w:lang w:eastAsia="pl-PL"/>
        </w:rPr>
        <w:t>50</w:t>
      </w:r>
      <w:r w:rsidR="00984706" w:rsidRPr="0017034C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>tys.</w:t>
      </w:r>
      <w:r w:rsidR="00484006" w:rsidRPr="0017034C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 xml:space="preserve">PLN netto udzielane jest zgodnie z </w:t>
      </w:r>
      <w:r w:rsidR="0017034C" w:rsidRPr="0017034C">
        <w:rPr>
          <w:b/>
          <w:sz w:val="22"/>
          <w:szCs w:val="22"/>
          <w:lang w:eastAsia="pl-PL"/>
        </w:rPr>
        <w:t xml:space="preserve">procedurą dotyczącą rozeznania rynku oraz nie podlega przepisom </w:t>
      </w:r>
      <w:r w:rsidR="0017034C">
        <w:rPr>
          <w:b/>
          <w:sz w:val="22"/>
          <w:szCs w:val="22"/>
          <w:lang w:eastAsia="pl-PL"/>
        </w:rPr>
        <w:t>U</w:t>
      </w:r>
      <w:r w:rsidR="0017034C" w:rsidRPr="0017034C">
        <w:rPr>
          <w:b/>
          <w:sz w:val="22"/>
          <w:szCs w:val="22"/>
          <w:lang w:eastAsia="pl-PL"/>
        </w:rPr>
        <w:t xml:space="preserve">stawy </w:t>
      </w:r>
      <w:r w:rsidR="0017034C">
        <w:rPr>
          <w:b/>
          <w:sz w:val="22"/>
          <w:szCs w:val="22"/>
          <w:lang w:eastAsia="pl-PL"/>
        </w:rPr>
        <w:t>Prawo Zamówień Publicznych.</w:t>
      </w:r>
    </w:p>
    <w:p w14:paraId="04DF95C5" w14:textId="440DE560" w:rsidR="00524449" w:rsidRDefault="001E5EF3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524449" w:rsidRPr="001B6E1E">
        <w:rPr>
          <w:sz w:val="22"/>
          <w:szCs w:val="22"/>
          <w:lang w:eastAsia="pl-PL"/>
        </w:rPr>
        <w:t>okumentem regulującym są</w:t>
      </w:r>
      <w:r w:rsidR="001B6E1E">
        <w:rPr>
          <w:sz w:val="22"/>
          <w:szCs w:val="22"/>
          <w:lang w:eastAsia="pl-PL"/>
        </w:rPr>
        <w:t xml:space="preserve">: </w:t>
      </w:r>
      <w:r w:rsidR="00524449" w:rsidRPr="001B6E1E">
        <w:rPr>
          <w:sz w:val="22"/>
          <w:szCs w:val="22"/>
          <w:lang w:eastAsia="pl-PL"/>
        </w:rPr>
        <w:t xml:space="preserve">Wytyczne w zakresie kwalifikowalności wydatków w ramach Europejskiego Funduszu Rozwoju Regionalnego, Europejskiego Funduszu Społecznego oraz Funduszu Spójności na lata 2014-2020. </w:t>
      </w:r>
    </w:p>
    <w:p w14:paraId="308F0362" w14:textId="77777777" w:rsidR="001B6E1E" w:rsidRP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14:paraId="108153AD" w14:textId="39127B5F" w:rsidR="00524449" w:rsidRPr="009D63A4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9D63A4">
        <w:rPr>
          <w:b/>
          <w:bCs/>
          <w:sz w:val="22"/>
          <w:szCs w:val="22"/>
        </w:rPr>
        <w:t>I</w:t>
      </w:r>
      <w:r w:rsidR="0092498F" w:rsidRPr="009D63A4">
        <w:rPr>
          <w:b/>
          <w:bCs/>
          <w:sz w:val="22"/>
          <w:szCs w:val="22"/>
        </w:rPr>
        <w:t>II. SZCZEGÓŁOWY OPIS PRZEDMIOTU ZAMÓWIENIA:</w:t>
      </w:r>
      <w:r w:rsidR="0092498F" w:rsidRPr="009D63A4">
        <w:rPr>
          <w:b/>
          <w:sz w:val="22"/>
          <w:szCs w:val="22"/>
        </w:rPr>
        <w:t xml:space="preserve"> </w:t>
      </w:r>
    </w:p>
    <w:p w14:paraId="32B722B0" w14:textId="7916E9A5" w:rsidR="009D63A4" w:rsidRPr="00CD0554" w:rsidRDefault="00E445EC" w:rsidP="005F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554">
        <w:rPr>
          <w:rFonts w:ascii="Times New Roman" w:hAnsi="Times New Roman" w:cs="Times New Roman"/>
          <w:b/>
        </w:rPr>
        <w:t xml:space="preserve">Przedmiotem zamówienia </w:t>
      </w:r>
      <w:r w:rsidR="00EB506B" w:rsidRPr="00CD0554">
        <w:rPr>
          <w:rFonts w:ascii="Times New Roman" w:hAnsi="Times New Roman" w:cs="Times New Roman"/>
          <w:b/>
        </w:rPr>
        <w:t>jest</w:t>
      </w:r>
      <w:r w:rsidR="00CD0554" w:rsidRPr="00CD0554">
        <w:rPr>
          <w:rFonts w:ascii="Times New Roman" w:hAnsi="Times New Roman" w:cs="Times New Roman"/>
          <w:sz w:val="28"/>
          <w:szCs w:val="28"/>
        </w:rPr>
        <w:t xml:space="preserve"> </w:t>
      </w:r>
      <w:r w:rsidR="00CD0554" w:rsidRPr="00CD0554">
        <w:rPr>
          <w:rFonts w:ascii="Times New Roman" w:hAnsi="Times New Roman" w:cs="Times New Roman"/>
          <w:color w:val="000000"/>
          <w:szCs w:val="24"/>
          <w:lang w:eastAsia="pl-PL"/>
        </w:rPr>
        <w:t>:,,</w:t>
      </w:r>
      <w:r w:rsidR="00CD0554" w:rsidRPr="00CD0554">
        <w:rPr>
          <w:rFonts w:ascii="Times New Roman" w:hAnsi="Times New Roman" w:cs="Times New Roman"/>
          <w:sz w:val="18"/>
          <w:szCs w:val="18"/>
        </w:rPr>
        <w:t xml:space="preserve"> </w:t>
      </w:r>
      <w:r w:rsidR="00CD0554">
        <w:rPr>
          <w:rFonts w:ascii="Times New Roman" w:hAnsi="Times New Roman" w:cs="Times New Roman"/>
          <w:b/>
          <w:sz w:val="24"/>
          <w:szCs w:val="24"/>
        </w:rPr>
        <w:t>Organizacja</w:t>
      </w:r>
      <w:r w:rsidR="00CD0554" w:rsidRPr="00CD0554">
        <w:rPr>
          <w:rFonts w:ascii="Times New Roman" w:hAnsi="Times New Roman" w:cs="Times New Roman"/>
          <w:b/>
          <w:sz w:val="24"/>
          <w:szCs w:val="24"/>
        </w:rPr>
        <w:t xml:space="preserve"> dwóch pikników naukowych połączonych z  pokazem eksperymentów i warsztatami naukowymi w Szkole Podstawowej w Lubominie”</w:t>
      </w:r>
      <w:r w:rsidR="00CD0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3EB">
        <w:rPr>
          <w:rFonts w:ascii="Times New Roman" w:hAnsi="Times New Roman" w:cs="Times New Roman"/>
          <w:b/>
          <w:sz w:val="24"/>
          <w:szCs w:val="24"/>
        </w:rPr>
        <w:t xml:space="preserve"> dla 220 uczniów</w:t>
      </w:r>
      <w:r w:rsidR="005F0BAB" w:rsidRPr="00CD0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A4" w:rsidRPr="00CD0554">
        <w:rPr>
          <w:rFonts w:ascii="Times New Roman" w:hAnsi="Times New Roman" w:cs="Times New Roman"/>
          <w:b/>
        </w:rPr>
        <w:t xml:space="preserve">w </w:t>
      </w:r>
      <w:r w:rsidR="009D63A4" w:rsidRPr="00CD0554">
        <w:rPr>
          <w:rFonts w:ascii="Times New Roman" w:hAnsi="Times New Roman" w:cs="Times New Roman"/>
          <w:b/>
          <w:color w:val="000000"/>
        </w:rPr>
        <w:t xml:space="preserve">ramach projektu </w:t>
      </w:r>
      <w:r w:rsidR="009D63A4" w:rsidRPr="00CD0554">
        <w:rPr>
          <w:rFonts w:ascii="Times New Roman" w:hAnsi="Times New Roman" w:cs="Times New Roman"/>
          <w:b/>
        </w:rPr>
        <w:t>nr RPWM.02.02.01-28-0085/17</w:t>
      </w:r>
      <w:r w:rsidR="009D63A4" w:rsidRPr="00CD0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3A4" w:rsidRPr="00CD0554">
        <w:rPr>
          <w:rFonts w:ascii="Times New Roman" w:hAnsi="Times New Roman" w:cs="Times New Roman"/>
          <w:b/>
        </w:rPr>
        <w:t>pt. „Rozwój kompetencji kluczowych w Szkole Podstawowej w Lubominie”</w:t>
      </w:r>
    </w:p>
    <w:p w14:paraId="153C398A" w14:textId="67E612D3" w:rsidR="00E445EC" w:rsidRDefault="00E445EC" w:rsidP="00E445EC">
      <w:pPr>
        <w:pStyle w:val="NormalnyWeb"/>
        <w:shd w:val="clear" w:color="auto" w:fill="FFFFFF"/>
        <w:spacing w:before="0" w:after="0" w:line="360" w:lineRule="auto"/>
        <w:jc w:val="both"/>
      </w:pPr>
      <w:r>
        <w:t>według załączonej specyfikacji stanowiącej załącznik nr 1.</w:t>
      </w:r>
    </w:p>
    <w:p w14:paraId="555D2BF0" w14:textId="65230EF4" w:rsidR="00EC44FC" w:rsidRPr="008A4FCE" w:rsidRDefault="00426EE4" w:rsidP="008A4FCE">
      <w:pPr>
        <w:spacing w:line="24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426EE4">
        <w:rPr>
          <w:rFonts w:ascii="Times New Roman" w:hAnsi="Times New Roman" w:cs="Times New Roman"/>
          <w:szCs w:val="24"/>
        </w:rPr>
        <w:t xml:space="preserve">Wykonawca </w:t>
      </w:r>
      <w:r>
        <w:rPr>
          <w:rFonts w:ascii="Times New Roman" w:hAnsi="Times New Roman" w:cs="Times New Roman"/>
          <w:szCs w:val="24"/>
        </w:rPr>
        <w:t>wykona przedmiot zamówienia zgodnie z postanowieniami niniejszego zapytania ofertowego</w:t>
      </w:r>
      <w:r w:rsidR="00CD0554">
        <w:rPr>
          <w:rFonts w:ascii="Times New Roman" w:hAnsi="Times New Roman" w:cs="Times New Roman"/>
          <w:szCs w:val="24"/>
        </w:rPr>
        <w:t xml:space="preserve"> najlepiej w miesiącu maju lub czerwcu</w:t>
      </w:r>
      <w:r w:rsidR="008A4FCE">
        <w:rPr>
          <w:rFonts w:ascii="Times New Roman" w:hAnsi="Times New Roman" w:cs="Times New Roman"/>
          <w:szCs w:val="24"/>
        </w:rPr>
        <w:t xml:space="preserve"> 2019 i 2020r</w:t>
      </w:r>
      <w:r w:rsidR="00CD0554">
        <w:rPr>
          <w:rFonts w:ascii="Times New Roman" w:hAnsi="Times New Roman" w:cs="Times New Roman"/>
          <w:szCs w:val="24"/>
        </w:rPr>
        <w:t xml:space="preserve"> po wcześniejszym uzgodnieniu terminu.</w:t>
      </w:r>
    </w:p>
    <w:p w14:paraId="025565AE" w14:textId="07D0FB21" w:rsidR="008A4FCE" w:rsidRDefault="008A4FCE" w:rsidP="004402AE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Czas trwania pikniku minimum </w:t>
      </w:r>
      <w:r w:rsidRPr="007F7715">
        <w:rPr>
          <w:rFonts w:ascii="Times New Roman" w:hAnsi="Times New Roman" w:cs="Times New Roman"/>
          <w:szCs w:val="24"/>
        </w:rPr>
        <w:t>5 h</w:t>
      </w:r>
      <w:r>
        <w:rPr>
          <w:rFonts w:ascii="Times New Roman" w:hAnsi="Times New Roman" w:cs="Times New Roman"/>
          <w:szCs w:val="24"/>
        </w:rPr>
        <w:t xml:space="preserve">. </w:t>
      </w:r>
      <w:r w:rsidRPr="001B0ACB">
        <w:rPr>
          <w:rFonts w:ascii="Times New Roman" w:hAnsi="Times New Roman" w:cs="Times New Roman"/>
          <w:szCs w:val="24"/>
        </w:rPr>
        <w:t>Piknik</w:t>
      </w:r>
      <w:r>
        <w:rPr>
          <w:rFonts w:ascii="Times New Roman" w:hAnsi="Times New Roman" w:cs="Times New Roman"/>
          <w:szCs w:val="24"/>
        </w:rPr>
        <w:t>i</w:t>
      </w:r>
      <w:r w:rsidRPr="001B0AC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zostaną </w:t>
      </w:r>
      <w:r w:rsidRPr="001B0ACB">
        <w:rPr>
          <w:rFonts w:ascii="Times New Roman" w:hAnsi="Times New Roman" w:cs="Times New Roman"/>
          <w:szCs w:val="24"/>
        </w:rPr>
        <w:t>zorganizow</w:t>
      </w:r>
      <w:r>
        <w:rPr>
          <w:rFonts w:ascii="Times New Roman" w:hAnsi="Times New Roman" w:cs="Times New Roman"/>
          <w:szCs w:val="24"/>
        </w:rPr>
        <w:t xml:space="preserve">ane w siedzibie zamawiającego. </w:t>
      </w:r>
      <w:r w:rsidRPr="008A4FCE">
        <w:rPr>
          <w:rFonts w:ascii="Times New Roman" w:hAnsi="Times New Roman" w:cs="Times New Roman"/>
          <w:szCs w:val="24"/>
        </w:rPr>
        <w:t xml:space="preserve"> </w:t>
      </w:r>
      <w:r w:rsidRPr="009E3E03">
        <w:rPr>
          <w:rFonts w:ascii="Times New Roman" w:hAnsi="Times New Roman" w:cs="Times New Roman"/>
          <w:szCs w:val="24"/>
        </w:rPr>
        <w:t>Wykonawca zapewnia wszelkie materiały potrzebne do zrealizowania zajęć</w:t>
      </w:r>
      <w:r>
        <w:rPr>
          <w:rFonts w:ascii="Times New Roman" w:hAnsi="Times New Roman" w:cs="Times New Roman"/>
          <w:szCs w:val="24"/>
        </w:rPr>
        <w:t>,</w:t>
      </w:r>
      <w:r w:rsidRPr="009E3E03">
        <w:rPr>
          <w:rFonts w:ascii="Times New Roman" w:hAnsi="Times New Roman" w:cs="Times New Roman"/>
          <w:szCs w:val="24"/>
        </w:rPr>
        <w:t xml:space="preserve"> wykwalifikowaną kadrę animatorów oraz zadba o porządek w trakcie zajęć i po zajęciach</w:t>
      </w:r>
      <w:r>
        <w:rPr>
          <w:rFonts w:ascii="Times New Roman" w:hAnsi="Times New Roman" w:cs="Times New Roman"/>
          <w:szCs w:val="24"/>
        </w:rPr>
        <w:t>.</w:t>
      </w:r>
    </w:p>
    <w:p w14:paraId="475866EE" w14:textId="77777777" w:rsidR="00EC44FC" w:rsidRPr="00EC44FC" w:rsidRDefault="00EC44FC" w:rsidP="00EC44FC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14:paraId="23D94CE1" w14:textId="1AB235D5" w:rsidR="00BB39CA" w:rsidRDefault="00EC44FC" w:rsidP="00621150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Przewidywany termin: od dnia podpisania umowy do</w:t>
      </w:r>
      <w:r w:rsidR="00EC02C8">
        <w:rPr>
          <w:rFonts w:ascii="Times New Roman" w:hAnsi="Times New Roman" w:cs="Times New Roman"/>
          <w:bCs/>
          <w:szCs w:val="24"/>
        </w:rPr>
        <w:t>:</w:t>
      </w:r>
      <w:r w:rsidR="00CD0554">
        <w:rPr>
          <w:rFonts w:ascii="Times New Roman" w:hAnsi="Times New Roman" w:cs="Times New Roman"/>
          <w:bCs/>
          <w:szCs w:val="24"/>
        </w:rPr>
        <w:t xml:space="preserve"> 14.06.</w:t>
      </w:r>
      <w:r w:rsidR="00BB39CA">
        <w:rPr>
          <w:rFonts w:ascii="Times New Roman" w:hAnsi="Times New Roman" w:cs="Times New Roman"/>
          <w:bCs/>
          <w:szCs w:val="24"/>
        </w:rPr>
        <w:t xml:space="preserve"> 20</w:t>
      </w:r>
      <w:r w:rsidR="00936CA8">
        <w:rPr>
          <w:rFonts w:ascii="Times New Roman" w:hAnsi="Times New Roman" w:cs="Times New Roman"/>
          <w:bCs/>
          <w:szCs w:val="24"/>
        </w:rPr>
        <w:t>20</w:t>
      </w:r>
      <w:r w:rsidR="00253B05">
        <w:rPr>
          <w:rFonts w:ascii="Times New Roman" w:hAnsi="Times New Roman" w:cs="Times New Roman"/>
          <w:bCs/>
          <w:szCs w:val="24"/>
        </w:rPr>
        <w:t xml:space="preserve"> r., </w:t>
      </w:r>
    </w:p>
    <w:p w14:paraId="3BA7E127" w14:textId="3026FA4D" w:rsidR="00946266" w:rsidRPr="00946266" w:rsidRDefault="00946266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946266">
        <w:rPr>
          <w:rFonts w:ascii="Times New Roman" w:hAnsi="Times New Roman" w:cs="Times New Roman"/>
          <w:b/>
          <w:bCs/>
          <w:szCs w:val="24"/>
        </w:rPr>
        <w:t>V. MIEJSCE WYKONANIA ZAMÓWIENIA</w:t>
      </w:r>
    </w:p>
    <w:p w14:paraId="12EC5EF4" w14:textId="0EE3613B" w:rsidR="004E24CD" w:rsidRDefault="00BB39CA" w:rsidP="00946266">
      <w:pPr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Zamówienie należy dostarczyć do</w:t>
      </w:r>
      <w:r w:rsidR="00946266">
        <w:rPr>
          <w:rFonts w:ascii="Times New Roman" w:hAnsi="Times New Roman" w:cs="Times New Roman"/>
          <w:bCs/>
          <w:szCs w:val="24"/>
        </w:rPr>
        <w:t xml:space="preserve"> siedzib</w:t>
      </w:r>
      <w:r>
        <w:rPr>
          <w:rFonts w:ascii="Times New Roman" w:hAnsi="Times New Roman" w:cs="Times New Roman"/>
          <w:bCs/>
          <w:szCs w:val="24"/>
        </w:rPr>
        <w:t>y</w:t>
      </w:r>
      <w:r w:rsidR="00946266">
        <w:rPr>
          <w:rFonts w:ascii="Times New Roman" w:hAnsi="Times New Roman" w:cs="Times New Roman"/>
          <w:bCs/>
          <w:szCs w:val="24"/>
        </w:rPr>
        <w:t xml:space="preserve"> Zamawiającego</w:t>
      </w:r>
      <w:r w:rsidR="009D63A4">
        <w:rPr>
          <w:rFonts w:ascii="Times New Roman" w:hAnsi="Times New Roman" w:cs="Times New Roman"/>
          <w:bCs/>
          <w:szCs w:val="24"/>
        </w:rPr>
        <w:t xml:space="preserve"> – Zespół Szkół w Lubominie, ul. Kopernika 4</w:t>
      </w:r>
      <w:r w:rsidR="00946266">
        <w:rPr>
          <w:rFonts w:ascii="Times New Roman" w:hAnsi="Times New Roman" w:cs="Times New Roman"/>
          <w:bCs/>
          <w:szCs w:val="24"/>
        </w:rPr>
        <w:t>, 11-135 Lubomino.</w:t>
      </w:r>
    </w:p>
    <w:p w14:paraId="37A3B867" w14:textId="3D0C3751" w:rsidR="0092498F" w:rsidRPr="00621150" w:rsidRDefault="00621150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621150">
        <w:rPr>
          <w:rFonts w:ascii="Times New Roman" w:hAnsi="Times New Roman" w:cs="Times New Roman"/>
          <w:b/>
        </w:rPr>
        <w:t>V</w:t>
      </w:r>
      <w:r w:rsidR="00946266">
        <w:rPr>
          <w:rFonts w:ascii="Times New Roman" w:hAnsi="Times New Roman" w:cs="Times New Roman"/>
          <w:b/>
        </w:rPr>
        <w:t>I</w:t>
      </w:r>
      <w:r w:rsidRPr="00621150">
        <w:rPr>
          <w:rFonts w:ascii="Times New Roman" w:hAnsi="Times New Roman" w:cs="Times New Roman"/>
          <w:b/>
        </w:rPr>
        <w:t>.</w:t>
      </w:r>
      <w:r w:rsidR="0092498F" w:rsidRPr="00621150">
        <w:rPr>
          <w:rFonts w:ascii="Times New Roman" w:hAnsi="Times New Roman" w:cs="Times New Roman"/>
          <w:b/>
        </w:rPr>
        <w:t xml:space="preserve"> </w:t>
      </w:r>
      <w:r w:rsidR="00946266">
        <w:rPr>
          <w:rFonts w:ascii="Times New Roman" w:hAnsi="Times New Roman" w:cs="Times New Roman"/>
          <w:b/>
        </w:rPr>
        <w:t>WYMAGANIA ZWIĄZANE Z WYKONANIEM ZAMÓWIENIA</w:t>
      </w:r>
    </w:p>
    <w:p w14:paraId="1EE62AA0" w14:textId="42B684BE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t xml:space="preserve">O </w:t>
      </w:r>
      <w:r w:rsidRPr="00621150">
        <w:rPr>
          <w:rFonts w:ascii="Times New Roman" w:hAnsi="Times New Roman" w:cs="Times New Roman"/>
        </w:rPr>
        <w:t>udzielenie zamówienia mogą ubiegać się</w:t>
      </w:r>
      <w:r w:rsidR="00621150">
        <w:rPr>
          <w:rFonts w:ascii="Times New Roman" w:hAnsi="Times New Roman" w:cs="Times New Roman"/>
        </w:rPr>
        <w:t xml:space="preserve"> Wykonawcy</w:t>
      </w:r>
      <w:r w:rsidRPr="00621150">
        <w:rPr>
          <w:rFonts w:ascii="Times New Roman" w:hAnsi="Times New Roman" w:cs="Times New Roman"/>
        </w:rPr>
        <w:t xml:space="preserve">, którzy spełniają poniższe warunki: </w:t>
      </w:r>
    </w:p>
    <w:p w14:paraId="71B21806" w14:textId="1FBD9B46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1. Akceptują treść zapytania bez zastrzeżeń – złożenie oferty jest uważane za akceptację treści zapytania. </w:t>
      </w:r>
    </w:p>
    <w:p w14:paraId="58509B62" w14:textId="35F8E5ED" w:rsidR="0092498F" w:rsidRDefault="00946266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498F" w:rsidRPr="00621150">
        <w:rPr>
          <w:rFonts w:ascii="Times New Roman" w:hAnsi="Times New Roman" w:cs="Times New Roman"/>
        </w:rPr>
        <w:t xml:space="preserve">. </w:t>
      </w:r>
      <w:r w:rsidR="004402AE">
        <w:rPr>
          <w:rFonts w:ascii="Times New Roman" w:hAnsi="Times New Roman" w:cs="Times New Roman"/>
        </w:rPr>
        <w:t>Przedłożą Zamawiającemu dokumenty:</w:t>
      </w:r>
    </w:p>
    <w:p w14:paraId="28998EDD" w14:textId="4B1B2B67" w:rsidR="004402AE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ofertowy (załącznik nr 2)</w:t>
      </w:r>
    </w:p>
    <w:p w14:paraId="6C5CE688" w14:textId="759E550E" w:rsidR="004402AE" w:rsidRPr="00621150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kosztorys (załącznik nr 3)</w:t>
      </w:r>
    </w:p>
    <w:p w14:paraId="345FA350" w14:textId="42A368AF" w:rsidR="00621150" w:rsidRPr="00621150" w:rsidRDefault="00621150" w:rsidP="00621150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VII. </w:t>
      </w:r>
      <w:r>
        <w:rPr>
          <w:rFonts w:ascii="Times New Roman" w:hAnsi="Times New Roman" w:cs="Times New Roman"/>
          <w:b/>
          <w:bCs/>
          <w:kern w:val="2"/>
        </w:rPr>
        <w:t>WALUTA W JAKIEJ BĘDĄ PROWADZONE ROZLICZENIA ZWIĄZANE Z REALIZACJĄ NINIEJSZEGO ZAMÓWIENIA</w:t>
      </w:r>
    </w:p>
    <w:p w14:paraId="118A8A68" w14:textId="11F3CCCE" w:rsidR="00621150" w:rsidRPr="00621150" w:rsidRDefault="00621150" w:rsidP="0062115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Cena oferty zostanie podana przez Wykonawcę w PLN. </w:t>
      </w:r>
    </w:p>
    <w:p w14:paraId="59B2392C" w14:textId="739301DC" w:rsidR="00F41916" w:rsidRPr="00F41916" w:rsidRDefault="00F41916" w:rsidP="00F41916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>VII</w:t>
      </w:r>
      <w:r>
        <w:rPr>
          <w:rFonts w:ascii="Times New Roman" w:hAnsi="Times New Roman" w:cs="Times New Roman"/>
          <w:b/>
          <w:bCs/>
          <w:kern w:val="2"/>
        </w:rPr>
        <w:t>I.</w:t>
      </w:r>
      <w:r w:rsidRPr="00621150">
        <w:rPr>
          <w:rFonts w:ascii="Times New Roman" w:hAnsi="Times New Roman" w:cs="Times New Roman"/>
          <w:b/>
          <w:bCs/>
          <w:kern w:val="2"/>
        </w:rPr>
        <w:t xml:space="preserve"> </w:t>
      </w:r>
      <w:r>
        <w:rPr>
          <w:rFonts w:ascii="Times New Roman" w:hAnsi="Times New Roman" w:cs="Times New Roman"/>
          <w:b/>
          <w:bCs/>
          <w:kern w:val="2"/>
        </w:rPr>
        <w:t xml:space="preserve">KRYTERIA OCENY OFERT </w:t>
      </w:r>
    </w:p>
    <w:p w14:paraId="6B0E15A1" w14:textId="77777777" w:rsidR="00253B05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K</w:t>
      </w:r>
      <w:r w:rsidR="00F41916" w:rsidRPr="00F41916">
        <w:t>ażda oferta Wykonawcy spełniającego wymagane warunki, nie podlegająca odrzuceniu, zostanie oceniona pod względem kryterium</w:t>
      </w:r>
      <w:r>
        <w:t xml:space="preserve">: </w:t>
      </w:r>
    </w:p>
    <w:p w14:paraId="7BED2C6A" w14:textId="1660AA64" w:rsidR="00F41916" w:rsidRDefault="00F41916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rPr>
          <w:b/>
        </w:rPr>
        <w:t>cena</w:t>
      </w:r>
      <w:r w:rsidRPr="00F41916">
        <w:rPr>
          <w:b/>
          <w:sz w:val="28"/>
        </w:rPr>
        <w:t xml:space="preserve"> </w:t>
      </w:r>
      <w:r w:rsidRPr="00F41916">
        <w:t xml:space="preserve">(całkowita cena brutto)  </w:t>
      </w:r>
      <w:r w:rsidRPr="00F41916">
        <w:rPr>
          <w:b/>
        </w:rPr>
        <w:t>–</w:t>
      </w:r>
      <w:r w:rsidRPr="00F41916">
        <w:t xml:space="preserve"> znaczenie  kryterium – </w:t>
      </w:r>
      <w:r w:rsidR="00253B05">
        <w:rPr>
          <w:b/>
        </w:rPr>
        <w:t>90</w:t>
      </w:r>
      <w:r w:rsidRPr="00F41916">
        <w:rPr>
          <w:b/>
        </w:rPr>
        <w:t xml:space="preserve"> %</w:t>
      </w:r>
      <w:r w:rsidR="00D96057">
        <w:t>.</w:t>
      </w:r>
    </w:p>
    <w:p w14:paraId="15757D32" w14:textId="6902A111" w:rsidR="00253B05" w:rsidRPr="00D96057" w:rsidRDefault="008776C1" w:rsidP="00D96057">
      <w:pPr>
        <w:pStyle w:val="WW-Wcicietekstu"/>
        <w:tabs>
          <w:tab w:val="left" w:pos="390"/>
        </w:tabs>
        <w:spacing w:line="360" w:lineRule="auto"/>
        <w:ind w:left="0"/>
        <w:jc w:val="both"/>
        <w:rPr>
          <w:b/>
          <w:sz w:val="12"/>
          <w:szCs w:val="12"/>
        </w:rPr>
      </w:pPr>
      <w:r>
        <w:rPr>
          <w:b/>
        </w:rPr>
        <w:t xml:space="preserve">Termin płatności- </w:t>
      </w:r>
      <w:r w:rsidRPr="008776C1">
        <w:t>znaczenie kryterium</w:t>
      </w:r>
      <w:r>
        <w:t xml:space="preserve"> </w:t>
      </w:r>
      <w:r>
        <w:rPr>
          <w:b/>
        </w:rPr>
        <w:t>-10%</w:t>
      </w:r>
    </w:p>
    <w:p w14:paraId="694406BF" w14:textId="3321225A" w:rsidR="00D96057" w:rsidRPr="00D96057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Z</w:t>
      </w:r>
      <w:r w:rsidR="00F41916" w:rsidRPr="00B6355B">
        <w:t xml:space="preserve">amawiający </w:t>
      </w:r>
      <w:r>
        <w:t xml:space="preserve">wybierze </w:t>
      </w:r>
      <w:r w:rsidR="00253B05">
        <w:t>ofertę z najniższą ceną</w:t>
      </w:r>
      <w:r w:rsidR="0095771C">
        <w:t xml:space="preserve"> zgodnie z wyżej przedstawionymi kryteriami.</w:t>
      </w:r>
    </w:p>
    <w:p w14:paraId="39D77BC2" w14:textId="4CC05FDF" w:rsidR="00B6355B" w:rsidRPr="00B6355B" w:rsidRDefault="00B6355B" w:rsidP="00B63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635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BFA5E9" wp14:editId="79E9C292">
                <wp:simplePos x="0" y="0"/>
                <wp:positionH relativeFrom="page">
                  <wp:posOffset>720090</wp:posOffset>
                </wp:positionH>
                <wp:positionV relativeFrom="page">
                  <wp:posOffset>8907145</wp:posOffset>
                </wp:positionV>
                <wp:extent cx="5633085" cy="1606550"/>
                <wp:effectExtent l="0" t="0" r="571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C152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58A15349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004F1F5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8C32710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1BE493D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C0C5405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00019C3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EE90E6D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DDB5B76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350C569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sz w:val="24"/>
                              </w:rPr>
                            </w:pPr>
                          </w:p>
                          <w:p w14:paraId="2CB23D9D" w14:textId="77777777" w:rsidR="0055529C" w:rsidRDefault="0055529C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A5E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6.7pt;margin-top:701.35pt;width:443.55pt;height:1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" o:allowincell="f" filled="f" stroked="f">
                <v:textbox inset="0,0,0,0">
                  <w:txbxContent>
                    <w:p w14:paraId="614CC152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58A15349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004F1F5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8C32710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1BE493D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C0C5405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00019C3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EE90E6D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7DDB5B76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350C569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  <w:rPr>
                          <w:sz w:val="24"/>
                        </w:rPr>
                      </w:pPr>
                    </w:p>
                    <w:p w14:paraId="2CB23D9D" w14:textId="77777777" w:rsidR="0055529C" w:rsidRDefault="0055529C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355B">
        <w:rPr>
          <w:rFonts w:ascii="Times New Roman" w:hAnsi="Times New Roman" w:cs="Times New Roman"/>
          <w:b/>
          <w:szCs w:val="24"/>
        </w:rPr>
        <w:t>IX. SPOSÓB POROZUMIENIA SIĘ ZAMAWIAJĄCEGO Z WYKONAWCĄ</w:t>
      </w:r>
    </w:p>
    <w:p w14:paraId="76D60A0B" w14:textId="635B6AC3" w:rsidR="00B6355B" w:rsidRPr="00F20BEE" w:rsidRDefault="00B6355B" w:rsidP="00B6355B">
      <w:pPr>
        <w:pStyle w:val="WW-Domylnie"/>
        <w:numPr>
          <w:ilvl w:val="0"/>
          <w:numId w:val="13"/>
        </w:numPr>
        <w:spacing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obowiązuje zasada pisemności. Oświadczenia, wnioski, zawiadomienia oraz informacje Zamawiający i Wykonawcy mogą przekazywać drogą elektroniczną oraz faksem. </w:t>
      </w:r>
    </w:p>
    <w:p w14:paraId="72076434" w14:textId="5A0FA986" w:rsidR="00B6355B" w:rsidRPr="00D96057" w:rsidRDefault="00B6355B" w:rsidP="00D96057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Zamawiający i Wykonawcy będą przekazywać oświadczenia, wnioski, zawiadomienia oraz informacje drogą elektroniczną lub za pomocą faksu, każda ze stron na żądanie drugiej zobowiązana jest niezwłocznie potwierdzić fakt ich otrzymania. </w:t>
      </w:r>
    </w:p>
    <w:p w14:paraId="7D6C2352" w14:textId="77777777" w:rsidR="00B6355B" w:rsidRPr="00B6355B" w:rsidRDefault="00B6355B" w:rsidP="00B6355B">
      <w:pPr>
        <w:pStyle w:val="Stopka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B6355B">
        <w:rPr>
          <w:rFonts w:ascii="Times New Roman" w:hAnsi="Times New Roman" w:cs="Times New Roman"/>
          <w:b/>
        </w:rPr>
        <w:t>X. OSOBY UPRAWNIONE DO POROZUMIEWANIA SIĘ Z WYKONAWCAMI</w:t>
      </w:r>
    </w:p>
    <w:p w14:paraId="7447B9ED" w14:textId="26E6D5AD" w:rsidR="00B6355B" w:rsidRPr="00B6355B" w:rsidRDefault="00B6355B" w:rsidP="00B6355B">
      <w:pPr>
        <w:pStyle w:val="Stopka"/>
        <w:suppressAutoHyphens/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Osobą uprawnioną do porozumiewania się z Wykonawcami jest: </w:t>
      </w:r>
    </w:p>
    <w:p w14:paraId="7EB4ABCF" w14:textId="05767FA5" w:rsidR="00B6355B" w:rsidRPr="00B6355B" w:rsidRDefault="004B7386" w:rsidP="00B6355B">
      <w:pPr>
        <w:pStyle w:val="Nagwek5"/>
        <w:keepNext w:val="0"/>
        <w:keepLines w:val="0"/>
        <w:tabs>
          <w:tab w:val="left" w:pos="653"/>
        </w:tabs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Pani </w:t>
      </w:r>
      <w:r w:rsidR="009D63A4">
        <w:rPr>
          <w:rFonts w:ascii="Times New Roman" w:hAnsi="Times New Roman" w:cs="Times New Roman"/>
          <w:color w:val="auto"/>
        </w:rPr>
        <w:t xml:space="preserve">Maria Mazur </w:t>
      </w:r>
      <w:r w:rsidR="00B6355B" w:rsidRPr="00B6355B">
        <w:rPr>
          <w:rFonts w:ascii="Times New Roman" w:hAnsi="Times New Roman" w:cs="Times New Roman"/>
          <w:color w:val="auto"/>
        </w:rPr>
        <w:t>-</w:t>
      </w:r>
      <w:r w:rsidR="005E5299">
        <w:rPr>
          <w:rFonts w:ascii="Times New Roman" w:hAnsi="Times New Roman" w:cs="Times New Roman"/>
          <w:color w:val="auto"/>
        </w:rPr>
        <w:t xml:space="preserve"> K</w:t>
      </w:r>
      <w:r w:rsidR="00B6355B" w:rsidRPr="00B6355B">
        <w:rPr>
          <w:rFonts w:ascii="Times New Roman" w:hAnsi="Times New Roman" w:cs="Times New Roman"/>
          <w:color w:val="auto"/>
        </w:rPr>
        <w:t xml:space="preserve">ierownik projektu </w:t>
      </w:r>
    </w:p>
    <w:p w14:paraId="0DE4875F" w14:textId="020D1F50" w:rsidR="00F20BEE" w:rsidRDefault="00B6355B" w:rsidP="00D96057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Informacje w sprawie zamówienia udziela się w dni robocze w godzinach 8.00-14.00                          tel. 89</w:t>
      </w:r>
      <w:r w:rsidR="009D63A4">
        <w:rPr>
          <w:rFonts w:ascii="Times New Roman" w:hAnsi="Times New Roman" w:cs="Times New Roman"/>
        </w:rPr>
        <w:t> </w:t>
      </w:r>
      <w:r w:rsidRPr="00B6355B">
        <w:rPr>
          <w:rFonts w:ascii="Times New Roman" w:hAnsi="Times New Roman" w:cs="Times New Roman"/>
        </w:rPr>
        <w:t>61</w:t>
      </w:r>
      <w:r w:rsidR="009D63A4">
        <w:rPr>
          <w:rFonts w:ascii="Times New Roman" w:hAnsi="Times New Roman" w:cs="Times New Roman"/>
        </w:rPr>
        <w:t>6-07-68</w:t>
      </w:r>
    </w:p>
    <w:p w14:paraId="0B333D30" w14:textId="77777777" w:rsidR="005F0BAB" w:rsidRDefault="005F0BAB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</w:p>
    <w:p w14:paraId="473150E4" w14:textId="2AEE29A4" w:rsidR="003D1629" w:rsidRPr="00C667A0" w:rsidRDefault="00C667A0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t>XI. OPIS SPOSOBU PRZYGOTOWANIA OFERTY</w:t>
      </w:r>
      <w:r w:rsidR="00FB115D">
        <w:rPr>
          <w:rFonts w:ascii="Times New Roman" w:hAnsi="Times New Roman" w:cs="Times New Roman"/>
          <w:b/>
        </w:rPr>
        <w:t>, SPOSÓB I MIEJSCE JEJ ZŁOŻENIA</w:t>
      </w:r>
    </w:p>
    <w:p w14:paraId="49F918CA" w14:textId="21E29CE2" w:rsidR="003D1629" w:rsidRPr="00C667A0" w:rsidRDefault="003D1629" w:rsidP="00C667A0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sporządzić w języku polskim pod rygorem nieważności w formie pisemnej, podpisaną przez uprawnionego przedstawiciela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7438CEAD" w14:textId="371B6DD4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Oferta oraz wszelkie załączniki powinny być podpisane czytelnym podpisem lub nieczytelnym podpisem wraz z pieczątką imienną, a także parafowane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 xml:space="preserve">ykonawcę na każdej stronie. Dokumenty składane w formie kopii muszą być potwierdzone za zgodność z oryginałem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ykonawcę.</w:t>
      </w:r>
    </w:p>
    <w:p w14:paraId="425DC61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Zaleca się aby wszystkie dokumenty tworzące ofertę były spięte (zszyte) i posiadały kolejno ponumerowane strony oferty.</w:t>
      </w:r>
    </w:p>
    <w:p w14:paraId="22867618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Treść oferty musi być zgodna z wymaganiami zapytania ofertowego.</w:t>
      </w:r>
    </w:p>
    <w:p w14:paraId="1B6D409A" w14:textId="72488DAD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Wszystkie poprawki lub zmiany w treści oferty muszą być naniesione czytelnie i opatrzone datą, podpisem osoby/ osób uprawnionych do reprezentowania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49540B2B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Wykonawca może przed upływem terminu do składania ofert, zmienić lub wycofać ofertę.</w:t>
      </w:r>
    </w:p>
    <w:p w14:paraId="383D4571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Każdy Wykonawca może złożyć tylko jedną ofertę.</w:t>
      </w:r>
    </w:p>
    <w:p w14:paraId="219DCB35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Oferta powinna zawierać:</w:t>
      </w:r>
    </w:p>
    <w:p w14:paraId="53CECD1D" w14:textId="777DD368" w:rsidR="004402AE" w:rsidRDefault="004402AE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cenę realizacji zamówienia</w:t>
      </w:r>
    </w:p>
    <w:p w14:paraId="31AA81DE" w14:textId="526DA7E5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wykonania zamówienia</w:t>
      </w:r>
      <w:r w:rsidR="00C667A0">
        <w:rPr>
          <w:rFonts w:ascii="Times New Roman" w:hAnsi="Times New Roman" w:cs="Times New Roman"/>
          <w:szCs w:val="24"/>
        </w:rPr>
        <w:t>;</w:t>
      </w:r>
    </w:p>
    <w:p w14:paraId="2A6C758F" w14:textId="77777777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zobowiązanie w przypadku wyboru oferty do podpisania umowy,</w:t>
      </w:r>
    </w:p>
    <w:p w14:paraId="3AB391B8" w14:textId="4E9DBAA1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oświadczenie o przyjęciu warunków </w:t>
      </w:r>
      <w:r w:rsidR="00C667A0">
        <w:rPr>
          <w:rFonts w:ascii="Times New Roman" w:hAnsi="Times New Roman" w:cs="Times New Roman"/>
          <w:szCs w:val="24"/>
        </w:rPr>
        <w:t>,</w:t>
      </w:r>
    </w:p>
    <w:p w14:paraId="50200441" w14:textId="5999926E" w:rsidR="003D1629" w:rsidRPr="005E5299" w:rsidRDefault="003D1629" w:rsidP="003207FA">
      <w:pPr>
        <w:pStyle w:val="Akapitzlist"/>
        <w:numPr>
          <w:ilvl w:val="0"/>
          <w:numId w:val="17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E5299">
        <w:rPr>
          <w:rFonts w:ascii="Times New Roman" w:hAnsi="Times New Roman" w:cs="Times New Roman"/>
          <w:szCs w:val="24"/>
        </w:rPr>
        <w:t>Oferta złożona po terminie przewidzianym na składanie ofert zostanie niezwłocznie zwrócona Wykonawcy.</w:t>
      </w:r>
    </w:p>
    <w:p w14:paraId="77501C4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umieścić w trwale zamkniętym opakowaniu (kopercie) z oznaczeniem: </w:t>
      </w:r>
    </w:p>
    <w:p w14:paraId="1D8662C3" w14:textId="1F951D51" w:rsidR="005F0BAB" w:rsidRDefault="003D1629" w:rsidP="005F0B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5529C">
        <w:rPr>
          <w:rFonts w:ascii="Times New Roman" w:hAnsi="Times New Roman" w:cs="Times New Roman"/>
          <w:b/>
        </w:rPr>
        <w:t xml:space="preserve">Oferta </w:t>
      </w:r>
      <w:r w:rsidRPr="0055529C">
        <w:rPr>
          <w:rFonts w:ascii="Times New Roman" w:hAnsi="Times New Roman" w:cs="Times New Roman"/>
          <w:b/>
          <w:sz w:val="24"/>
          <w:szCs w:val="24"/>
        </w:rPr>
        <w:t>na</w:t>
      </w:r>
      <w:r w:rsidR="0055529C" w:rsidRPr="0055529C">
        <w:rPr>
          <w:rFonts w:ascii="Times New Roman" w:hAnsi="Times New Roman" w:cs="Times New Roman"/>
          <w:b/>
        </w:rPr>
        <w:t xml:space="preserve"> </w:t>
      </w:r>
      <w:r w:rsidR="0055529C" w:rsidRPr="0055529C">
        <w:rPr>
          <w:rFonts w:ascii="Times New Roman" w:hAnsi="Times New Roman" w:cs="Times New Roman"/>
          <w:color w:val="000000"/>
          <w:szCs w:val="24"/>
          <w:lang w:eastAsia="pl-PL"/>
        </w:rPr>
        <w:t>,,</w:t>
      </w:r>
      <w:r w:rsidR="0055529C" w:rsidRPr="0055529C">
        <w:rPr>
          <w:rFonts w:ascii="Times New Roman" w:hAnsi="Times New Roman" w:cs="Times New Roman"/>
          <w:sz w:val="18"/>
          <w:szCs w:val="18"/>
        </w:rPr>
        <w:t xml:space="preserve"> </w:t>
      </w:r>
      <w:r w:rsidR="0055529C" w:rsidRPr="0055529C">
        <w:rPr>
          <w:rFonts w:ascii="Times New Roman" w:hAnsi="Times New Roman" w:cs="Times New Roman"/>
          <w:b/>
          <w:sz w:val="24"/>
          <w:szCs w:val="24"/>
        </w:rPr>
        <w:t xml:space="preserve">Organizację dwóch pikników naukowych połączonych z  pokazem eksperymentów i warsztatami naukowymi w Szkole Podstawowej w Lubominie” </w:t>
      </w:r>
      <w:r w:rsidR="005F0BAB" w:rsidRPr="0055529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96057" w:rsidRPr="0055529C">
        <w:rPr>
          <w:rFonts w:ascii="Times New Roman" w:hAnsi="Times New Roman" w:cs="Times New Roman"/>
          <w:b/>
        </w:rPr>
        <w:t xml:space="preserve">ramach </w:t>
      </w:r>
      <w:r w:rsidRPr="0055529C">
        <w:rPr>
          <w:rFonts w:ascii="Times New Roman" w:hAnsi="Times New Roman" w:cs="Times New Roman"/>
          <w:b/>
        </w:rPr>
        <w:t xml:space="preserve">projektu pt.,, Rozwój kompetencji kluczowych </w:t>
      </w:r>
      <w:r w:rsidR="00CB348F" w:rsidRPr="0055529C">
        <w:rPr>
          <w:rFonts w:ascii="Times New Roman" w:hAnsi="Times New Roman" w:cs="Times New Roman"/>
          <w:b/>
        </w:rPr>
        <w:t>w Szkole Podstawowej w</w:t>
      </w:r>
      <w:r w:rsidR="009D63A4" w:rsidRPr="0055529C">
        <w:rPr>
          <w:rFonts w:ascii="Times New Roman" w:hAnsi="Times New Roman" w:cs="Times New Roman"/>
          <w:b/>
        </w:rPr>
        <w:t xml:space="preserve"> Lubominie</w:t>
      </w:r>
      <w:r w:rsidRPr="0055529C">
        <w:rPr>
          <w:rFonts w:ascii="Times New Roman" w:hAnsi="Times New Roman" w:cs="Times New Roman"/>
          <w:b/>
        </w:rPr>
        <w:t>”</w:t>
      </w:r>
      <w:r w:rsidR="00DB4091" w:rsidRPr="0055529C">
        <w:rPr>
          <w:rFonts w:ascii="Times New Roman" w:hAnsi="Times New Roman" w:cs="Times New Roman"/>
          <w:b/>
        </w:rPr>
        <w:t xml:space="preserve"> </w:t>
      </w:r>
      <w:r w:rsidRPr="0055529C">
        <w:rPr>
          <w:rFonts w:ascii="Times New Roman" w:hAnsi="Times New Roman" w:cs="Times New Roman"/>
        </w:rPr>
        <w:t>lub</w:t>
      </w:r>
      <w:r w:rsidRPr="0055529C">
        <w:rPr>
          <w:rFonts w:ascii="Times New Roman" w:eastAsia="Calibri" w:hAnsi="Times New Roman" w:cs="Times New Roman"/>
        </w:rPr>
        <w:t xml:space="preserve"> złożyć w formie zeskanowanego dokumentu drogą</w:t>
      </w:r>
      <w:r w:rsidRPr="005F0BAB">
        <w:rPr>
          <w:rFonts w:ascii="Times New Roman" w:eastAsia="Calibri" w:hAnsi="Times New Roman" w:cs="Times New Roman"/>
        </w:rPr>
        <w:t xml:space="preserve"> elektroniczną e-mail:</w:t>
      </w:r>
      <w:r w:rsidR="009D63A4" w:rsidRPr="005F0BAB">
        <w:rPr>
          <w:rFonts w:ascii="Times New Roman" w:eastAsia="Calibri" w:hAnsi="Times New Roman" w:cs="Times New Roman"/>
        </w:rPr>
        <w:t xml:space="preserve"> </w:t>
      </w:r>
      <w:hyperlink r:id="rId8" w:history="1">
        <w:r w:rsidR="0095771C" w:rsidRPr="005F0BAB">
          <w:rPr>
            <w:rStyle w:val="Hipercze"/>
            <w:rFonts w:ascii="Times New Roman" w:eastAsia="Calibri" w:hAnsi="Times New Roman" w:cs="Times New Roman"/>
          </w:rPr>
          <w:t>zs.lubomino4@gmail.com</w:t>
        </w:r>
      </w:hyperlink>
      <w:r w:rsidR="0095771C" w:rsidRPr="005F0BAB">
        <w:rPr>
          <w:rFonts w:ascii="Times New Roman" w:eastAsia="Calibri" w:hAnsi="Times New Roman" w:cs="Times New Roman"/>
        </w:rPr>
        <w:t xml:space="preserve">  </w:t>
      </w:r>
      <w:r w:rsidRPr="005F0BAB">
        <w:rPr>
          <w:rFonts w:ascii="Times New Roman" w:eastAsia="Calibri" w:hAnsi="Times New Roman" w:cs="Times New Roman"/>
        </w:rPr>
        <w:t>lub pod adresem</w:t>
      </w:r>
      <w:r w:rsidR="002536BF" w:rsidRPr="005F0BAB">
        <w:rPr>
          <w:rFonts w:ascii="Times New Roman" w:eastAsia="Calibri" w:hAnsi="Times New Roman" w:cs="Times New Roman"/>
        </w:rPr>
        <w:t xml:space="preserve"> Zespół Szkół w Lubominie, ul. Kopernika 4</w:t>
      </w:r>
    </w:p>
    <w:p w14:paraId="5791406D" w14:textId="1773B498" w:rsidR="003D1629" w:rsidRPr="005F0BAB" w:rsidRDefault="003D1629" w:rsidP="005F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BAB">
        <w:rPr>
          <w:rFonts w:ascii="Times New Roman" w:eastAsia="Calibri" w:hAnsi="Times New Roman" w:cs="Times New Roman"/>
        </w:rPr>
        <w:t xml:space="preserve">11-135 Lubomino w godz. 8-15/ lub pocztą tradycyjną na adres podany wyżej w nieprzekraczalnym terminie do </w:t>
      </w:r>
      <w:r w:rsidRPr="005F0BAB">
        <w:rPr>
          <w:rFonts w:ascii="Times New Roman" w:eastAsia="Calibri" w:hAnsi="Times New Roman" w:cs="Times New Roman"/>
          <w:b/>
        </w:rPr>
        <w:t xml:space="preserve">dnia </w:t>
      </w:r>
      <w:r w:rsidR="0055529C">
        <w:rPr>
          <w:rFonts w:ascii="Times New Roman" w:eastAsia="Calibri" w:hAnsi="Times New Roman" w:cs="Times New Roman"/>
          <w:b/>
        </w:rPr>
        <w:t>11</w:t>
      </w:r>
      <w:r w:rsidRPr="0055529C">
        <w:rPr>
          <w:rFonts w:ascii="Times New Roman" w:eastAsia="Calibri" w:hAnsi="Times New Roman" w:cs="Times New Roman"/>
          <w:b/>
        </w:rPr>
        <w:t>.</w:t>
      </w:r>
      <w:r w:rsidR="0095771C" w:rsidRPr="005F0BAB">
        <w:rPr>
          <w:rFonts w:ascii="Times New Roman" w:eastAsia="Calibri" w:hAnsi="Times New Roman" w:cs="Times New Roman"/>
          <w:b/>
        </w:rPr>
        <w:t>03.2019</w:t>
      </w:r>
      <w:r w:rsidRPr="005F0BAB">
        <w:rPr>
          <w:rFonts w:ascii="Times New Roman" w:eastAsia="Calibri" w:hAnsi="Times New Roman" w:cs="Times New Roman"/>
          <w:b/>
        </w:rPr>
        <w:t>r do godz.9:00</w:t>
      </w:r>
      <w:r w:rsidR="00C667A0" w:rsidRPr="005F0BAB">
        <w:rPr>
          <w:rFonts w:ascii="Times New Roman" w:eastAsia="Calibri" w:hAnsi="Times New Roman" w:cs="Times New Roman"/>
          <w:b/>
        </w:rPr>
        <w:t>.</w:t>
      </w:r>
    </w:p>
    <w:p w14:paraId="37F4BD86" w14:textId="77777777" w:rsidR="00FB115D" w:rsidRPr="005F0BAB" w:rsidRDefault="00FB115D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14:paraId="7CE4DD9E" w14:textId="2216135C" w:rsidR="003D1629" w:rsidRPr="00FB115D" w:rsidRDefault="00FB115D" w:rsidP="003D1629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</w:t>
      </w:r>
      <w:r w:rsidR="004E24CD">
        <w:rPr>
          <w:rFonts w:ascii="Times New Roman" w:eastAsiaTheme="majorEastAsia" w:hAnsi="Times New Roman" w:cs="Times New Roman"/>
          <w:b/>
        </w:rPr>
        <w:t>I</w:t>
      </w:r>
      <w:r w:rsidRPr="00FB115D">
        <w:rPr>
          <w:rFonts w:ascii="Times New Roman" w:eastAsiaTheme="majorEastAsia" w:hAnsi="Times New Roman" w:cs="Times New Roman"/>
          <w:b/>
        </w:rPr>
        <w:t>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14:paraId="1DD62C14" w14:textId="4579E8E3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tj. </w:t>
      </w:r>
      <w:r w:rsidR="007D3124">
        <w:rPr>
          <w:sz w:val="22"/>
          <w:szCs w:val="22"/>
        </w:rPr>
        <w:t xml:space="preserve">Zespół Szkół w Lubominie, ul. Kopernika 4, </w:t>
      </w:r>
      <w:r w:rsidRPr="00FB115D">
        <w:rPr>
          <w:sz w:val="22"/>
          <w:szCs w:val="22"/>
        </w:rPr>
        <w:t xml:space="preserve">11 – 135 Lubomino w dniu </w:t>
      </w:r>
      <w:r w:rsidR="0055529C" w:rsidRPr="0055529C">
        <w:rPr>
          <w:b/>
          <w:sz w:val="22"/>
          <w:szCs w:val="22"/>
        </w:rPr>
        <w:t>11</w:t>
      </w:r>
      <w:r w:rsidR="00D96057">
        <w:rPr>
          <w:b/>
          <w:sz w:val="22"/>
          <w:szCs w:val="22"/>
        </w:rPr>
        <w:t>.</w:t>
      </w:r>
      <w:r w:rsidR="0095771C">
        <w:rPr>
          <w:b/>
          <w:sz w:val="22"/>
          <w:szCs w:val="22"/>
        </w:rPr>
        <w:t>03</w:t>
      </w:r>
      <w:r w:rsidR="001E5EF3">
        <w:rPr>
          <w:b/>
          <w:sz w:val="22"/>
          <w:szCs w:val="22"/>
        </w:rPr>
        <w:t>.</w:t>
      </w:r>
      <w:r w:rsidR="0095771C">
        <w:rPr>
          <w:b/>
          <w:sz w:val="22"/>
          <w:szCs w:val="22"/>
        </w:rPr>
        <w:t>2019</w:t>
      </w:r>
      <w:r w:rsidR="0055529C">
        <w:rPr>
          <w:b/>
          <w:sz w:val="22"/>
          <w:szCs w:val="22"/>
        </w:rPr>
        <w:t xml:space="preserve"> r. o godz. 11</w:t>
      </w:r>
      <w:r w:rsidRPr="00FB115D">
        <w:rPr>
          <w:b/>
          <w:sz w:val="22"/>
          <w:szCs w:val="22"/>
          <w:vertAlign w:val="superscript"/>
        </w:rPr>
        <w:t>00</w:t>
      </w:r>
      <w:r w:rsidR="007D3124">
        <w:rPr>
          <w:b/>
          <w:sz w:val="22"/>
          <w:szCs w:val="22"/>
        </w:rPr>
        <w:t>.</w:t>
      </w:r>
    </w:p>
    <w:p w14:paraId="3C65BCFA" w14:textId="18DB3740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Otwarcie ofert jest jawne dla wszystkich osób zainteresowanych.</w:t>
      </w:r>
    </w:p>
    <w:p w14:paraId="260FA820" w14:textId="77777777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Bezpośrednio przed otwarciem ofert zamawiający poda kwotę, jaką zamierza przeznaczyć na sfinansowanie zamówienia.</w:t>
      </w:r>
    </w:p>
    <w:p w14:paraId="41B19D48" w14:textId="35EEEEEC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lastRenderedPageBreak/>
        <w:t xml:space="preserve">Podczas otwarcia ofert zostaną odczytane: nazwy oraz adresy </w:t>
      </w:r>
      <w:r w:rsidR="00B920E1">
        <w:rPr>
          <w:sz w:val="22"/>
          <w:szCs w:val="22"/>
        </w:rPr>
        <w:t>W</w:t>
      </w:r>
      <w:r w:rsidRPr="00FB115D">
        <w:rPr>
          <w:sz w:val="22"/>
          <w:szCs w:val="22"/>
        </w:rPr>
        <w:t>ykonawców, a także informacje dotyczące ceny, terminu wykonania zamówienia i terminu płatności.</w:t>
      </w:r>
    </w:p>
    <w:p w14:paraId="4AC641ED" w14:textId="2F1523C2" w:rsidR="003D1629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może zażądać od w Wykonawców wyjaśnień dotyczących treści złożonych ofert.</w:t>
      </w:r>
    </w:p>
    <w:p w14:paraId="6AA206A5" w14:textId="67DC6AA9" w:rsidR="00B920E1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w trakcie badania ofert poprawi oczywiste omyłki pisarskie, rachunkowe i inne nie powodujące istotnych zmian w treści oferty i zawiadomi Wykonawcę którego ofertę poprawiono.</w:t>
      </w:r>
    </w:p>
    <w:p w14:paraId="2EE755B1" w14:textId="77777777" w:rsidR="004E24CD" w:rsidRDefault="004E24CD" w:rsidP="00B920E1">
      <w:pPr>
        <w:rPr>
          <w:sz w:val="16"/>
          <w:szCs w:val="16"/>
        </w:rPr>
      </w:pPr>
    </w:p>
    <w:p w14:paraId="1F35C422" w14:textId="50D14CC8" w:rsidR="00B920E1" w:rsidRDefault="00B920E1" w:rsidP="00B920E1">
      <w:pPr>
        <w:tabs>
          <w:tab w:val="left" w:pos="4255"/>
          <w:tab w:val="left" w:pos="7799"/>
        </w:tabs>
        <w:spacing w:line="348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</w:rPr>
        <w:t>X</w:t>
      </w:r>
      <w:r w:rsidR="004E24CD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Pr="00B920E1">
        <w:rPr>
          <w:rFonts w:ascii="Times New Roman" w:hAnsi="Times New Roman" w:cs="Times New Roman"/>
          <w:b/>
          <w:bCs/>
        </w:rPr>
        <w:t>INFORMACJA O FORMALNOŚCIACH, JAKIE ZOSTANĄ DOPEŁNIONE PO WYBORZE OFERTY</w:t>
      </w:r>
      <w:r>
        <w:rPr>
          <w:b/>
          <w:bCs/>
        </w:rPr>
        <w:t>.</w:t>
      </w:r>
    </w:p>
    <w:p w14:paraId="582018F9" w14:textId="77777777" w:rsidR="001E5EF3" w:rsidRDefault="00B920E1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>O wyborze ofert Zamawiający niezwłocznie zawiadomi Wykonawców, którzy ubiegali się o udzielenie zamówienia.</w:t>
      </w:r>
    </w:p>
    <w:p w14:paraId="09EF924B" w14:textId="5DB06F30" w:rsidR="004E24CD" w:rsidRDefault="001E5EF3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 xml:space="preserve">Zamawiający zawrze umowę w sprawie </w:t>
      </w:r>
      <w:r w:rsidR="00DB4091">
        <w:rPr>
          <w:rFonts w:ascii="Times New Roman" w:hAnsi="Times New Roman" w:cs="Times New Roman"/>
        </w:rPr>
        <w:t xml:space="preserve">realizacji </w:t>
      </w:r>
      <w:r w:rsidRPr="001E5EF3">
        <w:rPr>
          <w:rFonts w:ascii="Times New Roman" w:hAnsi="Times New Roman" w:cs="Times New Roman"/>
        </w:rPr>
        <w:t>zamówienia z wybranym Wykonawcą.</w:t>
      </w:r>
    </w:p>
    <w:p w14:paraId="38EABC4F" w14:textId="54A664CB" w:rsidR="004C67A8" w:rsidRPr="009F3064" w:rsidRDefault="001E5EF3" w:rsidP="00DB4091">
      <w:pPr>
        <w:tabs>
          <w:tab w:val="left" w:pos="857"/>
        </w:tabs>
        <w:spacing w:line="320" w:lineRule="exact"/>
        <w:ind w:left="709"/>
        <w:jc w:val="both"/>
        <w:rPr>
          <w:rFonts w:ascii="Times New Roman" w:hAnsi="Times New Roman" w:cs="Times New Roman"/>
        </w:rPr>
      </w:pPr>
      <w:r w:rsidRPr="004E24CD">
        <w:rPr>
          <w:rFonts w:ascii="Times New Roman" w:hAnsi="Times New Roman" w:cs="Times New Roman"/>
        </w:rPr>
        <w:t>3.</w:t>
      </w:r>
      <w:r w:rsidRPr="004E24CD">
        <w:rPr>
          <w:rFonts w:ascii="Times New Roman" w:hAnsi="Times New Roman" w:cs="Times New Roman"/>
        </w:rPr>
        <w:tab/>
        <w:t>Jeżeli Wykonawca, którego oferta została wybrana będzie uchylał się od zawarcia umowy, Zamawiający wybierze ofertę najkorzystniejszą spośród pozostałych ofert bez przeprowadzenia ich ponownego badania i oceny.</w:t>
      </w:r>
    </w:p>
    <w:p w14:paraId="679A98EA" w14:textId="0E75B038" w:rsidR="009F3064" w:rsidRPr="00DB4091" w:rsidRDefault="009F3064" w:rsidP="00DB4091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F3064">
        <w:rPr>
          <w:rFonts w:ascii="Times New Roman" w:hAnsi="Times New Roman" w:cs="Times New Roman"/>
          <w:b/>
          <w:bCs/>
        </w:rPr>
        <w:t>XI</w:t>
      </w:r>
      <w:r w:rsidR="004E24CD">
        <w:rPr>
          <w:rFonts w:ascii="Times New Roman" w:hAnsi="Times New Roman" w:cs="Times New Roman"/>
          <w:b/>
          <w:bCs/>
        </w:rPr>
        <w:t>V</w:t>
      </w:r>
      <w:r w:rsidRPr="009F3064">
        <w:rPr>
          <w:rFonts w:ascii="Times New Roman" w:hAnsi="Times New Roman" w:cs="Times New Roman"/>
          <w:b/>
          <w:bCs/>
        </w:rPr>
        <w:t>. WYKAZ WZORÓW ZAŁĄCZNIKÓW DO ZAPYTANIA OFERTOWEGO.</w:t>
      </w:r>
    </w:p>
    <w:tbl>
      <w:tblPr>
        <w:tblW w:w="956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516"/>
        <w:gridCol w:w="6430"/>
      </w:tblGrid>
      <w:tr w:rsidR="009F3064" w14:paraId="401AC7D9" w14:textId="77777777" w:rsidTr="009F306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936C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74E1A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Oznaczenie załącznika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252C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</w:tc>
      </w:tr>
      <w:tr w:rsidR="009F3064" w14:paraId="013B852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1B8E1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E82E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B8BA" w14:textId="60460450"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</w:p>
        </w:tc>
      </w:tr>
      <w:tr w:rsidR="009F3064" w14:paraId="15C5181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ED006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F6740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C4DD" w14:textId="1EA01D99"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formularza oferty</w:t>
            </w:r>
          </w:p>
        </w:tc>
      </w:tr>
      <w:tr w:rsidR="00DB4091" w14:paraId="7C730467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6A8BB" w14:textId="52ADC4EE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3F8DB" w14:textId="15EA803B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CB1D" w14:textId="081B97BA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</w:t>
            </w:r>
          </w:p>
        </w:tc>
      </w:tr>
      <w:tr w:rsidR="00333B27" w14:paraId="57B53B1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F29884" w14:textId="7F5CAC1B" w:rsidR="00333B27" w:rsidRPr="009F3064" w:rsidRDefault="009F769D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B27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D1EF00" w14:textId="61D70A25" w:rsidR="00333B27" w:rsidRPr="009F3064" w:rsidRDefault="00333B27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8DF8" w14:textId="06E54C62" w:rsidR="00333B27" w:rsidRPr="009F3064" w:rsidRDefault="00333B27" w:rsidP="00333B2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umowy</w:t>
            </w:r>
          </w:p>
        </w:tc>
      </w:tr>
      <w:tr w:rsidR="009F3064" w14:paraId="0FD2AE0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1D6B1" w14:textId="364A1253" w:rsidR="009F3064" w:rsidRPr="009F3064" w:rsidRDefault="009F769D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3064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6337E" w14:textId="380B2F2A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57E5" w14:textId="10DD95EE" w:rsidR="009F3064" w:rsidRPr="009F3064" w:rsidRDefault="004A4874">
            <w:pPr>
              <w:tabs>
                <w:tab w:val="left" w:pos="1069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Wzór Klauzuli informacyjnej dot.</w:t>
            </w:r>
            <w:r w:rsidR="00320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3207FA">
              <w:rPr>
                <w:rFonts w:ascii="Times New Roman" w:hAnsi="Times New Roman" w:cs="Times New Roman"/>
              </w:rPr>
              <w:t xml:space="preserve">rzetwarzania danych osobowych </w:t>
            </w:r>
          </w:p>
        </w:tc>
      </w:tr>
    </w:tbl>
    <w:p w14:paraId="0ACA4417" w14:textId="2628197D" w:rsidR="009F3064" w:rsidRPr="009F3064" w:rsidRDefault="009F3064" w:rsidP="009F3064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  <w:r w:rsidRPr="009F3064">
        <w:rPr>
          <w:rFonts w:ascii="Times New Roman" w:hAnsi="Times New Roman" w:cs="Times New Roman"/>
          <w:i/>
          <w:iCs/>
        </w:rPr>
        <w:t>Zamawiający dopuszcza zmiany wielkości pól załączników oraz odmiany wyrazów wynikające ze złożenia oferty wspólnej. Wprowadzone zmiany nie mogą zmieniać treści załączników.</w:t>
      </w:r>
    </w:p>
    <w:p w14:paraId="0CA2E466" w14:textId="77777777" w:rsidR="009F3064" w:rsidRDefault="009F3064" w:rsidP="009F3064">
      <w:pPr>
        <w:tabs>
          <w:tab w:val="left" w:pos="204"/>
        </w:tabs>
        <w:rPr>
          <w:i/>
          <w:iCs/>
        </w:rPr>
      </w:pPr>
    </w:p>
    <w:p w14:paraId="3B9A55B7" w14:textId="3832A6CD" w:rsidR="009F3064" w:rsidRDefault="007D312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>Lubomino</w:t>
      </w:r>
      <w:r w:rsidR="00CB348F">
        <w:rPr>
          <w:i/>
          <w:iCs/>
        </w:rPr>
        <w:t>,</w:t>
      </w:r>
      <w:r w:rsidR="0055529C">
        <w:rPr>
          <w:i/>
          <w:iCs/>
        </w:rPr>
        <w:t>27</w:t>
      </w:r>
      <w:r w:rsidR="0095771C">
        <w:rPr>
          <w:i/>
          <w:iCs/>
        </w:rPr>
        <w:t>.02.</w:t>
      </w:r>
      <w:r w:rsidR="00D76020">
        <w:rPr>
          <w:i/>
          <w:iCs/>
        </w:rPr>
        <w:t xml:space="preserve"> </w:t>
      </w:r>
      <w:r w:rsidR="0095771C">
        <w:rPr>
          <w:i/>
          <w:iCs/>
        </w:rPr>
        <w:t>2019</w:t>
      </w:r>
      <w:r w:rsidR="009F3064">
        <w:rPr>
          <w:i/>
          <w:iCs/>
        </w:rPr>
        <w:t>r</w:t>
      </w:r>
    </w:p>
    <w:p w14:paraId="2AD71BA2" w14:textId="77777777" w:rsidR="009F3064" w:rsidRDefault="009F306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14:paraId="4D860EF6" w14:textId="070680CF" w:rsidR="001106E8" w:rsidRDefault="001106E8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Maria Mazur</w:t>
      </w:r>
      <w:r w:rsidR="00980777">
        <w:rPr>
          <w:i/>
          <w:iCs/>
        </w:rPr>
        <w:t>-</w:t>
      </w:r>
      <w:r>
        <w:rPr>
          <w:i/>
          <w:iCs/>
        </w:rPr>
        <w:t xml:space="preserve"> kierownik projektu</w:t>
      </w:r>
    </w:p>
    <w:p w14:paraId="194BDAA3" w14:textId="11BE1551" w:rsidR="009F3064" w:rsidRDefault="009F3064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4448816" w14:textId="14258EA9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FDE94A0" w14:textId="18F8B6EA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188DDAFE" w14:textId="15170DA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147AA927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0B80314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6E5ADBCC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1D68B051" w14:textId="6AACFD97" w:rsidR="006F5B6E" w:rsidRDefault="006F5B6E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lastRenderedPageBreak/>
        <w:t xml:space="preserve"> Załącznik nr 1 – Specyfikacja</w:t>
      </w:r>
    </w:p>
    <w:p w14:paraId="28829C08" w14:textId="31945D41" w:rsidR="00E36687" w:rsidRPr="00FD17F1" w:rsidRDefault="00FD17F1" w:rsidP="00E3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dwóch</w:t>
      </w:r>
      <w:r w:rsidRPr="00FD17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E36687" w:rsidRPr="00FD17F1">
        <w:rPr>
          <w:rFonts w:ascii="Times New Roman" w:hAnsi="Times New Roman" w:cs="Times New Roman"/>
          <w:b/>
          <w:sz w:val="24"/>
          <w:szCs w:val="24"/>
        </w:rPr>
        <w:t>iknik</w:t>
      </w:r>
      <w:r w:rsidRPr="00FD17F1">
        <w:rPr>
          <w:rFonts w:ascii="Times New Roman" w:hAnsi="Times New Roman" w:cs="Times New Roman"/>
          <w:b/>
          <w:sz w:val="24"/>
          <w:szCs w:val="24"/>
        </w:rPr>
        <w:t>ów</w:t>
      </w:r>
      <w:r w:rsidR="00E36687" w:rsidRPr="00FD17F1">
        <w:rPr>
          <w:rFonts w:ascii="Times New Roman" w:hAnsi="Times New Roman" w:cs="Times New Roman"/>
          <w:b/>
          <w:sz w:val="24"/>
          <w:szCs w:val="24"/>
        </w:rPr>
        <w:t xml:space="preserve"> naukowy</w:t>
      </w:r>
      <w:r w:rsidRPr="00FD17F1">
        <w:rPr>
          <w:rFonts w:ascii="Times New Roman" w:hAnsi="Times New Roman" w:cs="Times New Roman"/>
          <w:b/>
          <w:sz w:val="24"/>
          <w:szCs w:val="24"/>
        </w:rPr>
        <w:t>ch połącz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D17F1">
        <w:rPr>
          <w:rFonts w:ascii="Times New Roman" w:hAnsi="Times New Roman" w:cs="Times New Roman"/>
          <w:b/>
          <w:sz w:val="24"/>
          <w:szCs w:val="24"/>
        </w:rPr>
        <w:t>nych z  pokazem eksperymentów i warsztatami naukowymi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E8974F" w14:textId="171F8E6F" w:rsidR="001F1E0F" w:rsidRPr="00FD17F1" w:rsidRDefault="00F31E7F" w:rsidP="0070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E7F">
        <w:rPr>
          <w:i/>
          <w:color w:val="333333"/>
        </w:rPr>
        <w:t xml:space="preserve"> </w:t>
      </w:r>
      <w:r w:rsidR="00680405">
        <w:rPr>
          <w:i/>
          <w:iCs/>
        </w:rPr>
        <w:t>–</w:t>
      </w:r>
      <w:r w:rsidR="00680405" w:rsidRPr="00701835">
        <w:rPr>
          <w:rFonts w:ascii="Times New Roman" w:hAnsi="Times New Roman" w:cs="Times New Roman"/>
          <w:iCs/>
        </w:rPr>
        <w:t>Szczegółowy opis przedmiotu zamówienia</w:t>
      </w:r>
      <w:r w:rsidR="00B41C81" w:rsidRPr="00B41C81">
        <w:rPr>
          <w:szCs w:val="24"/>
        </w:rPr>
        <w:t xml:space="preserve"> </w:t>
      </w:r>
    </w:p>
    <w:p w14:paraId="631BB013" w14:textId="77777777" w:rsidR="00E17729" w:rsidRDefault="00E17729" w:rsidP="00E1772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2EA31527" w14:textId="5997261B" w:rsidR="00E17729" w:rsidRDefault="00E17729" w:rsidP="00E1772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W 2019 i 2020. uczniowie wezmą udział w warsztatach z chemii, fizyki,  w ciekawych i</w:t>
      </w:r>
    </w:p>
    <w:p w14:paraId="587A07BA" w14:textId="5B7AEBDA" w:rsidR="00E17729" w:rsidRDefault="00E17729" w:rsidP="00E1772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efektownych doświadczeniach naukowych i eksperymentach, </w:t>
      </w:r>
      <w:r w:rsidRPr="00E17729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pokazach eksperymentów, warsztatach naukowych z różnych obszarów.</w:t>
      </w:r>
      <w:r w:rsidRPr="00E17729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W każdym roku oferta danych stanowisk naukowych powinna się  różnić, zawierać  dodatkowe  elementy. Dopuszcza  się zmianę rodzaju stanowiska.</w:t>
      </w:r>
    </w:p>
    <w:p w14:paraId="416F3A48" w14:textId="77777777" w:rsidR="00E17729" w:rsidRDefault="00E17729" w:rsidP="00E1772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31A3B885" w14:textId="77777777" w:rsidR="00701835" w:rsidRPr="00701835" w:rsidRDefault="00701835" w:rsidP="0070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658"/>
        <w:gridCol w:w="5244"/>
        <w:gridCol w:w="1696"/>
      </w:tblGrid>
      <w:tr w:rsidR="001F1E0F" w14:paraId="2EFFE8F5" w14:textId="77777777" w:rsidTr="00B36C53">
        <w:tc>
          <w:tcPr>
            <w:tcW w:w="464" w:type="dxa"/>
          </w:tcPr>
          <w:p w14:paraId="35543953" w14:textId="1D98FF3B" w:rsidR="001F1E0F" w:rsidRDefault="004F1CAE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lp</w:t>
            </w:r>
            <w:proofErr w:type="spellEnd"/>
          </w:p>
        </w:tc>
        <w:tc>
          <w:tcPr>
            <w:tcW w:w="1658" w:type="dxa"/>
          </w:tcPr>
          <w:p w14:paraId="7B27F40C" w14:textId="20D2C9E4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Nazwa</w:t>
            </w:r>
          </w:p>
        </w:tc>
        <w:tc>
          <w:tcPr>
            <w:tcW w:w="5244" w:type="dxa"/>
          </w:tcPr>
          <w:p w14:paraId="46CA7AD4" w14:textId="5197F7AF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Opis</w:t>
            </w:r>
          </w:p>
        </w:tc>
        <w:tc>
          <w:tcPr>
            <w:tcW w:w="1696" w:type="dxa"/>
          </w:tcPr>
          <w:p w14:paraId="60D6E444" w14:textId="4E05D5D5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Ilość</w:t>
            </w:r>
          </w:p>
        </w:tc>
      </w:tr>
      <w:tr w:rsidR="00836A0D" w14:paraId="24AB63AF" w14:textId="77777777" w:rsidTr="00B36C53">
        <w:tc>
          <w:tcPr>
            <w:tcW w:w="464" w:type="dxa"/>
          </w:tcPr>
          <w:p w14:paraId="2A98DA31" w14:textId="7CA162D1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658" w:type="dxa"/>
          </w:tcPr>
          <w:p w14:paraId="44F765D0" w14:textId="42BB0351" w:rsidR="00836A0D" w:rsidRPr="00E21C27" w:rsidRDefault="00B36C53" w:rsidP="00CC3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Otwarte Stanowisko z Robotyki</w:t>
            </w:r>
            <w:r w:rsidR="004B1500">
              <w:rPr>
                <w:rFonts w:ascii="NimbusSanL-Regu" w:hAnsi="NimbusSanL-Regu" w:cs="NimbusSanL-Regu"/>
                <w:sz w:val="18"/>
                <w:szCs w:val="18"/>
              </w:rPr>
              <w:t xml:space="preserve"> na 20 stanowisk</w:t>
            </w:r>
          </w:p>
        </w:tc>
        <w:tc>
          <w:tcPr>
            <w:tcW w:w="5244" w:type="dxa"/>
          </w:tcPr>
          <w:p w14:paraId="68BDA36E" w14:textId="38B83531" w:rsidR="00CC3B22" w:rsidRDefault="00B36C53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Otwarte Stanowisko z robotyki</w:t>
            </w:r>
            <w:r w:rsidR="00CC3B22">
              <w:rPr>
                <w:rFonts w:ascii="NimbusSanL-Regu" w:hAnsi="NimbusSanL-Regu" w:cs="NimbusSanL-Regu"/>
                <w:sz w:val="18"/>
                <w:szCs w:val="18"/>
              </w:rPr>
              <w:t xml:space="preserve"> na 20 stanowisk: Warsztaty z robotyki. Podczas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warsztatów z robotyki uczestnicy będą </w:t>
            </w:r>
            <w:r w:rsidR="00CC3B22">
              <w:rPr>
                <w:rFonts w:ascii="NimbusSanL-Regu" w:hAnsi="NimbusSanL-Regu" w:cs="NimbusSanL-Regu"/>
                <w:sz w:val="18"/>
                <w:szCs w:val="18"/>
              </w:rPr>
              <w:t xml:space="preserve"> konstruowania i programowania prawdziwych,</w:t>
            </w:r>
          </w:p>
          <w:p w14:paraId="2E8FF966" w14:textId="7F95BC83" w:rsidR="00CC3B22" w:rsidRDefault="00CC3B22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działających robotów z klocków lego, które wyposażone są w silniki, czujniki i</w:t>
            </w:r>
            <w:r w:rsidR="00B36C53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mikrokontrolery.</w:t>
            </w:r>
          </w:p>
          <w:p w14:paraId="645F9100" w14:textId="77777777" w:rsidR="00CC3B22" w:rsidRDefault="00CC3B22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Roboty, które mogą budować uczestnicy to m.in: łaziki marsjańskie, roboty sumo,</w:t>
            </w:r>
          </w:p>
          <w:p w14:paraId="6209B87F" w14:textId="47E6F1E9" w:rsidR="00836A0D" w:rsidRPr="008F4DDB" w:rsidRDefault="00CC3B22" w:rsidP="00CC3B22">
            <w:pPr>
              <w:rPr>
                <w:i/>
                <w:iCs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roboty zwiadowcze</w:t>
            </w:r>
            <w:r w:rsidR="00B36C53">
              <w:rPr>
                <w:rFonts w:ascii="NimbusSanL-Regu" w:hAnsi="NimbusSanL-Regu" w:cs="NimbusSanL-Regu"/>
                <w:sz w:val="18"/>
                <w:szCs w:val="18"/>
              </w:rPr>
              <w:t>.</w:t>
            </w:r>
          </w:p>
        </w:tc>
        <w:tc>
          <w:tcPr>
            <w:tcW w:w="1696" w:type="dxa"/>
          </w:tcPr>
          <w:p w14:paraId="29F7DB78" w14:textId="24E59AE6" w:rsidR="00836A0D" w:rsidRPr="008F4DDB" w:rsidRDefault="006724BE" w:rsidP="00836A0D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  <w:r>
              <w:rPr>
                <w:b w:val="0"/>
                <w:i w:val="0"/>
                <w:iCs w:val="0"/>
                <w:szCs w:val="22"/>
              </w:rPr>
              <w:t>20</w:t>
            </w:r>
          </w:p>
        </w:tc>
      </w:tr>
      <w:tr w:rsidR="00836A0D" w14:paraId="7B807EC8" w14:textId="77777777" w:rsidTr="00B36C53">
        <w:tc>
          <w:tcPr>
            <w:tcW w:w="464" w:type="dxa"/>
          </w:tcPr>
          <w:p w14:paraId="6D9FC1DB" w14:textId="3EF8D2B5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1658" w:type="dxa"/>
          </w:tcPr>
          <w:p w14:paraId="24DCEB9E" w14:textId="7662CDF0" w:rsidR="00836A0D" w:rsidRPr="008F4DDB" w:rsidRDefault="004B1500" w:rsidP="008F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Otwarte Stanowisko z Eksperymentami Chemicznymi – Pokazowe</w:t>
            </w:r>
          </w:p>
        </w:tc>
        <w:tc>
          <w:tcPr>
            <w:tcW w:w="5244" w:type="dxa"/>
          </w:tcPr>
          <w:p w14:paraId="17F3AE6F" w14:textId="77777777" w:rsidR="00AB66F8" w:rsidRDefault="00CC3B22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Otwarte Stanowisko </w:t>
            </w:r>
            <w:r w:rsidR="00AB66F8">
              <w:rPr>
                <w:rFonts w:ascii="NimbusSanL-Regu" w:hAnsi="NimbusSanL-Regu" w:cs="NimbusSanL-Regu"/>
                <w:sz w:val="18"/>
                <w:szCs w:val="18"/>
              </w:rPr>
              <w:t>z Eksperymentami Chemicznymi – p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okazowe. </w:t>
            </w:r>
          </w:p>
          <w:p w14:paraId="7EF8B942" w14:textId="2C5AEFCC" w:rsidR="00CC3B22" w:rsidRDefault="00CC3B22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Warsztaty z</w:t>
            </w:r>
            <w:r w:rsidR="00AB66F8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eksperymentów. W trakcie warsztatów z eksperymentowania uczestnicy</w:t>
            </w:r>
            <w:r w:rsidR="00AB66F8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przeprowadzają i obserwują najciekawsze doświadczenia naukowe z zakresu chemii,</w:t>
            </w:r>
          </w:p>
          <w:p w14:paraId="3345926D" w14:textId="1BDF1CC5" w:rsidR="00CC3B22" w:rsidRDefault="00CC3B22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fizyki i ekologii oraz zdobywają wiedzę praktyczną. Zajęcia stanowią połączenie</w:t>
            </w:r>
            <w:r w:rsidR="00AB66F8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doskonałe</w:t>
            </w:r>
            <w:r w:rsidR="00AB66F8">
              <w:rPr>
                <w:rFonts w:ascii="NimbusSanL-Regu" w:hAnsi="NimbusSanL-Regu" w:cs="NimbusSanL-Regu"/>
                <w:sz w:val="18"/>
                <w:szCs w:val="18"/>
              </w:rPr>
              <w:t>j rozrywki z nauką. Prezentacje-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m.in. wybuchowe eksperymenty z użyciem</w:t>
            </w:r>
          </w:p>
          <w:p w14:paraId="0F0F1CE4" w14:textId="3B63AC4A" w:rsidR="00CC3B22" w:rsidRDefault="00CC3B22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odczynników chemicznych, suchego lodu,</w:t>
            </w:r>
            <w:r w:rsidR="00AB66F8">
              <w:rPr>
                <w:rFonts w:ascii="NimbusSanL-Regu" w:hAnsi="NimbusSanL-Regu" w:cs="NimbusSanL-Regu"/>
                <w:sz w:val="18"/>
                <w:szCs w:val="18"/>
              </w:rPr>
              <w:t xml:space="preserve"> ciekłego azotu.</w:t>
            </w:r>
          </w:p>
          <w:p w14:paraId="4A47C605" w14:textId="69696F28" w:rsidR="00836A0D" w:rsidRPr="008F4DDB" w:rsidRDefault="00836A0D" w:rsidP="004B293B">
            <w:pPr>
              <w:pStyle w:val="Tekstpodstawowy"/>
              <w:spacing w:after="240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1696" w:type="dxa"/>
          </w:tcPr>
          <w:p w14:paraId="3E847B71" w14:textId="17743A8E" w:rsidR="00836A0D" w:rsidRDefault="006724BE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</w:tr>
      <w:tr w:rsidR="00CC3B22" w14:paraId="37C57ADD" w14:textId="77777777" w:rsidTr="00B36C53">
        <w:tc>
          <w:tcPr>
            <w:tcW w:w="464" w:type="dxa"/>
          </w:tcPr>
          <w:p w14:paraId="3A9517E4" w14:textId="600D37DC" w:rsidR="00CC3B22" w:rsidRPr="004F1CAE" w:rsidRDefault="004B1500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3</w:t>
            </w:r>
          </w:p>
        </w:tc>
        <w:tc>
          <w:tcPr>
            <w:tcW w:w="1658" w:type="dxa"/>
          </w:tcPr>
          <w:p w14:paraId="651BBB76" w14:textId="698F9751" w:rsidR="00DA2E9E" w:rsidRPr="008F4DDB" w:rsidRDefault="004B1500" w:rsidP="00DA2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Oculus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Rift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– Stanowisko Ot</w:t>
            </w:r>
            <w:r w:rsidR="00DA2E9E">
              <w:rPr>
                <w:rFonts w:ascii="NimbusSanL-Regu" w:hAnsi="NimbusSanL-Regu" w:cs="NimbusSanL-Regu"/>
                <w:sz w:val="18"/>
                <w:szCs w:val="18"/>
              </w:rPr>
              <w:t xml:space="preserve">warte. Wirtualna rzeczywistość </w:t>
            </w:r>
          </w:p>
          <w:p w14:paraId="04C262F8" w14:textId="2A5B0B4D" w:rsidR="00CC3B22" w:rsidRPr="008F4DDB" w:rsidRDefault="00CC3B22" w:rsidP="004B1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44" w:type="dxa"/>
          </w:tcPr>
          <w:p w14:paraId="61FD89E7" w14:textId="2A9D0980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Oculus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Rift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– Stanowisko Otwarte. Wirtualna rzecz</w:t>
            </w:r>
            <w:r w:rsidR="00DA2E9E">
              <w:rPr>
                <w:rFonts w:ascii="NimbusSanL-Regu" w:hAnsi="NimbusSanL-Regu" w:cs="NimbusSanL-Regu"/>
                <w:sz w:val="18"/>
                <w:szCs w:val="18"/>
              </w:rPr>
              <w:t xml:space="preserve">ywistość </w:t>
            </w:r>
          </w:p>
          <w:p w14:paraId="56A05688" w14:textId="71C689E9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- uczestnicy przenoszą się do wirtualnego świata 3D. </w:t>
            </w:r>
            <w:r w:rsidR="00DA2E9E">
              <w:rPr>
                <w:rFonts w:ascii="NimbusSanL-Regu" w:hAnsi="NimbusSanL-Regu" w:cs="NimbusSanL-Regu"/>
                <w:sz w:val="18"/>
                <w:szCs w:val="18"/>
              </w:rPr>
              <w:t>Organizatorzy zapewniają uczestnikom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wiele</w:t>
            </w:r>
          </w:p>
          <w:p w14:paraId="602483A9" w14:textId="77777777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atrakcyjnych aplikacji jak np. symulator jazdy samochodem, kolejka górska itp.</w:t>
            </w:r>
          </w:p>
          <w:p w14:paraId="73DBC594" w14:textId="344A0CC2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Atrakcja budząca zachwyt każdeg</w:t>
            </w:r>
            <w:r w:rsidR="00DA2E9E">
              <w:rPr>
                <w:rFonts w:ascii="NimbusSanL-Regu" w:hAnsi="NimbusSanL-Regu" w:cs="NimbusSanL-Regu"/>
                <w:sz w:val="18"/>
                <w:szCs w:val="18"/>
              </w:rPr>
              <w:t xml:space="preserve">o, kto spróbuje! </w:t>
            </w:r>
          </w:p>
          <w:p w14:paraId="305B6F1B" w14:textId="77777777" w:rsidR="00CC3B22" w:rsidRDefault="00CC3B22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EC21C53" w14:textId="60F71A9F" w:rsidR="00CC3B22" w:rsidRDefault="006724BE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</w:tr>
      <w:tr w:rsidR="0031385C" w14:paraId="03D5B32F" w14:textId="77777777" w:rsidTr="00B36C53">
        <w:tc>
          <w:tcPr>
            <w:tcW w:w="464" w:type="dxa"/>
          </w:tcPr>
          <w:p w14:paraId="35147095" w14:textId="7624EFAD" w:rsidR="0031385C" w:rsidRPr="004F1CAE" w:rsidRDefault="004B1500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4</w:t>
            </w:r>
          </w:p>
        </w:tc>
        <w:tc>
          <w:tcPr>
            <w:tcW w:w="1658" w:type="dxa"/>
          </w:tcPr>
          <w:p w14:paraId="6C2FD2E0" w14:textId="4E8091E6" w:rsidR="0031385C" w:rsidRPr="008F4DDB" w:rsidRDefault="004B1500" w:rsidP="008F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Pokazowe Stanowisko – Drukarka 3D.</w:t>
            </w:r>
          </w:p>
        </w:tc>
        <w:tc>
          <w:tcPr>
            <w:tcW w:w="5244" w:type="dxa"/>
          </w:tcPr>
          <w:p w14:paraId="39757BE2" w14:textId="678000C2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Pokazowe Stanowisko – Drukarka 3D. Za pomocą zestawu drukarki 3D, można w</w:t>
            </w:r>
            <w:r w:rsidR="00FD355B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łatwy i szybki sposób stworzyć modele i prototypy przedmiotów o niewielkich</w:t>
            </w:r>
            <w:r w:rsidR="00FD355B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rozmiarach. Każdy uczestnik może również wydrukować swoją wymarzoną rzecz za</w:t>
            </w:r>
            <w:r w:rsidR="00FD355B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pomocą</w:t>
            </w:r>
            <w:r w:rsidR="00FD355B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długopisów 3D. Trzymane w dłoni zupełnie jak tradycyjne długopisy sprawiają, że</w:t>
            </w:r>
          </w:p>
          <w:p w14:paraId="6B1E4DEA" w14:textId="790C0C5E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rysunki ożyw</w:t>
            </w:r>
            <w:r w:rsidR="00FD355B">
              <w:rPr>
                <w:rFonts w:ascii="NimbusSanL-Regu" w:hAnsi="NimbusSanL-Regu" w:cs="NimbusSanL-Regu"/>
                <w:sz w:val="18"/>
                <w:szCs w:val="18"/>
              </w:rPr>
              <w:t>ają w przestrzeni.</w:t>
            </w:r>
          </w:p>
          <w:p w14:paraId="01B9D7E9" w14:textId="77777777" w:rsidR="0031385C" w:rsidRDefault="0031385C" w:rsidP="00CC3B2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19CB4EC" w14:textId="02C53915" w:rsidR="0031385C" w:rsidRDefault="006724BE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</w:tr>
      <w:tr w:rsidR="0031385C" w14:paraId="2C7A08F7" w14:textId="77777777" w:rsidTr="00B36C53">
        <w:trPr>
          <w:trHeight w:val="3375"/>
        </w:trPr>
        <w:tc>
          <w:tcPr>
            <w:tcW w:w="464" w:type="dxa"/>
          </w:tcPr>
          <w:p w14:paraId="19F83849" w14:textId="19B21AD2" w:rsidR="0031385C" w:rsidRPr="004F1CAE" w:rsidRDefault="004B1500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lastRenderedPageBreak/>
              <w:t>5</w:t>
            </w:r>
          </w:p>
        </w:tc>
        <w:tc>
          <w:tcPr>
            <w:tcW w:w="1658" w:type="dxa"/>
          </w:tcPr>
          <w:p w14:paraId="62941133" w14:textId="2B4F3BB3" w:rsidR="0031385C" w:rsidRPr="008F4DDB" w:rsidRDefault="004B1500" w:rsidP="008F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Przenośne – Planetarium.</w:t>
            </w:r>
          </w:p>
        </w:tc>
        <w:tc>
          <w:tcPr>
            <w:tcW w:w="5244" w:type="dxa"/>
          </w:tcPr>
          <w:p w14:paraId="598A1AD7" w14:textId="77777777" w:rsidR="00FD355B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Przenośne – Planetarium.</w:t>
            </w:r>
          </w:p>
          <w:p w14:paraId="75474D90" w14:textId="40D36839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Przenośne </w:t>
            </w:r>
            <w:r w:rsidR="00FD355B">
              <w:rPr>
                <w:rFonts w:ascii="NimbusSanL-Regu" w:hAnsi="NimbusSanL-Regu" w:cs="NimbusSanL-Regu"/>
                <w:sz w:val="18"/>
                <w:szCs w:val="18"/>
              </w:rPr>
              <w:t>planetarium 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o przede wszystkim niezwykłe</w:t>
            </w:r>
          </w:p>
          <w:p w14:paraId="43044391" w14:textId="505F11E0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miejsce oraz unikalne narzędzie dydaktyczne wyposażone w najnowocześniejszy</w:t>
            </w:r>
            <w:r w:rsidR="006A1B1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projektor, teleskopy i urządzenia. Planetarium zabiera widzów w niezwykłą podróż do</w:t>
            </w:r>
          </w:p>
          <w:p w14:paraId="6C65084E" w14:textId="58A68D3F" w:rsidR="006A1B11" w:rsidRDefault="0031385C" w:rsidP="006A1B1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najdalszych zakątków kosmosu, odkrywa i wyjaśnia niesamowite zagadki</w:t>
            </w:r>
            <w:r w:rsidR="006A1B1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Wszechświata. Seanse wzbogacone są grami i doświadczeniami, które pozwolą</w:t>
            </w:r>
            <w:r w:rsidR="006A1B1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utrwalić przedstawiony uczestnikom materiał. Pokazy dostarczają niezapomnianych</w:t>
            </w:r>
            <w:r w:rsidR="006A1B1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wrażeń i przeżyć. Dzięki przenośnemu planetarium można z bliska zobaczyć planety,</w:t>
            </w:r>
            <w:r w:rsidR="006A1B1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ich księżyce, odległe galaktyki, piękne mgławice oraz wiele innych ciekawych zjawisk</w:t>
            </w:r>
            <w:r w:rsidR="006A1B1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występujących we Wszechświecie. </w:t>
            </w:r>
          </w:p>
          <w:p w14:paraId="6564B2B5" w14:textId="275B885C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328BA25" w14:textId="632B7CA5" w:rsidR="0031385C" w:rsidRDefault="006724BE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</w:tr>
      <w:tr w:rsidR="0031385C" w14:paraId="7A6F9F4A" w14:textId="77777777" w:rsidTr="00B36C53">
        <w:tc>
          <w:tcPr>
            <w:tcW w:w="464" w:type="dxa"/>
          </w:tcPr>
          <w:p w14:paraId="1E685278" w14:textId="60BBA721" w:rsidR="0031385C" w:rsidRPr="004F1CAE" w:rsidRDefault="004B1500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6</w:t>
            </w:r>
          </w:p>
        </w:tc>
        <w:tc>
          <w:tcPr>
            <w:tcW w:w="1658" w:type="dxa"/>
          </w:tcPr>
          <w:p w14:paraId="23308D27" w14:textId="0C0F9EC4" w:rsidR="0031385C" w:rsidRPr="008F4DDB" w:rsidRDefault="004B1500" w:rsidP="008F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Stoisko naukowe niespodzianka</w:t>
            </w:r>
          </w:p>
        </w:tc>
        <w:tc>
          <w:tcPr>
            <w:tcW w:w="5244" w:type="dxa"/>
          </w:tcPr>
          <w:p w14:paraId="38AD093F" w14:textId="4B329BAF" w:rsidR="0031385C" w:rsidRDefault="0031385C" w:rsidP="0031385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Stoisko na</w:t>
            </w:r>
            <w:r w:rsidR="006A1B11">
              <w:rPr>
                <w:rFonts w:ascii="NimbusSanL-Regu" w:hAnsi="NimbusSanL-Regu" w:cs="NimbusSanL-Regu"/>
                <w:sz w:val="18"/>
                <w:szCs w:val="18"/>
              </w:rPr>
              <w:t xml:space="preserve">ukowe niespodzianka – </w:t>
            </w:r>
            <w:proofErr w:type="spellStart"/>
            <w:r w:rsidR="006A1B11">
              <w:rPr>
                <w:rFonts w:ascii="NimbusSanL-Regu" w:hAnsi="NimbusSanL-Regu" w:cs="NimbusSanL-Regu"/>
                <w:sz w:val="18"/>
                <w:szCs w:val="18"/>
              </w:rPr>
              <w:t>np.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.KUCHNIA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MOLEKULARNA, STOISKO</w:t>
            </w:r>
            <w:r w:rsidR="006A1B11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FIZYKO-CHEMICZNE</w:t>
            </w:r>
          </w:p>
          <w:p w14:paraId="18A3D68E" w14:textId="77777777" w:rsidR="0031385C" w:rsidRDefault="0031385C" w:rsidP="006A1B1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06AC0B4" w14:textId="1659B19E" w:rsidR="0031385C" w:rsidRDefault="006724BE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</w:tr>
    </w:tbl>
    <w:p w14:paraId="7C453D6D" w14:textId="77777777" w:rsidR="00253B05" w:rsidRDefault="00253B05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07526939" w14:textId="77777777" w:rsidR="00253B05" w:rsidRPr="00AC4C1B" w:rsidRDefault="00253B05" w:rsidP="00253B05">
      <w:pPr>
        <w:pStyle w:val="Tekstpodstawowy"/>
        <w:spacing w:line="360" w:lineRule="auto"/>
        <w:jc w:val="both"/>
        <w:rPr>
          <w:szCs w:val="22"/>
        </w:rPr>
      </w:pPr>
    </w:p>
    <w:p w14:paraId="1B031434" w14:textId="7F9B7576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FF02DDA" w14:textId="6C1BED9E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677B61F" w14:textId="39927025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1E50DB6" w14:textId="4C60A07E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1F9EF2C" w14:textId="5C5925F4"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311D99B" w14:textId="77777777"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A58A372" w14:textId="35834187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068AF5D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B1C611F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4D71D23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775AE4A" w14:textId="54EB89F8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55EFFE6" w14:textId="588C16A2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A6D967F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93362E6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365E673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7469BE7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2BBBF76" w14:textId="77777777" w:rsidR="00701835" w:rsidRDefault="00701835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27AD052F" w14:textId="77777777" w:rsidR="00701835" w:rsidRDefault="00701835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33ACA488" w14:textId="77777777" w:rsidR="00701835" w:rsidRDefault="00701835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EA90DD3" w14:textId="77777777" w:rsidR="00ED3324" w:rsidRDefault="00ED3324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68446C5" w14:textId="77777777" w:rsidR="00ED3324" w:rsidRDefault="00ED3324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5B9BDBB7" w14:textId="77777777" w:rsidR="00ED3324" w:rsidRDefault="00ED3324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0548E7C1" w14:textId="77777777" w:rsidR="00ED3324" w:rsidRDefault="00ED3324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58EF9CA5" w14:textId="77777777" w:rsidR="00ED3324" w:rsidRDefault="00ED3324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27292A6E" w14:textId="0CD0BE44" w:rsidR="002F5ACA" w:rsidRPr="00AC4C1B" w:rsidRDefault="001E5EF3" w:rsidP="001E7D01">
      <w:pPr>
        <w:pStyle w:val="Tekstpodstawowy"/>
        <w:spacing w:line="360" w:lineRule="auto"/>
        <w:jc w:val="both"/>
        <w:rPr>
          <w:szCs w:val="22"/>
        </w:rPr>
      </w:pPr>
      <w:r>
        <w:rPr>
          <w:i w:val="0"/>
          <w:iCs w:val="0"/>
          <w:szCs w:val="22"/>
        </w:rPr>
        <w:lastRenderedPageBreak/>
        <w:t xml:space="preserve">Załącznik nr </w:t>
      </w:r>
      <w:r w:rsidR="006F5B6E">
        <w:rPr>
          <w:i w:val="0"/>
          <w:iCs w:val="0"/>
          <w:szCs w:val="22"/>
        </w:rPr>
        <w:t>2</w:t>
      </w:r>
      <w:r>
        <w:rPr>
          <w:i w:val="0"/>
          <w:iCs w:val="0"/>
          <w:szCs w:val="22"/>
        </w:rPr>
        <w:t xml:space="preserve"> </w:t>
      </w:r>
      <w:r w:rsidR="004E24CD">
        <w:rPr>
          <w:i w:val="0"/>
          <w:iCs w:val="0"/>
          <w:szCs w:val="22"/>
        </w:rPr>
        <w:t xml:space="preserve">– </w:t>
      </w:r>
      <w:r w:rsidR="00BA369F">
        <w:rPr>
          <w:i w:val="0"/>
          <w:iCs w:val="0"/>
          <w:szCs w:val="22"/>
        </w:rPr>
        <w:t xml:space="preserve">Wzór </w:t>
      </w:r>
      <w:r w:rsidR="004E24CD">
        <w:rPr>
          <w:i w:val="0"/>
          <w:iCs w:val="0"/>
          <w:szCs w:val="22"/>
        </w:rPr>
        <w:t>Formularz</w:t>
      </w:r>
      <w:r w:rsidR="00BA369F">
        <w:rPr>
          <w:i w:val="0"/>
          <w:iCs w:val="0"/>
          <w:szCs w:val="22"/>
        </w:rPr>
        <w:t>a</w:t>
      </w:r>
      <w:r w:rsidR="004E24CD">
        <w:rPr>
          <w:i w:val="0"/>
          <w:iCs w:val="0"/>
          <w:szCs w:val="22"/>
        </w:rPr>
        <w:t xml:space="preserve"> oferty</w:t>
      </w:r>
    </w:p>
    <w:p w14:paraId="2EBFF61E" w14:textId="77777777" w:rsidR="00701835" w:rsidRDefault="00701835" w:rsidP="002F5ACA">
      <w:pPr>
        <w:rPr>
          <w:rFonts w:ascii="Times New Roman" w:hAnsi="Times New Roman" w:cs="Times New Roman"/>
        </w:rPr>
      </w:pPr>
    </w:p>
    <w:p w14:paraId="714D92B4" w14:textId="79AE4CA9" w:rsidR="002F5ACA" w:rsidRPr="00701835" w:rsidRDefault="002F5ACA" w:rsidP="002F5ACA">
      <w:pPr>
        <w:rPr>
          <w:rFonts w:ascii="Times New Roman" w:hAnsi="Times New Roman" w:cs="Times New Roman"/>
        </w:rPr>
      </w:pPr>
      <w:r w:rsidRPr="00701835">
        <w:rPr>
          <w:rFonts w:ascii="Times New Roman" w:hAnsi="Times New Roman" w:cs="Times New Roman"/>
        </w:rPr>
        <w:t>Nr sprawy ……………</w:t>
      </w:r>
      <w:r w:rsidR="00701835">
        <w:rPr>
          <w:rFonts w:ascii="Times New Roman" w:hAnsi="Times New Roman" w:cs="Times New Roman"/>
        </w:rPr>
        <w:t>……………….</w:t>
      </w:r>
      <w:r w:rsidRPr="00701835">
        <w:rPr>
          <w:rFonts w:ascii="Times New Roman" w:hAnsi="Times New Roman" w:cs="Times New Roman"/>
        </w:rPr>
        <w:t xml:space="preserve">                                                            </w:t>
      </w:r>
    </w:p>
    <w:p w14:paraId="4801EDF0" w14:textId="77777777" w:rsidR="002F5ACA" w:rsidRPr="00AC4C1B" w:rsidRDefault="002F5ACA" w:rsidP="002F5ACA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Miejscowość, data……………………………………..</w:t>
      </w:r>
    </w:p>
    <w:p w14:paraId="0D11F56B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14:paraId="597A0003" w14:textId="2C741D3A" w:rsidR="00A007AE" w:rsidRPr="00A007AE" w:rsidRDefault="002F5ACA" w:rsidP="002F5ACA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 </w:t>
      </w:r>
      <w:r w:rsidR="00A007AE">
        <w:rPr>
          <w:rFonts w:ascii="Times New Roman" w:hAnsi="Times New Roman" w:cs="Times New Roman"/>
          <w:b/>
        </w:rPr>
        <w:t xml:space="preserve">Nazwa i siedziba Wykonawcy </w:t>
      </w:r>
    </w:p>
    <w:p w14:paraId="4370E48F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CFD0F80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Tel………………………………………fax…………………………………………………</w:t>
      </w:r>
    </w:p>
    <w:p w14:paraId="73487B43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NIP………………………………………REGON…………………………………………..</w:t>
      </w:r>
    </w:p>
    <w:p w14:paraId="3EADAA68" w14:textId="55951032" w:rsidR="002F5ACA" w:rsidRPr="00AC4C1B" w:rsidRDefault="00A007AE" w:rsidP="002F5A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Osoba uprawniona do </w:t>
      </w:r>
      <w:r w:rsidR="002F5ACA" w:rsidRPr="00AC4C1B">
        <w:rPr>
          <w:rFonts w:ascii="Times New Roman" w:hAnsi="Times New Roman" w:cs="Times New Roman"/>
        </w:rPr>
        <w:t xml:space="preserve">kontaktów tel. </w:t>
      </w:r>
      <w:r w:rsidR="001E5BEF">
        <w:rPr>
          <w:rFonts w:ascii="Times New Roman" w:hAnsi="Times New Roman" w:cs="Times New Roman"/>
        </w:rPr>
        <w:t xml:space="preserve">                                                   </w:t>
      </w:r>
      <w:r w:rsidR="002F5ACA" w:rsidRPr="00AC4C1B">
        <w:rPr>
          <w:rFonts w:ascii="Times New Roman" w:hAnsi="Times New Roman" w:cs="Times New Roman"/>
        </w:rPr>
        <w:t>/ imię i nazwisko……………………………………….…………………………</w:t>
      </w:r>
      <w:r w:rsidR="001E5BEF">
        <w:rPr>
          <w:rFonts w:ascii="Times New Roman" w:hAnsi="Times New Roman" w:cs="Times New Roman"/>
        </w:rPr>
        <w:t>…………….……………</w:t>
      </w:r>
    </w:p>
    <w:p w14:paraId="705F2BF7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Zamawiającego:</w:t>
      </w:r>
    </w:p>
    <w:p w14:paraId="0E269440" w14:textId="0A64869E" w:rsidR="002F5ACA" w:rsidRPr="00AC4C1B" w:rsidRDefault="00B02EB6" w:rsidP="002F5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Lubominie</w:t>
      </w:r>
      <w:r w:rsidR="002F5ACA" w:rsidRPr="00AC4C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 Kopernika 4,</w:t>
      </w:r>
      <w:r w:rsidR="00CB348F">
        <w:rPr>
          <w:rFonts w:ascii="Times New Roman" w:hAnsi="Times New Roman" w:cs="Times New Roman"/>
        </w:rPr>
        <w:t xml:space="preserve"> </w:t>
      </w:r>
      <w:r w:rsidR="002F5ACA" w:rsidRPr="00AC4C1B">
        <w:rPr>
          <w:rFonts w:ascii="Times New Roman" w:hAnsi="Times New Roman" w:cs="Times New Roman"/>
        </w:rPr>
        <w:t>11-135 Lubomino,</w:t>
      </w:r>
    </w:p>
    <w:p w14:paraId="791215EA" w14:textId="77777777" w:rsidR="002F5ACA" w:rsidRDefault="002F5ACA" w:rsidP="002F5ACA">
      <w:pPr>
        <w:jc w:val="center"/>
        <w:rPr>
          <w:szCs w:val="24"/>
        </w:rPr>
      </w:pPr>
    </w:p>
    <w:p w14:paraId="45DFBAD4" w14:textId="77777777" w:rsidR="002F5ACA" w:rsidRPr="005519DF" w:rsidRDefault="002F5ACA" w:rsidP="002F5ACA">
      <w:pPr>
        <w:jc w:val="center"/>
        <w:rPr>
          <w:rFonts w:ascii="Times New Roman" w:hAnsi="Times New Roman" w:cs="Times New Roman"/>
          <w:b/>
          <w:szCs w:val="24"/>
        </w:rPr>
      </w:pPr>
      <w:r w:rsidRPr="005519DF">
        <w:rPr>
          <w:rFonts w:ascii="Times New Roman" w:hAnsi="Times New Roman" w:cs="Times New Roman"/>
          <w:b/>
          <w:szCs w:val="24"/>
        </w:rPr>
        <w:t>OFERTA</w:t>
      </w:r>
    </w:p>
    <w:p w14:paraId="524D4567" w14:textId="2FCB181B" w:rsidR="00E36687" w:rsidRPr="005B3F6F" w:rsidRDefault="00C51D5D" w:rsidP="005B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9DF">
        <w:rPr>
          <w:b/>
        </w:rPr>
        <w:t xml:space="preserve"> </w:t>
      </w:r>
      <w:r w:rsidR="005519DF">
        <w:rPr>
          <w:b/>
        </w:rPr>
        <w:t xml:space="preserve">                 </w:t>
      </w:r>
      <w:r w:rsidRPr="005519DF">
        <w:rPr>
          <w:b/>
        </w:rPr>
        <w:t xml:space="preserve"> </w:t>
      </w:r>
      <w:r w:rsidR="005519DF">
        <w:rPr>
          <w:b/>
        </w:rPr>
        <w:t xml:space="preserve">                                         </w:t>
      </w:r>
      <w:r w:rsidRPr="005519DF">
        <w:rPr>
          <w:b/>
        </w:rPr>
        <w:t xml:space="preserve"> </w:t>
      </w:r>
      <w:r w:rsidR="005B3F6F">
        <w:rPr>
          <w:b/>
        </w:rPr>
        <w:t xml:space="preserve">                          </w:t>
      </w:r>
      <w:r w:rsidR="00E36687" w:rsidRPr="005B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F6F" w:rsidRPr="005B3F6F">
        <w:rPr>
          <w:rFonts w:ascii="Times New Roman" w:hAnsi="Times New Roman" w:cs="Times New Roman"/>
          <w:b/>
          <w:sz w:val="24"/>
          <w:szCs w:val="24"/>
        </w:rPr>
        <w:t>na</w:t>
      </w:r>
    </w:p>
    <w:p w14:paraId="34CF6EA1" w14:textId="5C26E729" w:rsidR="005519DF" w:rsidRDefault="005B3F6F" w:rsidP="005B3F6F">
      <w:pPr>
        <w:pStyle w:val="NormalnyWeb"/>
        <w:shd w:val="clear" w:color="auto" w:fill="FFFFFF"/>
        <w:spacing w:before="0" w:after="0" w:line="360" w:lineRule="auto"/>
        <w:rPr>
          <w:b/>
        </w:rPr>
      </w:pPr>
      <w:r>
        <w:rPr>
          <w:color w:val="000000"/>
          <w:lang w:eastAsia="pl-PL"/>
        </w:rPr>
        <w:t>,,</w:t>
      </w:r>
      <w:r w:rsidRPr="00285E9D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b/>
        </w:rPr>
        <w:t>Organizację dwóch</w:t>
      </w:r>
      <w:r w:rsidRPr="00FD17F1">
        <w:rPr>
          <w:b/>
        </w:rPr>
        <w:t xml:space="preserve"> </w:t>
      </w:r>
      <w:r>
        <w:rPr>
          <w:b/>
        </w:rPr>
        <w:t>p</w:t>
      </w:r>
      <w:r w:rsidRPr="00FD17F1">
        <w:rPr>
          <w:b/>
        </w:rPr>
        <w:t>ikników naukowych połącz</w:t>
      </w:r>
      <w:r>
        <w:rPr>
          <w:b/>
        </w:rPr>
        <w:t>o</w:t>
      </w:r>
      <w:r w:rsidRPr="00FD17F1">
        <w:rPr>
          <w:b/>
        </w:rPr>
        <w:t>nych z  pokazem eksperymentów i warsztatami naukowymi</w:t>
      </w:r>
      <w:r>
        <w:rPr>
          <w:b/>
        </w:rPr>
        <w:t xml:space="preserve"> w Szkole Podstawowej w Lubominie”</w:t>
      </w:r>
    </w:p>
    <w:p w14:paraId="590632AA" w14:textId="191F2DA6" w:rsidR="00AC4C1B" w:rsidRPr="00701835" w:rsidRDefault="009F769D" w:rsidP="005B3F6F">
      <w:pPr>
        <w:pStyle w:val="NormalnyWeb"/>
        <w:shd w:val="clear" w:color="auto" w:fill="FFFFFF"/>
        <w:spacing w:before="0" w:after="0" w:line="360" w:lineRule="auto"/>
        <w:rPr>
          <w:b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 w:rsidR="007D3124"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>pt. „Rozwój kompetencji kluczowych w Szkole Podstawowej w</w:t>
      </w:r>
      <w:r w:rsidR="007D3124">
        <w:rPr>
          <w:b/>
          <w:sz w:val="22"/>
          <w:szCs w:val="22"/>
        </w:rPr>
        <w:t xml:space="preserve"> Lubominie</w:t>
      </w:r>
      <w:r w:rsidRPr="00E445EC">
        <w:rPr>
          <w:b/>
          <w:sz w:val="22"/>
          <w:szCs w:val="22"/>
        </w:rPr>
        <w:t>”</w:t>
      </w:r>
      <w:r w:rsidR="00AD01D7">
        <w:rPr>
          <w:b/>
          <w:sz w:val="22"/>
          <w:szCs w:val="22"/>
        </w:rPr>
        <w:t xml:space="preserve"> </w:t>
      </w:r>
      <w:r w:rsidR="00AC4C1B" w:rsidRPr="00AC4C1B">
        <w:rPr>
          <w:color w:val="333333"/>
          <w:sz w:val="22"/>
          <w:szCs w:val="22"/>
        </w:rPr>
        <w:t xml:space="preserve">współfinansowanego ze środków Unii Europejskiej z Europejskiego Funduszu Społecznego w ramach Regionalnego Programu Operacyjnego Województwa Warmińsko-Mazurskiego na lata 2014-2020. </w:t>
      </w:r>
    </w:p>
    <w:p w14:paraId="5DD29233" w14:textId="77777777" w:rsidR="00AC4C1B" w:rsidRPr="00AC4C1B" w:rsidRDefault="00AC4C1B" w:rsidP="00383341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14:paraId="723FA4B0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14:paraId="391CC1C1" w14:textId="4A4E76EC" w:rsidR="002F5ACA" w:rsidRPr="00AC4C1B" w:rsidRDefault="00AC4C1B" w:rsidP="002F5ACA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Poddziałanie: RPWM.02.02.01: Podniesienie jakości oferty edukacyjnej ukierunkowanej na rozwój kompetencji kluczowych uczniów - projekty konkursowe.</w:t>
      </w:r>
    </w:p>
    <w:p w14:paraId="1F41E6A0" w14:textId="77777777" w:rsidR="002F5ACA" w:rsidRDefault="002F5ACA" w:rsidP="002F5ACA">
      <w:pPr>
        <w:jc w:val="center"/>
      </w:pPr>
    </w:p>
    <w:p w14:paraId="2864D26C" w14:textId="77777777"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t xml:space="preserve">Składam/y* ofertę na wykonanie przedmiotu zamówienia w zakresie określonym w zapytaniu ofertowym. </w:t>
      </w:r>
    </w:p>
    <w:p w14:paraId="692D23FB" w14:textId="77777777"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sz w:val="22"/>
          <w:szCs w:val="22"/>
        </w:rPr>
        <w:t>Oświadczam/y*, że zapoznaliśmy się Zapytaniem Ofertowym  i uznajemy się za związanych określonymi w niej postanowieniami i zasadami postępowania oraz zapoznaliśmy się z przedmiotem zamówienia.</w:t>
      </w:r>
    </w:p>
    <w:p w14:paraId="0C7CA44E" w14:textId="3420CB89" w:rsidR="002F5ACA" w:rsidRP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b/>
          <w:bCs/>
          <w:sz w:val="22"/>
          <w:szCs w:val="22"/>
        </w:rPr>
        <w:t>Oferuję/</w:t>
      </w:r>
      <w:proofErr w:type="spellStart"/>
      <w:r w:rsidRPr="00383341">
        <w:rPr>
          <w:rFonts w:ascii="Times New Roman" w:hAnsi="Times New Roman" w:cs="Times New Roman"/>
          <w:b/>
          <w:bCs/>
          <w:sz w:val="22"/>
          <w:szCs w:val="22"/>
        </w:rPr>
        <w:t>emy</w:t>
      </w:r>
      <w:proofErr w:type="spellEnd"/>
      <w:r w:rsidRPr="00383341">
        <w:rPr>
          <w:rFonts w:ascii="Times New Roman" w:hAnsi="Times New Roman" w:cs="Times New Roman"/>
          <w:b/>
          <w:bCs/>
          <w:sz w:val="22"/>
          <w:szCs w:val="22"/>
        </w:rPr>
        <w:t>* realizację przedmiotu zamówienia za cenę :</w:t>
      </w:r>
    </w:p>
    <w:p w14:paraId="0D15D8BE" w14:textId="77777777" w:rsidR="00EB30C5" w:rsidRDefault="00EB30C5" w:rsidP="00EB30C5">
      <w:pPr>
        <w:pStyle w:val="WW-Domylnie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14:paraId="2D2EDAFE" w14:textId="462216EE" w:rsidR="005B3F6F" w:rsidRPr="00E024DF" w:rsidRDefault="0020006D" w:rsidP="005B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pl-PL"/>
        </w:rPr>
        <w:t>-</w:t>
      </w:r>
      <w:r w:rsidR="002F5ACA" w:rsidRPr="00AC4C1B">
        <w:rPr>
          <w:rFonts w:ascii="Times New Roman" w:hAnsi="Times New Roman" w:cs="Times New Roman"/>
          <w:lang w:eastAsia="pl-PL"/>
        </w:rPr>
        <w:t>cena za</w:t>
      </w:r>
      <w:r w:rsidR="00967B55">
        <w:rPr>
          <w:rFonts w:ascii="Times New Roman" w:hAnsi="Times New Roman" w:cs="Times New Roman"/>
          <w:color w:val="000000"/>
          <w:szCs w:val="24"/>
          <w:lang w:eastAsia="pl-PL"/>
        </w:rPr>
        <w:t>:</w:t>
      </w:r>
      <w:r w:rsidR="005B3F6F">
        <w:rPr>
          <w:rFonts w:ascii="Times New Roman" w:hAnsi="Times New Roman" w:cs="Times New Roman"/>
          <w:color w:val="000000"/>
          <w:szCs w:val="24"/>
          <w:lang w:eastAsia="pl-PL"/>
        </w:rPr>
        <w:t>,,</w:t>
      </w:r>
      <w:r w:rsidR="00701835" w:rsidRPr="00285E9D">
        <w:rPr>
          <w:rFonts w:ascii="NimbusSanL-Regu" w:hAnsi="NimbusSanL-Regu" w:cs="NimbusSanL-Regu"/>
          <w:sz w:val="18"/>
          <w:szCs w:val="18"/>
        </w:rPr>
        <w:t xml:space="preserve"> </w:t>
      </w:r>
      <w:r w:rsidR="005B3F6F">
        <w:rPr>
          <w:rFonts w:ascii="Times New Roman" w:hAnsi="Times New Roman" w:cs="Times New Roman"/>
          <w:b/>
          <w:sz w:val="24"/>
          <w:szCs w:val="24"/>
        </w:rPr>
        <w:t>Organizację dwóch</w:t>
      </w:r>
      <w:r w:rsidR="005B3F6F" w:rsidRPr="00FD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F6F">
        <w:rPr>
          <w:rFonts w:ascii="Times New Roman" w:hAnsi="Times New Roman" w:cs="Times New Roman"/>
          <w:b/>
          <w:sz w:val="24"/>
          <w:szCs w:val="24"/>
        </w:rPr>
        <w:t>p</w:t>
      </w:r>
      <w:r w:rsidR="005B3F6F" w:rsidRPr="00FD17F1">
        <w:rPr>
          <w:rFonts w:ascii="Times New Roman" w:hAnsi="Times New Roman" w:cs="Times New Roman"/>
          <w:b/>
          <w:sz w:val="24"/>
          <w:szCs w:val="24"/>
        </w:rPr>
        <w:t>ikników naukowych połącz</w:t>
      </w:r>
      <w:r w:rsidR="005B3F6F">
        <w:rPr>
          <w:rFonts w:ascii="Times New Roman" w:hAnsi="Times New Roman" w:cs="Times New Roman"/>
          <w:b/>
          <w:sz w:val="24"/>
          <w:szCs w:val="24"/>
        </w:rPr>
        <w:t>o</w:t>
      </w:r>
      <w:r w:rsidR="005B3F6F" w:rsidRPr="00FD17F1">
        <w:rPr>
          <w:rFonts w:ascii="Times New Roman" w:hAnsi="Times New Roman" w:cs="Times New Roman"/>
          <w:b/>
          <w:sz w:val="24"/>
          <w:szCs w:val="24"/>
        </w:rPr>
        <w:t>nych z  pokazem eksperymentów i warsztatami naukowymi</w:t>
      </w:r>
      <w:r w:rsidR="005B3F6F">
        <w:rPr>
          <w:rFonts w:ascii="Times New Roman" w:hAnsi="Times New Roman" w:cs="Times New Roman"/>
          <w:b/>
          <w:sz w:val="24"/>
          <w:szCs w:val="24"/>
        </w:rPr>
        <w:t xml:space="preserve"> w Szkole Podstawowej w Lubominie” .</w:t>
      </w:r>
    </w:p>
    <w:p w14:paraId="7846CDFA" w14:textId="715EFAAC" w:rsidR="00EB30C5" w:rsidRPr="00EB30C5" w:rsidRDefault="00967B55" w:rsidP="00EB30C5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pl-PL"/>
        </w:rPr>
        <w:t xml:space="preserve"> wg załączonej specyfikacji:</w:t>
      </w:r>
    </w:p>
    <w:p w14:paraId="68007DE5" w14:textId="29839784" w:rsidR="00EB30C5" w:rsidRDefault="00EB30C5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</w:t>
      </w:r>
      <w:r w:rsidR="00383341">
        <w:rPr>
          <w:rFonts w:ascii="Times New Roman" w:hAnsi="Times New Roman" w:cs="Times New Roman"/>
          <w:lang w:eastAsia="pl-PL"/>
        </w:rPr>
        <w:t xml:space="preserve">cena </w:t>
      </w:r>
      <w:r w:rsidR="002F5ACA" w:rsidRPr="00AC4C1B">
        <w:rPr>
          <w:rFonts w:ascii="Times New Roman" w:hAnsi="Times New Roman" w:cs="Times New Roman"/>
          <w:lang w:eastAsia="pl-PL"/>
        </w:rPr>
        <w:t xml:space="preserve">brutto: 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>…....................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 xml:space="preserve"> złotych </w:t>
      </w:r>
      <w:r w:rsidR="002F5ACA" w:rsidRPr="00AC4C1B">
        <w:rPr>
          <w:rFonts w:ascii="Times New Roman" w:hAnsi="Times New Roman" w:cs="Times New Roman"/>
          <w:lang w:eastAsia="pl-PL"/>
        </w:rPr>
        <w:t>w tym podatek VAT ……</w:t>
      </w:r>
      <w:r>
        <w:rPr>
          <w:rFonts w:ascii="Times New Roman" w:hAnsi="Times New Roman" w:cs="Times New Roman"/>
          <w:lang w:eastAsia="pl-PL"/>
        </w:rPr>
        <w:t>……..</w:t>
      </w:r>
      <w:r w:rsidR="002F5ACA" w:rsidRPr="00AC4C1B">
        <w:rPr>
          <w:rFonts w:ascii="Times New Roman" w:hAnsi="Times New Roman" w:cs="Times New Roman"/>
          <w:lang w:eastAsia="pl-PL"/>
        </w:rPr>
        <w:t>%</w:t>
      </w:r>
      <w:r w:rsidR="00383341">
        <w:rPr>
          <w:rFonts w:ascii="Times New Roman" w:hAnsi="Times New Roman" w:cs="Times New Roman"/>
          <w:lang w:eastAsia="pl-PL"/>
        </w:rPr>
        <w:t>,</w:t>
      </w:r>
    </w:p>
    <w:p w14:paraId="24B7FCFC" w14:textId="7CE47D7B" w:rsidR="002F5ACA" w:rsidRDefault="009C00F1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EB30C5">
        <w:rPr>
          <w:rFonts w:ascii="Times New Roman" w:hAnsi="Times New Roman" w:cs="Times New Roman"/>
          <w:lang w:eastAsia="pl-PL"/>
        </w:rPr>
        <w:t xml:space="preserve">                     </w:t>
      </w:r>
      <w:r w:rsidR="00383341">
        <w:rPr>
          <w:rFonts w:ascii="Times New Roman" w:hAnsi="Times New Roman" w:cs="Times New Roman"/>
          <w:lang w:eastAsia="pl-PL"/>
        </w:rPr>
        <w:t xml:space="preserve"> cena netto………………………….</w:t>
      </w:r>
    </w:p>
    <w:p w14:paraId="3C414DA4" w14:textId="705F0EE9" w:rsidR="00E5224B" w:rsidRDefault="00E5224B" w:rsidP="00E52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Termin płatności………………………………………………………………………………</w:t>
      </w:r>
    </w:p>
    <w:p w14:paraId="70A95C92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513F4E" w14:textId="7310FAF7" w:rsidR="002F5ACA" w:rsidRPr="00AC4C1B" w:rsidRDefault="002F5ACA" w:rsidP="00383341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Zapoznałem się Zapytaniem Ofertowym i nie wnoszę do nie</w:t>
      </w:r>
      <w:r w:rsidR="00383341">
        <w:rPr>
          <w:rFonts w:ascii="Times New Roman" w:hAnsi="Times New Roman" w:cs="Times New Roman"/>
        </w:rPr>
        <w:t>go</w:t>
      </w:r>
      <w:r w:rsidRPr="00AC4C1B">
        <w:rPr>
          <w:rFonts w:ascii="Times New Roman" w:hAnsi="Times New Roman" w:cs="Times New Roman"/>
        </w:rPr>
        <w:t xml:space="preserve"> zastrzeżeń oraz przyjmuję warunki w ni</w:t>
      </w:r>
      <w:r w:rsidR="00383341">
        <w:rPr>
          <w:rFonts w:ascii="Times New Roman" w:hAnsi="Times New Roman" w:cs="Times New Roman"/>
        </w:rPr>
        <w:t>m</w:t>
      </w:r>
      <w:r w:rsidRPr="00AC4C1B">
        <w:rPr>
          <w:rFonts w:ascii="Times New Roman" w:hAnsi="Times New Roman" w:cs="Times New Roman"/>
        </w:rPr>
        <w:t xml:space="preserve"> zawarte.</w:t>
      </w:r>
    </w:p>
    <w:p w14:paraId="53D5C0B2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4A4E48D3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</w:p>
    <w:p w14:paraId="384CB087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......................................................................</w:t>
      </w:r>
    </w:p>
    <w:p w14:paraId="711CF7C4" w14:textId="77777777" w:rsidR="002F5ACA" w:rsidRPr="00AC4C1B" w:rsidRDefault="002F5ACA" w:rsidP="002F5ACA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/podpis/y osoby/osób uprawnionych </w:t>
      </w:r>
    </w:p>
    <w:p w14:paraId="14ACF07B" w14:textId="2CBD5538" w:rsidR="002F5ACA" w:rsidRPr="000204E1" w:rsidRDefault="002F5ACA" w:rsidP="000204E1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do reprezentowania </w:t>
      </w:r>
      <w:r w:rsidR="00AC4C1B">
        <w:rPr>
          <w:rFonts w:ascii="Times New Roman" w:hAnsi="Times New Roman" w:cs="Times New Roman"/>
        </w:rPr>
        <w:t>W</w:t>
      </w:r>
      <w:r w:rsidRPr="00AC4C1B">
        <w:rPr>
          <w:rFonts w:ascii="Times New Roman" w:hAnsi="Times New Roman" w:cs="Times New Roman"/>
        </w:rPr>
        <w:t>ykonawcy/</w:t>
      </w:r>
      <w:r w:rsidR="00AC4C1B">
        <w:rPr>
          <w:rFonts w:ascii="Times New Roman" w:hAnsi="Times New Roman" w:cs="Times New Roman"/>
        </w:rPr>
        <w:t>Wy</w:t>
      </w:r>
      <w:r w:rsidRPr="00AC4C1B">
        <w:rPr>
          <w:rFonts w:ascii="Times New Roman" w:hAnsi="Times New Roman" w:cs="Times New Roman"/>
        </w:rPr>
        <w:t>konawców/</w:t>
      </w:r>
    </w:p>
    <w:p w14:paraId="49924964" w14:textId="77777777" w:rsidR="002F5ACA" w:rsidRDefault="002F5ACA" w:rsidP="002F5ACA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14:paraId="0C166FB3" w14:textId="77777777"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>
        <w:rPr>
          <w:i w:val="0"/>
          <w:iCs w:val="0"/>
          <w:sz w:val="20"/>
        </w:rPr>
        <w:t>* niepotrzebne skreślić</w:t>
      </w:r>
      <w:r>
        <w:rPr>
          <w:i w:val="0"/>
          <w:iCs w:val="0"/>
          <w:sz w:val="20"/>
        </w:rPr>
        <w:tab/>
      </w:r>
    </w:p>
    <w:p w14:paraId="3AF46E27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4E329726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05DD6380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193EDF0C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1BFF9605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3A73E77C" w14:textId="77777777" w:rsidR="005C47BF" w:rsidRDefault="005C47BF" w:rsidP="0020006D">
      <w:pPr>
        <w:rPr>
          <w:rFonts w:cs="Calibri"/>
          <w:color w:val="000000"/>
        </w:rPr>
      </w:pPr>
    </w:p>
    <w:p w14:paraId="0B845D56" w14:textId="77777777" w:rsidR="005C47BF" w:rsidRDefault="005C47BF" w:rsidP="0020006D">
      <w:pPr>
        <w:rPr>
          <w:rFonts w:cs="Calibri"/>
          <w:color w:val="000000"/>
        </w:rPr>
      </w:pPr>
    </w:p>
    <w:p w14:paraId="6FFD652F" w14:textId="77777777" w:rsidR="005C47BF" w:rsidRDefault="005C47BF" w:rsidP="0020006D">
      <w:pPr>
        <w:rPr>
          <w:rFonts w:cs="Calibri"/>
          <w:color w:val="000000"/>
        </w:rPr>
      </w:pPr>
    </w:p>
    <w:p w14:paraId="671FBE13" w14:textId="77777777" w:rsidR="005C47BF" w:rsidRDefault="005C47BF" w:rsidP="0020006D">
      <w:pPr>
        <w:rPr>
          <w:rFonts w:cs="Calibri"/>
          <w:color w:val="000000"/>
        </w:rPr>
      </w:pPr>
    </w:p>
    <w:p w14:paraId="47CBBE70" w14:textId="77777777" w:rsidR="005C47BF" w:rsidRDefault="005C47BF" w:rsidP="0020006D">
      <w:pPr>
        <w:rPr>
          <w:rFonts w:cs="Calibri"/>
          <w:color w:val="000000"/>
        </w:rPr>
      </w:pPr>
    </w:p>
    <w:p w14:paraId="6E5598DD" w14:textId="77777777" w:rsidR="005C47BF" w:rsidRDefault="005C47BF" w:rsidP="0020006D">
      <w:pPr>
        <w:rPr>
          <w:rFonts w:cs="Calibri"/>
          <w:color w:val="000000"/>
        </w:rPr>
      </w:pPr>
    </w:p>
    <w:p w14:paraId="64D64FBE" w14:textId="77777777" w:rsidR="005C47BF" w:rsidRDefault="005C47BF" w:rsidP="0020006D">
      <w:pPr>
        <w:rPr>
          <w:rFonts w:cs="Calibri"/>
          <w:color w:val="000000"/>
        </w:rPr>
      </w:pPr>
    </w:p>
    <w:p w14:paraId="5238DE41" w14:textId="77777777" w:rsidR="00BA4B31" w:rsidRDefault="00BA4B31" w:rsidP="0020006D">
      <w:pPr>
        <w:rPr>
          <w:rFonts w:cs="Calibri"/>
          <w:color w:val="000000"/>
        </w:rPr>
      </w:pPr>
    </w:p>
    <w:p w14:paraId="6AB3446B" w14:textId="77777777" w:rsidR="00BA4B31" w:rsidRDefault="00BA4B31" w:rsidP="0020006D">
      <w:pPr>
        <w:rPr>
          <w:rFonts w:cs="Calibri"/>
          <w:color w:val="000000"/>
        </w:rPr>
      </w:pPr>
    </w:p>
    <w:p w14:paraId="53BEFC3D" w14:textId="77777777" w:rsidR="005B3F6F" w:rsidRDefault="005B3F6F" w:rsidP="0020006D">
      <w:pPr>
        <w:rPr>
          <w:rFonts w:cs="Calibri"/>
          <w:color w:val="000000"/>
        </w:rPr>
      </w:pPr>
    </w:p>
    <w:p w14:paraId="7085E202" w14:textId="77777777" w:rsidR="00A11424" w:rsidRDefault="00A11424" w:rsidP="0020006D">
      <w:pPr>
        <w:rPr>
          <w:rFonts w:cs="Calibri"/>
          <w:color w:val="000000"/>
        </w:rPr>
      </w:pPr>
    </w:p>
    <w:p w14:paraId="0A15E18E" w14:textId="72731044" w:rsidR="001C5A3E" w:rsidRPr="00E024DF" w:rsidRDefault="00CB348F" w:rsidP="0020006D">
      <w:pPr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662CDA" wp14:editId="21C39794">
                <wp:simplePos x="0" y="0"/>
                <wp:positionH relativeFrom="page">
                  <wp:posOffset>1009015</wp:posOffset>
                </wp:positionH>
                <wp:positionV relativeFrom="page">
                  <wp:posOffset>9705975</wp:posOffset>
                </wp:positionV>
                <wp:extent cx="5833745" cy="806450"/>
                <wp:effectExtent l="0" t="0" r="1460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E734D" w14:textId="77777777" w:rsidR="0055529C" w:rsidRDefault="0055529C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2CDA" id="Pole tekstowe 19" o:spid="_x0000_s1027" type="#_x0000_t202" style="position:absolute;margin-left:79.45pt;margin-top:764.25pt;width:459.35pt;height: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" o:allowincell="f" filled="f" stroked="f">
                <v:textbox inset="0,0,0,0">
                  <w:txbxContent>
                    <w:p w14:paraId="1E7E734D" w14:textId="77777777" w:rsidR="0055529C" w:rsidRDefault="0055529C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06D">
        <w:rPr>
          <w:rFonts w:cs="Calibri"/>
          <w:color w:val="000000"/>
        </w:rPr>
        <w:t xml:space="preserve"> </w:t>
      </w:r>
      <w:r w:rsidR="00967B55" w:rsidRPr="00AC4C1B">
        <w:rPr>
          <w:rFonts w:ascii="Times New Roman" w:hAnsi="Times New Roman" w:cs="Times New Roman"/>
          <w:b/>
        </w:rPr>
        <w:t xml:space="preserve">Załącznik nr </w:t>
      </w:r>
      <w:r w:rsidR="00967B55">
        <w:rPr>
          <w:rFonts w:ascii="Times New Roman" w:hAnsi="Times New Roman" w:cs="Times New Roman"/>
          <w:b/>
        </w:rPr>
        <w:t>3</w:t>
      </w:r>
      <w:r w:rsidR="00967B55" w:rsidRPr="00AC4C1B">
        <w:rPr>
          <w:rFonts w:ascii="Times New Roman" w:hAnsi="Times New Roman" w:cs="Times New Roman"/>
          <w:b/>
        </w:rPr>
        <w:t xml:space="preserve"> </w:t>
      </w:r>
      <w:r w:rsidR="0020006D">
        <w:rPr>
          <w:rFonts w:ascii="Times New Roman" w:hAnsi="Times New Roman" w:cs="Times New Roman"/>
          <w:b/>
        </w:rPr>
        <w:t>– Kosztorys</w:t>
      </w:r>
      <w:r w:rsidR="00A56C2D">
        <w:rPr>
          <w:rFonts w:ascii="Times New Roman" w:hAnsi="Times New Roman" w:cs="Times New Roman"/>
          <w:b/>
        </w:rPr>
        <w:t>-</w:t>
      </w:r>
      <w:r w:rsidR="00A56C2D" w:rsidRPr="00A56C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646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F6532B4" w14:textId="4343EC27" w:rsidR="00E024DF" w:rsidRPr="00E024DF" w:rsidRDefault="00E024DF" w:rsidP="00E02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dwóch</w:t>
      </w:r>
      <w:r w:rsidRPr="00FD17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D17F1">
        <w:rPr>
          <w:rFonts w:ascii="Times New Roman" w:hAnsi="Times New Roman" w:cs="Times New Roman"/>
          <w:b/>
          <w:sz w:val="24"/>
          <w:szCs w:val="24"/>
        </w:rPr>
        <w:t>ikników naukowych połącz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D17F1">
        <w:rPr>
          <w:rFonts w:ascii="Times New Roman" w:hAnsi="Times New Roman" w:cs="Times New Roman"/>
          <w:b/>
          <w:sz w:val="24"/>
          <w:szCs w:val="24"/>
        </w:rPr>
        <w:t>nych z  pokazem eksperymentów i warsztatami naukowymi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572219" w14:textId="77777777" w:rsidR="00E024DF" w:rsidRPr="00701835" w:rsidRDefault="00E024DF" w:rsidP="00E02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78" w:type="dxa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5018"/>
        <w:gridCol w:w="886"/>
        <w:gridCol w:w="1033"/>
        <w:gridCol w:w="1180"/>
      </w:tblGrid>
      <w:tr w:rsidR="00E024DF" w14:paraId="0C1F25F8" w14:textId="1AA083BD" w:rsidTr="00C86112">
        <w:trPr>
          <w:trHeight w:val="1129"/>
        </w:trPr>
        <w:tc>
          <w:tcPr>
            <w:tcW w:w="483" w:type="dxa"/>
          </w:tcPr>
          <w:p w14:paraId="61C3D28D" w14:textId="73AE995E" w:rsidR="00E024DF" w:rsidRDefault="00D31D06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Lp</w:t>
            </w:r>
            <w:proofErr w:type="spellEnd"/>
          </w:p>
        </w:tc>
        <w:tc>
          <w:tcPr>
            <w:tcW w:w="1578" w:type="dxa"/>
          </w:tcPr>
          <w:p w14:paraId="30715147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Nazwa</w:t>
            </w:r>
          </w:p>
        </w:tc>
        <w:tc>
          <w:tcPr>
            <w:tcW w:w="5018" w:type="dxa"/>
          </w:tcPr>
          <w:p w14:paraId="0647D368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Opis</w:t>
            </w:r>
          </w:p>
        </w:tc>
        <w:tc>
          <w:tcPr>
            <w:tcW w:w="886" w:type="dxa"/>
          </w:tcPr>
          <w:p w14:paraId="0C86029E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Ilość</w:t>
            </w:r>
          </w:p>
        </w:tc>
        <w:tc>
          <w:tcPr>
            <w:tcW w:w="1033" w:type="dxa"/>
          </w:tcPr>
          <w:p w14:paraId="745CE05C" w14:textId="4EF6F071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 xml:space="preserve">Cena </w:t>
            </w:r>
            <w:proofErr w:type="spellStart"/>
            <w:r>
              <w:rPr>
                <w:i w:val="0"/>
                <w:iCs w:val="0"/>
                <w:szCs w:val="22"/>
              </w:rPr>
              <w:t>jednost</w:t>
            </w:r>
            <w:proofErr w:type="spellEnd"/>
            <w:r>
              <w:rPr>
                <w:i w:val="0"/>
                <w:iCs w:val="0"/>
                <w:szCs w:val="22"/>
              </w:rPr>
              <w:t>.</w:t>
            </w:r>
          </w:p>
          <w:p w14:paraId="331B5602" w14:textId="7B273AB2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brutto</w:t>
            </w:r>
          </w:p>
        </w:tc>
        <w:tc>
          <w:tcPr>
            <w:tcW w:w="1180" w:type="dxa"/>
          </w:tcPr>
          <w:p w14:paraId="2B03CBAE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Wartość</w:t>
            </w:r>
          </w:p>
          <w:p w14:paraId="1AEAA049" w14:textId="465FCA39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brutto</w:t>
            </w:r>
          </w:p>
        </w:tc>
      </w:tr>
      <w:tr w:rsidR="00E024DF" w14:paraId="5D2E9552" w14:textId="3613D3F5" w:rsidTr="00C86112">
        <w:trPr>
          <w:trHeight w:val="1828"/>
        </w:trPr>
        <w:tc>
          <w:tcPr>
            <w:tcW w:w="483" w:type="dxa"/>
          </w:tcPr>
          <w:p w14:paraId="220041E9" w14:textId="4BA9A65B" w:rsidR="00E024DF" w:rsidRPr="004F1CAE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578" w:type="dxa"/>
          </w:tcPr>
          <w:p w14:paraId="7EED3E90" w14:textId="77777777" w:rsidR="00E024DF" w:rsidRPr="00E21C27" w:rsidRDefault="00E024DF" w:rsidP="0055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Otwarte Stanowisko z Robotyki na 20 stanowisk</w:t>
            </w:r>
          </w:p>
        </w:tc>
        <w:tc>
          <w:tcPr>
            <w:tcW w:w="5018" w:type="dxa"/>
          </w:tcPr>
          <w:p w14:paraId="6E861FFB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Otwarte Stanowisko z robotyki na 20 stanowisk: Warsztaty z robotyki. Podczas warsztatów z robotyki uczestnicy będą  konstruowania i programowania prawdziwych,</w:t>
            </w:r>
          </w:p>
          <w:p w14:paraId="2A85E230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działających robotów z klocków lego, które wyposażone są w silniki, czujniki i mikrokontrolery.</w:t>
            </w:r>
          </w:p>
          <w:p w14:paraId="6D43049B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Roboty, które mogą budować uczestnicy to m.in: łaziki marsjańskie, roboty sumo,</w:t>
            </w:r>
          </w:p>
          <w:p w14:paraId="3F149EDA" w14:textId="77777777" w:rsidR="00E024DF" w:rsidRPr="008F4DDB" w:rsidRDefault="00E024DF" w:rsidP="0055529C">
            <w:pPr>
              <w:rPr>
                <w:i/>
                <w:iCs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roboty zwiadowcze.</w:t>
            </w:r>
          </w:p>
        </w:tc>
        <w:tc>
          <w:tcPr>
            <w:tcW w:w="886" w:type="dxa"/>
          </w:tcPr>
          <w:p w14:paraId="151EE472" w14:textId="5B3C60DC" w:rsidR="00E024DF" w:rsidRPr="008F4DDB" w:rsidRDefault="00A11424" w:rsidP="0055529C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  <w:r>
              <w:rPr>
                <w:b w:val="0"/>
                <w:i w:val="0"/>
                <w:iCs w:val="0"/>
                <w:szCs w:val="22"/>
              </w:rPr>
              <w:t>1</w:t>
            </w:r>
          </w:p>
        </w:tc>
        <w:tc>
          <w:tcPr>
            <w:tcW w:w="1033" w:type="dxa"/>
          </w:tcPr>
          <w:p w14:paraId="5A5CAD8A" w14:textId="77777777" w:rsidR="00E024DF" w:rsidRPr="008F4DDB" w:rsidRDefault="00E024DF" w:rsidP="0055529C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</w:p>
        </w:tc>
        <w:tc>
          <w:tcPr>
            <w:tcW w:w="1180" w:type="dxa"/>
          </w:tcPr>
          <w:p w14:paraId="31B723C3" w14:textId="77777777" w:rsidR="00E024DF" w:rsidRPr="008F4DDB" w:rsidRDefault="00E024DF" w:rsidP="0055529C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</w:p>
        </w:tc>
      </w:tr>
      <w:tr w:rsidR="00E024DF" w14:paraId="621CA3FC" w14:textId="59E3CDCC" w:rsidTr="00C86112">
        <w:trPr>
          <w:trHeight w:val="2542"/>
        </w:trPr>
        <w:tc>
          <w:tcPr>
            <w:tcW w:w="483" w:type="dxa"/>
          </w:tcPr>
          <w:p w14:paraId="5F23558F" w14:textId="77777777" w:rsidR="00E024DF" w:rsidRPr="004F1CAE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1578" w:type="dxa"/>
          </w:tcPr>
          <w:p w14:paraId="699648EE" w14:textId="77777777" w:rsidR="00E024DF" w:rsidRPr="008F4DDB" w:rsidRDefault="00E024DF" w:rsidP="0055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Otwarte Stanowisko z Eksperymentami Chemicznymi – Pokazowe</w:t>
            </w:r>
          </w:p>
        </w:tc>
        <w:tc>
          <w:tcPr>
            <w:tcW w:w="5018" w:type="dxa"/>
          </w:tcPr>
          <w:p w14:paraId="4578C793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Otwarte Stanowisko z Eksperymentami Chemicznymi – pokazowe. </w:t>
            </w:r>
          </w:p>
          <w:p w14:paraId="458D2892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Warsztaty z eksperymentów. W trakcie warsztatów z eksperymentowania uczestnicy przeprowadzają i obserwują najciekawsze doświadczenia naukowe z zakresu chemii,</w:t>
            </w:r>
          </w:p>
          <w:p w14:paraId="535A3E88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fizyki i ekologii oraz zdobywają wiedzę praktyczną. Zajęcia stanowią połączenie doskonałej rozrywki z nauką. Prezentacje- m.in. wybuchowe eksperymenty z użyciem</w:t>
            </w:r>
          </w:p>
          <w:p w14:paraId="481DCAE9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odczynników chemicznych, suchego lodu, ciekłego azotu.</w:t>
            </w:r>
          </w:p>
          <w:p w14:paraId="39FE2EE0" w14:textId="77777777" w:rsidR="00E024DF" w:rsidRPr="008F4DDB" w:rsidRDefault="00E024DF" w:rsidP="0055529C">
            <w:pPr>
              <w:pStyle w:val="Tekstpodstawowy"/>
              <w:spacing w:after="240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886" w:type="dxa"/>
          </w:tcPr>
          <w:p w14:paraId="6759263B" w14:textId="365CB4C2" w:rsidR="00E024DF" w:rsidRDefault="00A11424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033" w:type="dxa"/>
          </w:tcPr>
          <w:p w14:paraId="619685C0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180" w:type="dxa"/>
          </w:tcPr>
          <w:p w14:paraId="135B02C6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E024DF" w14:paraId="08ED40C4" w14:textId="25861C7B" w:rsidTr="00C86112">
        <w:trPr>
          <w:trHeight w:val="1635"/>
        </w:trPr>
        <w:tc>
          <w:tcPr>
            <w:tcW w:w="483" w:type="dxa"/>
          </w:tcPr>
          <w:p w14:paraId="7FCBF2BA" w14:textId="77777777" w:rsidR="00E024DF" w:rsidRPr="004F1CAE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3</w:t>
            </w:r>
          </w:p>
        </w:tc>
        <w:tc>
          <w:tcPr>
            <w:tcW w:w="1578" w:type="dxa"/>
          </w:tcPr>
          <w:p w14:paraId="4E2BD742" w14:textId="77777777" w:rsidR="00E024DF" w:rsidRPr="008F4DDB" w:rsidRDefault="00E024DF" w:rsidP="0055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Oculus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Rift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– Stanowisko Otwarte. Wirtualna rzeczywistość </w:t>
            </w:r>
          </w:p>
          <w:p w14:paraId="02EDEB67" w14:textId="77777777" w:rsidR="00E024DF" w:rsidRPr="008F4DDB" w:rsidRDefault="00E024DF" w:rsidP="0055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18" w:type="dxa"/>
          </w:tcPr>
          <w:p w14:paraId="7C6C7B85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Oculus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Rift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– Stanowisko Otwarte. Wirtualna rzeczywistość </w:t>
            </w:r>
          </w:p>
          <w:p w14:paraId="68CBAADB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- uczestnicy przenoszą się do wirtualnego świata 3D. Organizatorzy zapewniają uczestnikom wiele</w:t>
            </w:r>
          </w:p>
          <w:p w14:paraId="686688F8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atrakcyjnych aplikacji jak np. symulator jazdy samochodem, kolejka górska itp.</w:t>
            </w:r>
          </w:p>
          <w:p w14:paraId="40A18423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Atrakcja budząca zachwyt każdego, kto spróbuje! </w:t>
            </w:r>
          </w:p>
          <w:p w14:paraId="0F56F7BA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886" w:type="dxa"/>
          </w:tcPr>
          <w:p w14:paraId="166A5937" w14:textId="1D8F5257" w:rsidR="00E024DF" w:rsidRDefault="00A11424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033" w:type="dxa"/>
          </w:tcPr>
          <w:p w14:paraId="2135E2CA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180" w:type="dxa"/>
          </w:tcPr>
          <w:p w14:paraId="24FF5727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E024DF" w14:paraId="6B4423E3" w14:textId="72BF3D0B" w:rsidTr="00C86112">
        <w:trPr>
          <w:trHeight w:val="1843"/>
        </w:trPr>
        <w:tc>
          <w:tcPr>
            <w:tcW w:w="483" w:type="dxa"/>
          </w:tcPr>
          <w:p w14:paraId="10DA5202" w14:textId="77777777" w:rsidR="00E024DF" w:rsidRPr="004F1CAE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4</w:t>
            </w:r>
          </w:p>
        </w:tc>
        <w:tc>
          <w:tcPr>
            <w:tcW w:w="1578" w:type="dxa"/>
          </w:tcPr>
          <w:p w14:paraId="2288D00D" w14:textId="77777777" w:rsidR="00E024DF" w:rsidRPr="008F4DDB" w:rsidRDefault="00E024DF" w:rsidP="0055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Pokazowe Stanowisko – Drukarka 3D.</w:t>
            </w:r>
          </w:p>
        </w:tc>
        <w:tc>
          <w:tcPr>
            <w:tcW w:w="5018" w:type="dxa"/>
          </w:tcPr>
          <w:p w14:paraId="75A23479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Pokazowe Stanowisko – Drukarka 3D. Za pomocą zestawu drukarki 3D, można w łatwy i szybki sposób stworzyć modele i prototypy przedmiotów o niewielkich rozmiarach. Każdy uczestnik może również wydrukować swoją wymarzoną rzecz za pomocą długopisów 3D. Trzymane w dłoni zupełnie jak tradycyjne długopisy sprawiają, że</w:t>
            </w:r>
          </w:p>
          <w:p w14:paraId="6AC3F72C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rysunki ożywają w przestrzeni.</w:t>
            </w:r>
          </w:p>
          <w:p w14:paraId="7AEE3E81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886" w:type="dxa"/>
          </w:tcPr>
          <w:p w14:paraId="20E0CDCE" w14:textId="1E56A19C" w:rsidR="00E024DF" w:rsidRDefault="00A11424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033" w:type="dxa"/>
          </w:tcPr>
          <w:p w14:paraId="54ED4625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180" w:type="dxa"/>
          </w:tcPr>
          <w:p w14:paraId="2D95D2F2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C86112" w14:paraId="6E8B37FD" w14:textId="77777777" w:rsidTr="00C86112">
        <w:trPr>
          <w:trHeight w:val="69"/>
        </w:trPr>
        <w:tc>
          <w:tcPr>
            <w:tcW w:w="483" w:type="dxa"/>
          </w:tcPr>
          <w:p w14:paraId="72D78B73" w14:textId="236D315D" w:rsidR="00C86112" w:rsidRDefault="00C86112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5</w:t>
            </w:r>
          </w:p>
        </w:tc>
        <w:tc>
          <w:tcPr>
            <w:tcW w:w="1578" w:type="dxa"/>
          </w:tcPr>
          <w:p w14:paraId="520D9FC8" w14:textId="2F0B71B0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Przenośne planetarium</w:t>
            </w:r>
          </w:p>
        </w:tc>
        <w:tc>
          <w:tcPr>
            <w:tcW w:w="5018" w:type="dxa"/>
          </w:tcPr>
          <w:p w14:paraId="3A8E1D77" w14:textId="77777777" w:rsidR="00C86112" w:rsidRPr="00C86112" w:rsidRDefault="00C86112" w:rsidP="00C8611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C86112">
              <w:rPr>
                <w:rFonts w:ascii="NimbusSanL-Regu" w:hAnsi="NimbusSanL-Regu" w:cs="NimbusSanL-Regu"/>
                <w:sz w:val="18"/>
                <w:szCs w:val="18"/>
              </w:rPr>
              <w:t>Przenośne – Planetarium.</w:t>
            </w:r>
          </w:p>
          <w:p w14:paraId="790D2FE6" w14:textId="77777777" w:rsidR="00C86112" w:rsidRPr="00C86112" w:rsidRDefault="00C86112" w:rsidP="00C8611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C86112">
              <w:rPr>
                <w:rFonts w:ascii="NimbusSanL-Regu" w:hAnsi="NimbusSanL-Regu" w:cs="NimbusSanL-Regu"/>
                <w:sz w:val="18"/>
                <w:szCs w:val="18"/>
              </w:rPr>
              <w:t xml:space="preserve"> Przenośne planetarium to przede wszystkim niezwykłe</w:t>
            </w:r>
          </w:p>
          <w:p w14:paraId="09F38A50" w14:textId="77777777" w:rsidR="00C86112" w:rsidRPr="00C86112" w:rsidRDefault="00C86112" w:rsidP="00C8611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C86112">
              <w:rPr>
                <w:rFonts w:ascii="NimbusSanL-Regu" w:hAnsi="NimbusSanL-Regu" w:cs="NimbusSanL-Regu"/>
                <w:sz w:val="18"/>
                <w:szCs w:val="18"/>
              </w:rPr>
              <w:t>miejsce oraz unikalne narzędzie dydaktyczne wyposażone w najnowocześniejszy projektor, teleskopy i urządzenia. Planetarium zabiera widzów w niezwykłą podróż do</w:t>
            </w:r>
          </w:p>
          <w:p w14:paraId="6515298D" w14:textId="5F0DC6FF" w:rsidR="00C86112" w:rsidRPr="00C86112" w:rsidRDefault="00C86112" w:rsidP="00C86112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C86112">
              <w:rPr>
                <w:rFonts w:ascii="NimbusSanL-Regu" w:hAnsi="NimbusSanL-Regu" w:cs="NimbusSanL-Regu"/>
                <w:sz w:val="18"/>
                <w:szCs w:val="18"/>
              </w:rPr>
              <w:t>najdalszych zakątków kosmosu, odkrywa i wyjaśnia niesamowite zagadki Wszechświata. Seanse wzbogacone są grami i doświadczeniami, które pozwolą utrwalić przedstawiony uczestnikom materiał. Pokazy dostarczają niezapomnianych wrażeń i przeżyć. Dzięki przenośnemu planetarium można z bliska zobaczyć planety, ich księżyce, odległe galaktyki, piękne mgławice oraz wiele innych ciekawych zjawisk występujących we Wszechświecie</w:t>
            </w:r>
          </w:p>
          <w:p w14:paraId="77E80466" w14:textId="77777777" w:rsidR="00C86112" w:rsidRP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1AFDB8C4" w14:textId="77777777" w:rsidR="00C86112" w:rsidRP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12A5E67C" w14:textId="77777777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0187EE21" w14:textId="77777777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56C71B9D" w14:textId="77777777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F7B35A5" w14:textId="77777777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4C5D78E" w14:textId="77777777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54EB298B" w14:textId="77777777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5CA593DC" w14:textId="77777777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6FB78FCC" w14:textId="77777777" w:rsidR="00C86112" w:rsidRDefault="00C86112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886" w:type="dxa"/>
          </w:tcPr>
          <w:p w14:paraId="701484A2" w14:textId="77777777" w:rsidR="00C86112" w:rsidRDefault="00C86112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033" w:type="dxa"/>
          </w:tcPr>
          <w:p w14:paraId="5E31410C" w14:textId="77777777" w:rsidR="00C86112" w:rsidRDefault="00C86112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180" w:type="dxa"/>
          </w:tcPr>
          <w:p w14:paraId="22994F7D" w14:textId="77777777" w:rsidR="00C86112" w:rsidRDefault="00C86112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E024DF" w14:paraId="78727FE7" w14:textId="023133A1" w:rsidTr="00C86112">
        <w:trPr>
          <w:trHeight w:val="594"/>
        </w:trPr>
        <w:tc>
          <w:tcPr>
            <w:tcW w:w="483" w:type="dxa"/>
          </w:tcPr>
          <w:p w14:paraId="1FDA095E" w14:textId="77777777" w:rsidR="00E024DF" w:rsidRPr="004F1CAE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lastRenderedPageBreak/>
              <w:t>6</w:t>
            </w:r>
          </w:p>
        </w:tc>
        <w:tc>
          <w:tcPr>
            <w:tcW w:w="1578" w:type="dxa"/>
          </w:tcPr>
          <w:p w14:paraId="0AA62375" w14:textId="77777777" w:rsidR="00E024DF" w:rsidRPr="008F4DDB" w:rsidRDefault="00E024DF" w:rsidP="0055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Stoisko naukowe niespodzianka</w:t>
            </w:r>
          </w:p>
        </w:tc>
        <w:tc>
          <w:tcPr>
            <w:tcW w:w="5018" w:type="dxa"/>
          </w:tcPr>
          <w:p w14:paraId="22AAFDD9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Stoisko naukowe niespodzianka –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np..KUCHNIA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MOLEKULARNA, STOISKO FIZYKO-CHEMICZNE</w:t>
            </w:r>
          </w:p>
          <w:p w14:paraId="14D9261B" w14:textId="77777777" w:rsidR="00E024DF" w:rsidRDefault="00E024DF" w:rsidP="0055529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886" w:type="dxa"/>
          </w:tcPr>
          <w:p w14:paraId="69979D18" w14:textId="7C829484" w:rsidR="00E024DF" w:rsidRDefault="00A11424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033" w:type="dxa"/>
          </w:tcPr>
          <w:p w14:paraId="6DDC28F2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180" w:type="dxa"/>
          </w:tcPr>
          <w:p w14:paraId="34965CFD" w14:textId="77777777" w:rsidR="00E024DF" w:rsidRDefault="00E024DF" w:rsidP="0055529C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</w:tbl>
    <w:p w14:paraId="0691246E" w14:textId="77777777" w:rsidR="001C5A3E" w:rsidRPr="00AC4C1B" w:rsidRDefault="001C5A3E" w:rsidP="001C5A3E">
      <w:pPr>
        <w:pStyle w:val="Tekstpodstawowy"/>
        <w:spacing w:line="360" w:lineRule="auto"/>
        <w:jc w:val="both"/>
        <w:rPr>
          <w:szCs w:val="22"/>
        </w:rPr>
      </w:pPr>
    </w:p>
    <w:p w14:paraId="092F349B" w14:textId="77777777" w:rsidR="001C5A3E" w:rsidRDefault="001C5A3E" w:rsidP="001C5A3E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301CAF7" w14:textId="77777777" w:rsidR="001C5A3E" w:rsidRDefault="001C5A3E" w:rsidP="001C5A3E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1FED215" w14:textId="047AC687" w:rsidR="0020006D" w:rsidRDefault="00A56C2D" w:rsidP="0020006D">
      <w:pPr>
        <w:rPr>
          <w:rFonts w:ascii="Times New Roman" w:hAnsi="Times New Roman" w:cs="Times New Roman"/>
          <w:b/>
        </w:rPr>
      </w:pPr>
      <w:r w:rsidRPr="00F31E7F">
        <w:rPr>
          <w:i/>
          <w:color w:val="333333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F43A39F" w14:textId="77777777" w:rsidR="00CF67C0" w:rsidRDefault="00CF67C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1A1D65D" w14:textId="77777777" w:rsidR="005B3F6F" w:rsidRDefault="005B3F6F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4E1F2996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1C8B50DC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7A9DAF2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A413348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725921ED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07779F5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28E8564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10A041EB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F0DA01F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78C4B799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DC46FFB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408AC59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BC8CD11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16FCCE2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913CD6C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7BC8179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45BFE59C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DD865AA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1C11C5A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08696A43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4F1E3D58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6242ADD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448D4E94" w14:textId="77777777" w:rsidR="00C86112" w:rsidRDefault="00C8611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3EF12F4" w14:textId="70154B19" w:rsidR="00593990" w:rsidRPr="00AC4C1B" w:rsidRDefault="00593990" w:rsidP="00CE7F96">
      <w:pPr>
        <w:pStyle w:val="Tekstpodstawowy"/>
        <w:spacing w:line="360" w:lineRule="auto"/>
        <w:jc w:val="left"/>
        <w:rPr>
          <w:szCs w:val="22"/>
        </w:rPr>
      </w:pPr>
      <w:r>
        <w:rPr>
          <w:i w:val="0"/>
          <w:iCs w:val="0"/>
          <w:szCs w:val="22"/>
        </w:rPr>
        <w:lastRenderedPageBreak/>
        <w:t>Załącznik nr 4 – Wzór umowy</w:t>
      </w:r>
    </w:p>
    <w:p w14:paraId="331463AE" w14:textId="572DA03C" w:rsidR="002F5ACA" w:rsidRPr="00276A8E" w:rsidRDefault="002F5ACA" w:rsidP="002F5ACA">
      <w:pPr>
        <w:rPr>
          <w:rFonts w:ascii="Times New Roman" w:hAnsi="Times New Roman" w:cs="Times New Roman"/>
          <w:b/>
        </w:rPr>
      </w:pPr>
      <w:r w:rsidRPr="00276A8E">
        <w:rPr>
          <w:rFonts w:ascii="Times New Roman" w:hAnsi="Times New Roman" w:cs="Times New Roman"/>
        </w:rPr>
        <w:t>Nr sprawy ………………</w:t>
      </w:r>
      <w:r w:rsidR="003962D3">
        <w:rPr>
          <w:rFonts w:ascii="Times New Roman" w:hAnsi="Times New Roman" w:cs="Times New Roman"/>
        </w:rPr>
        <w:t>…………….</w:t>
      </w:r>
      <w:r w:rsidRPr="00276A8E">
        <w:rPr>
          <w:rFonts w:ascii="Times New Roman" w:hAnsi="Times New Roman" w:cs="Times New Roman"/>
        </w:rPr>
        <w:t xml:space="preserve">.                                               </w:t>
      </w:r>
    </w:p>
    <w:p w14:paraId="3040CDF3" w14:textId="6B1BF246" w:rsidR="002F5ACA" w:rsidRDefault="003962D3" w:rsidP="003962D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2F5ACA" w:rsidRPr="00AC4C1B">
        <w:rPr>
          <w:rFonts w:ascii="Times New Roman" w:hAnsi="Times New Roman" w:cs="Times New Roman"/>
          <w:b/>
        </w:rPr>
        <w:t>„</w:t>
      </w:r>
      <w:r w:rsidR="00BA369F">
        <w:rPr>
          <w:rFonts w:ascii="Times New Roman" w:hAnsi="Times New Roman" w:cs="Times New Roman"/>
          <w:b/>
        </w:rPr>
        <w:t xml:space="preserve">Wzór </w:t>
      </w:r>
      <w:r w:rsidR="002F5ACA" w:rsidRPr="00AC4C1B">
        <w:rPr>
          <w:rFonts w:ascii="Times New Roman" w:hAnsi="Times New Roman" w:cs="Times New Roman"/>
          <w:b/>
        </w:rPr>
        <w:t>umowy”</w:t>
      </w:r>
    </w:p>
    <w:p w14:paraId="17D7FCFA" w14:textId="5C1EFCC7" w:rsidR="00D31D06" w:rsidRDefault="00D31D06" w:rsidP="00D31D0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na</w:t>
      </w:r>
    </w:p>
    <w:p w14:paraId="1CABAB89" w14:textId="5D9F34D3" w:rsidR="00CE7F96" w:rsidRPr="00DA4F1A" w:rsidRDefault="00276A8E" w:rsidP="00D31D06">
      <w:pPr>
        <w:spacing w:line="36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D31D06" w:rsidRPr="00DA4F1A">
        <w:rPr>
          <w:rFonts w:ascii="Times New Roman" w:hAnsi="Times New Roman" w:cs="Times New Roman"/>
          <w:b/>
        </w:rPr>
        <w:t>,,</w:t>
      </w:r>
      <w:r w:rsidR="00D31D06" w:rsidRPr="00DA4F1A">
        <w:rPr>
          <w:rFonts w:ascii="Times New Roman" w:hAnsi="Times New Roman" w:cs="Times New Roman"/>
          <w:b/>
          <w:sz w:val="24"/>
          <w:szCs w:val="24"/>
        </w:rPr>
        <w:t xml:space="preserve">Organizację dwóch pikników naukowych połączonych z  pokazem eksperymentów i warsztatami naukowymi”  </w:t>
      </w:r>
      <w:r w:rsidR="00CE7F96" w:rsidRPr="00DA4F1A">
        <w:rPr>
          <w:rFonts w:ascii="Times New Roman" w:hAnsi="Times New Roman" w:cs="Times New Roman"/>
          <w:b/>
        </w:rPr>
        <w:t xml:space="preserve">w </w:t>
      </w:r>
      <w:r w:rsidR="00CE7F96" w:rsidRPr="00DA4F1A">
        <w:rPr>
          <w:rFonts w:ascii="Times New Roman" w:hAnsi="Times New Roman" w:cs="Times New Roman"/>
          <w:b/>
          <w:color w:val="000000"/>
        </w:rPr>
        <w:t xml:space="preserve">ramach projektu </w:t>
      </w:r>
      <w:r w:rsidR="00CE7F96" w:rsidRPr="00DA4F1A">
        <w:rPr>
          <w:rFonts w:ascii="Times New Roman" w:hAnsi="Times New Roman" w:cs="Times New Roman"/>
          <w:b/>
        </w:rPr>
        <w:t>nr RPWM.02.02.01-28-0085/17</w:t>
      </w:r>
      <w:r w:rsidR="00CE7F96" w:rsidRPr="00DA4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96" w:rsidRPr="00DA4F1A">
        <w:rPr>
          <w:rFonts w:ascii="Times New Roman" w:hAnsi="Times New Roman" w:cs="Times New Roman"/>
          <w:b/>
        </w:rPr>
        <w:t>pt. „Rozwój kompetencji kluczowych w Szkole Podstawowej w Lubominie”</w:t>
      </w:r>
      <w:r w:rsidR="00E5224B" w:rsidRPr="00DA4F1A">
        <w:rPr>
          <w:rFonts w:ascii="Times New Roman" w:hAnsi="Times New Roman" w:cs="Times New Roman"/>
          <w:b/>
        </w:rPr>
        <w:t xml:space="preserve"> </w:t>
      </w:r>
      <w:r w:rsidR="00CE7F96" w:rsidRPr="00DA4F1A">
        <w:rPr>
          <w:rFonts w:ascii="Times New Roman" w:hAnsi="Times New Roman" w:cs="Times New Roman"/>
          <w:color w:val="333333"/>
        </w:rPr>
        <w:t xml:space="preserve">współfinansowanego ze środków Unii Europejskiej z Europejskiego Funduszu Społecznego w ramach Regionalnego Programu Operacyjnego Województwa Warmińsko-Mazurskiego na lata 2014-2020. </w:t>
      </w:r>
    </w:p>
    <w:p w14:paraId="69B9522D" w14:textId="77777777" w:rsidR="00D31D06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……………..</w:t>
      </w:r>
      <w:r w:rsidR="009F006E">
        <w:rPr>
          <w:rFonts w:ascii="Times New Roman" w:hAnsi="Times New Roman" w:cs="Times New Roman"/>
          <w:b/>
        </w:rPr>
        <w:t xml:space="preserve"> 2019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 xml:space="preserve">roku pomiędzy </w:t>
      </w:r>
      <w:r w:rsidR="007D3124">
        <w:rPr>
          <w:rFonts w:ascii="Times New Roman" w:hAnsi="Times New Roman" w:cs="Times New Roman"/>
          <w:b/>
        </w:rPr>
        <w:t xml:space="preserve">Zespołem Szkół w Lubominie </w:t>
      </w:r>
      <w:r w:rsidRPr="00AC4C1B">
        <w:rPr>
          <w:rFonts w:ascii="Times New Roman" w:hAnsi="Times New Roman" w:cs="Times New Roman"/>
        </w:rPr>
        <w:t>reprezentowa</w:t>
      </w:r>
      <w:r w:rsidR="00333B27">
        <w:rPr>
          <w:rFonts w:ascii="Times New Roman" w:hAnsi="Times New Roman" w:cs="Times New Roman"/>
        </w:rPr>
        <w:t>n</w:t>
      </w:r>
      <w:r w:rsidR="007D3124">
        <w:rPr>
          <w:rFonts w:ascii="Times New Roman" w:hAnsi="Times New Roman" w:cs="Times New Roman"/>
        </w:rPr>
        <w:t xml:space="preserve">ym </w:t>
      </w:r>
      <w:r w:rsidRPr="00AC4C1B">
        <w:rPr>
          <w:rFonts w:ascii="Times New Roman" w:hAnsi="Times New Roman" w:cs="Times New Roman"/>
        </w:rPr>
        <w:t xml:space="preserve">przez Dyrektora </w:t>
      </w:r>
      <w:r w:rsidR="00D31D06">
        <w:rPr>
          <w:rFonts w:ascii="Times New Roman" w:hAnsi="Times New Roman" w:cs="Times New Roman"/>
        </w:rPr>
        <w:t>Zespołu Szkół</w:t>
      </w:r>
      <w:r w:rsidRPr="00AC4C1B">
        <w:rPr>
          <w:rFonts w:ascii="Times New Roman" w:hAnsi="Times New Roman" w:cs="Times New Roman"/>
        </w:rPr>
        <w:t xml:space="preserve">– </w:t>
      </w:r>
      <w:r w:rsidR="007D3124">
        <w:rPr>
          <w:rFonts w:ascii="Times New Roman" w:hAnsi="Times New Roman" w:cs="Times New Roman"/>
        </w:rPr>
        <w:t>Marię Sienkiewicz</w:t>
      </w:r>
    </w:p>
    <w:p w14:paraId="74B42E55" w14:textId="05927B24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14:paraId="3F626C0A" w14:textId="77777777" w:rsidR="002F5ACA" w:rsidRPr="00AC4C1B" w:rsidRDefault="002F5ACA" w:rsidP="00693CB4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</w:p>
    <w:p w14:paraId="37AD3BB7" w14:textId="56447189" w:rsid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  <w:r w:rsidR="008E4692">
        <w:rPr>
          <w:b w:val="0"/>
          <w:bCs w:val="0"/>
          <w:iCs w:val="0"/>
          <w:szCs w:val="22"/>
        </w:rPr>
        <w:t>………</w:t>
      </w:r>
    </w:p>
    <w:p w14:paraId="1AC47B33" w14:textId="639FB511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</w:p>
    <w:p w14:paraId="00F23841" w14:textId="25F499E8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………………………………………………………………………………………..</w:t>
      </w:r>
    </w:p>
    <w:p w14:paraId="76223682" w14:textId="7E5CEE7C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</w:t>
      </w:r>
      <w:r w:rsidR="000E5AD6">
        <w:rPr>
          <w:b w:val="0"/>
          <w:bCs w:val="0"/>
          <w:iCs w:val="0"/>
          <w:szCs w:val="22"/>
        </w:rPr>
        <w:t>……………………………………………………………………………..</w:t>
      </w:r>
    </w:p>
    <w:p w14:paraId="3DD78A88" w14:textId="178A8216" w:rsidR="002F5ACA" w:rsidRP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14:paraId="7B67485C" w14:textId="281F3B7D" w:rsidR="008E4692" w:rsidRDefault="008E4692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wspólnie zwanymi dalej </w:t>
      </w:r>
      <w:r w:rsidRPr="008E4692">
        <w:rPr>
          <w:b/>
          <w:bCs/>
          <w:iCs/>
          <w:color w:val="000000"/>
          <w:spacing w:val="-4"/>
          <w:sz w:val="22"/>
          <w:szCs w:val="22"/>
        </w:rPr>
        <w:t>„Stronami”</w:t>
      </w:r>
    </w:p>
    <w:p w14:paraId="59628E62" w14:textId="77777777" w:rsidR="000E5AD6" w:rsidRDefault="000E5AD6" w:rsidP="000E5AD6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>o następującej treści</w:t>
      </w:r>
    </w:p>
    <w:p w14:paraId="40ADE074" w14:textId="6E0DBF53" w:rsidR="007C0785" w:rsidRPr="000E5AD6" w:rsidRDefault="000E5AD6" w:rsidP="000E5AD6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                                                                                  </w:t>
      </w:r>
      <w:r w:rsidR="002F5ACA"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</w:t>
      </w:r>
    </w:p>
    <w:p w14:paraId="565E319C" w14:textId="5D41CEF8" w:rsidR="002F5ACA" w:rsidRPr="00AC4C1B" w:rsidRDefault="007C0785" w:rsidP="00693CB4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>
        <w:rPr>
          <w:b/>
          <w:bCs/>
          <w:iCs/>
          <w:color w:val="000000"/>
          <w:spacing w:val="-4"/>
          <w:sz w:val="22"/>
          <w:szCs w:val="22"/>
        </w:rPr>
        <w:t>Przedmiot umowy</w:t>
      </w:r>
    </w:p>
    <w:p w14:paraId="0636C192" w14:textId="7219FC41" w:rsidR="00E957A0" w:rsidRPr="000328A2" w:rsidRDefault="002F5ACA" w:rsidP="00693CB4">
      <w:pPr>
        <w:spacing w:line="360" w:lineRule="auto"/>
        <w:jc w:val="both"/>
        <w:rPr>
          <w:rFonts w:ascii="Times New Roman" w:hAnsi="Times New Roman" w:cs="Times New Roman"/>
        </w:rPr>
      </w:pPr>
      <w:r w:rsidRPr="00AC4C1B">
        <w:rPr>
          <w:bCs/>
          <w:iCs/>
          <w:spacing w:val="-4"/>
        </w:rPr>
        <w:t xml:space="preserve">1. </w:t>
      </w:r>
      <w:r w:rsidRPr="008E4692">
        <w:rPr>
          <w:rFonts w:ascii="Times New Roman" w:hAnsi="Times New Roman" w:cs="Times New Roman"/>
        </w:rPr>
        <w:t xml:space="preserve">Przedmiotem </w:t>
      </w:r>
      <w:r w:rsidR="003962D3">
        <w:rPr>
          <w:rFonts w:ascii="Times New Roman" w:hAnsi="Times New Roman" w:cs="Times New Roman"/>
        </w:rPr>
        <w:t>umowy jest:</w:t>
      </w:r>
      <w:r w:rsidR="003962D3" w:rsidRPr="00285E9D">
        <w:rPr>
          <w:rFonts w:ascii="NimbusSanL-Regu" w:hAnsi="NimbusSanL-Regu" w:cs="NimbusSanL-Regu"/>
          <w:sz w:val="18"/>
          <w:szCs w:val="18"/>
        </w:rPr>
        <w:t xml:space="preserve"> </w:t>
      </w:r>
      <w:r w:rsidR="00D31D06">
        <w:rPr>
          <w:b/>
        </w:rPr>
        <w:t>,,</w:t>
      </w:r>
      <w:r w:rsidR="00D31D06">
        <w:rPr>
          <w:rFonts w:ascii="Times New Roman" w:hAnsi="Times New Roman" w:cs="Times New Roman"/>
          <w:b/>
          <w:sz w:val="24"/>
          <w:szCs w:val="24"/>
        </w:rPr>
        <w:t>Organizacja dwóch</w:t>
      </w:r>
      <w:r w:rsidR="00D31D06" w:rsidRPr="00FD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06">
        <w:rPr>
          <w:rFonts w:ascii="Times New Roman" w:hAnsi="Times New Roman" w:cs="Times New Roman"/>
          <w:b/>
          <w:sz w:val="24"/>
          <w:szCs w:val="24"/>
        </w:rPr>
        <w:t>p</w:t>
      </w:r>
      <w:r w:rsidR="00D31D06" w:rsidRPr="00FD17F1">
        <w:rPr>
          <w:rFonts w:ascii="Times New Roman" w:hAnsi="Times New Roman" w:cs="Times New Roman"/>
          <w:b/>
          <w:sz w:val="24"/>
          <w:szCs w:val="24"/>
        </w:rPr>
        <w:t>ikników naukowych połącz</w:t>
      </w:r>
      <w:r w:rsidR="00D31D06">
        <w:rPr>
          <w:rFonts w:ascii="Times New Roman" w:hAnsi="Times New Roman" w:cs="Times New Roman"/>
          <w:b/>
          <w:sz w:val="24"/>
          <w:szCs w:val="24"/>
        </w:rPr>
        <w:t>o</w:t>
      </w:r>
      <w:r w:rsidR="00D31D06" w:rsidRPr="00FD17F1">
        <w:rPr>
          <w:rFonts w:ascii="Times New Roman" w:hAnsi="Times New Roman" w:cs="Times New Roman"/>
          <w:b/>
          <w:sz w:val="24"/>
          <w:szCs w:val="24"/>
        </w:rPr>
        <w:t>nych z  pokazem eksperymentów i warsztatami naukowymi</w:t>
      </w:r>
      <w:r w:rsidR="00D31D06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="00D31D06">
        <w:rPr>
          <w:rFonts w:ascii="Times New Roman" w:hAnsi="Times New Roman" w:cs="Times New Roman"/>
        </w:rPr>
        <w:t>realizowana</w:t>
      </w:r>
      <w:r w:rsidR="008E4692" w:rsidRPr="008E4692">
        <w:rPr>
          <w:rFonts w:ascii="Times New Roman" w:hAnsi="Times New Roman" w:cs="Times New Roman"/>
        </w:rPr>
        <w:t xml:space="preserve"> </w:t>
      </w:r>
      <w:r w:rsidR="00BA369F" w:rsidRPr="008E4692">
        <w:rPr>
          <w:rFonts w:ascii="Times New Roman" w:hAnsi="Times New Roman" w:cs="Times New Roman"/>
        </w:rPr>
        <w:t>w ramach projektu nr RPWM.02.02.01-28-008</w:t>
      </w:r>
      <w:r w:rsidR="007D3124">
        <w:rPr>
          <w:rFonts w:ascii="Times New Roman" w:hAnsi="Times New Roman" w:cs="Times New Roman"/>
        </w:rPr>
        <w:t>5</w:t>
      </w:r>
      <w:r w:rsidR="00BA369F" w:rsidRPr="008E4692">
        <w:rPr>
          <w:rFonts w:ascii="Times New Roman" w:hAnsi="Times New Roman" w:cs="Times New Roman"/>
        </w:rPr>
        <w:t>/17 pt. „Rozwój kompetencji kluczowych w Szkole Podstawowej w</w:t>
      </w:r>
      <w:r w:rsidR="006D0AB1">
        <w:rPr>
          <w:rFonts w:ascii="Times New Roman" w:hAnsi="Times New Roman" w:cs="Times New Roman"/>
        </w:rPr>
        <w:t xml:space="preserve"> </w:t>
      </w:r>
      <w:r w:rsidR="007D3124">
        <w:rPr>
          <w:rFonts w:ascii="Times New Roman" w:hAnsi="Times New Roman" w:cs="Times New Roman"/>
        </w:rPr>
        <w:t>Lubominie</w:t>
      </w:r>
      <w:r w:rsidR="00BA369F" w:rsidRPr="008E4692">
        <w:rPr>
          <w:rFonts w:ascii="Times New Roman" w:hAnsi="Times New Roman" w:cs="Times New Roman"/>
        </w:rPr>
        <w:t>” współfinansowanego ze środków Unii Europejskiej z Europejskiego Funduszu Społecznego w ramach Regionalnego Programu Operacyjnego Województwa Warmińsko-Mazurskiego na lata 2014-2020</w:t>
      </w:r>
      <w:r w:rsidR="008E4692" w:rsidRPr="008E4692">
        <w:rPr>
          <w:rFonts w:ascii="Times New Roman" w:hAnsi="Times New Roman" w:cs="Times New Roman"/>
        </w:rPr>
        <w:t>.</w:t>
      </w:r>
    </w:p>
    <w:p w14:paraId="4FF712D8" w14:textId="2FA70A21" w:rsidR="008E4692" w:rsidRDefault="000328A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692">
        <w:rPr>
          <w:rFonts w:ascii="Times New Roman" w:hAnsi="Times New Roman" w:cs="Times New Roman"/>
        </w:rPr>
        <w:t>. Wykonawca zobowiązuje się do dostawy przedmiotu umowy zgodnie z szczegółowym opisem przedmiotu zamówienia, a Zamawiający zobowiązuje się do zapłaty wynagrodzenia.</w:t>
      </w:r>
    </w:p>
    <w:p w14:paraId="40D4258D" w14:textId="47E968B4" w:rsidR="008E4692" w:rsidRPr="00BA369F" w:rsidRDefault="000328A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4692">
        <w:rPr>
          <w:rFonts w:ascii="Times New Roman" w:hAnsi="Times New Roman" w:cs="Times New Roman"/>
        </w:rPr>
        <w:t>. Integralną częścią umowy jest oferta i kosztorys Wykonawcy.</w:t>
      </w:r>
    </w:p>
    <w:p w14:paraId="36791904" w14:textId="77777777" w:rsidR="007C0785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lastRenderedPageBreak/>
        <w:t>§ 2</w:t>
      </w:r>
      <w:r w:rsidR="007C0785">
        <w:rPr>
          <w:rFonts w:ascii="Times New Roman" w:hAnsi="Times New Roman" w:cs="Times New Roman"/>
          <w:b/>
          <w:bCs/>
        </w:rPr>
        <w:t xml:space="preserve"> </w:t>
      </w:r>
    </w:p>
    <w:p w14:paraId="6C5B62B7" w14:textId="69888C3E" w:rsidR="002F5ACA" w:rsidRPr="00AC4C1B" w:rsidRDefault="007C0785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umowy</w:t>
      </w:r>
    </w:p>
    <w:p w14:paraId="1F40989F" w14:textId="48318000" w:rsidR="002F5ACA" w:rsidRPr="008E4692" w:rsidRDefault="002F5ACA" w:rsidP="00693CB4">
      <w:pPr>
        <w:spacing w:line="360" w:lineRule="auto"/>
        <w:rPr>
          <w:rFonts w:ascii="Times New Roman" w:hAnsi="Times New Roman" w:cs="Times New Roman"/>
          <w:bCs/>
        </w:rPr>
      </w:pPr>
      <w:r w:rsidRPr="00AC4C1B">
        <w:rPr>
          <w:rFonts w:ascii="Times New Roman" w:hAnsi="Times New Roman" w:cs="Times New Roman"/>
        </w:rPr>
        <w:t xml:space="preserve">Umowa zostaje zawarta na czas określony, tj. od dnia </w:t>
      </w:r>
      <w:r w:rsidRPr="00BB4829">
        <w:rPr>
          <w:rFonts w:ascii="Times New Roman" w:hAnsi="Times New Roman" w:cs="Times New Roman"/>
        </w:rPr>
        <w:t xml:space="preserve">zawarcia umowy do </w:t>
      </w:r>
      <w:r w:rsidR="00D00664">
        <w:rPr>
          <w:rFonts w:ascii="Times New Roman" w:hAnsi="Times New Roman" w:cs="Times New Roman"/>
        </w:rPr>
        <w:t>14</w:t>
      </w:r>
      <w:r w:rsidR="00BA369F">
        <w:rPr>
          <w:rFonts w:ascii="Times New Roman" w:hAnsi="Times New Roman" w:cs="Times New Roman"/>
        </w:rPr>
        <w:t>.</w:t>
      </w:r>
      <w:r w:rsidR="00D657F0">
        <w:rPr>
          <w:rFonts w:ascii="Times New Roman" w:hAnsi="Times New Roman" w:cs="Times New Roman"/>
        </w:rPr>
        <w:t>06</w:t>
      </w:r>
      <w:r w:rsidR="00BA369F">
        <w:rPr>
          <w:rFonts w:ascii="Times New Roman" w:hAnsi="Times New Roman" w:cs="Times New Roman"/>
        </w:rPr>
        <w:t>.</w:t>
      </w:r>
      <w:r w:rsidRPr="00BB4829">
        <w:rPr>
          <w:rFonts w:ascii="Times New Roman" w:hAnsi="Times New Roman" w:cs="Times New Roman"/>
        </w:rPr>
        <w:t>20</w:t>
      </w:r>
      <w:r w:rsidR="00D657F0">
        <w:rPr>
          <w:rFonts w:ascii="Times New Roman" w:hAnsi="Times New Roman" w:cs="Times New Roman"/>
        </w:rPr>
        <w:t>20</w:t>
      </w:r>
      <w:r w:rsidRPr="00BB4829">
        <w:rPr>
          <w:rFonts w:ascii="Times New Roman" w:hAnsi="Times New Roman" w:cs="Times New Roman"/>
        </w:rPr>
        <w:t xml:space="preserve"> r.</w:t>
      </w:r>
      <w:r w:rsidRPr="00AC4C1B">
        <w:rPr>
          <w:rFonts w:ascii="Times New Roman" w:hAnsi="Times New Roman" w:cs="Times New Roman"/>
          <w:b/>
          <w:bCs/>
        </w:rPr>
        <w:tab/>
      </w:r>
      <w:r w:rsidR="009F006E">
        <w:rPr>
          <w:rFonts w:ascii="Times New Roman" w:hAnsi="Times New Roman" w:cs="Times New Roman"/>
          <w:bCs/>
        </w:rPr>
        <w:t>,</w:t>
      </w:r>
    </w:p>
    <w:p w14:paraId="3EFB94EC" w14:textId="77777777" w:rsidR="007C0785" w:rsidRDefault="002F5ACA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  <w:r w:rsidR="007C0785">
        <w:rPr>
          <w:rFonts w:ascii="Times New Roman" w:hAnsi="Times New Roman" w:cs="Times New Roman"/>
          <w:b/>
        </w:rPr>
        <w:t xml:space="preserve"> </w:t>
      </w:r>
    </w:p>
    <w:p w14:paraId="0C2BC59C" w14:textId="5EC176E8" w:rsidR="002F5ACA" w:rsidRPr="00AC4C1B" w:rsidRDefault="007C0785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Zapewnienia Wykonawcy</w:t>
      </w:r>
    </w:p>
    <w:p w14:paraId="0648ADD8" w14:textId="04750A82" w:rsidR="002F5ACA" w:rsidRDefault="002F5ACA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</w:t>
      </w:r>
      <w:r w:rsidR="007C0785">
        <w:rPr>
          <w:rFonts w:ascii="Times New Roman" w:hAnsi="Times New Roman" w:cs="Times New Roman"/>
        </w:rPr>
        <w:t>a oświadcza, że</w:t>
      </w:r>
      <w:r w:rsidRPr="00AC4C1B">
        <w:rPr>
          <w:rFonts w:ascii="Times New Roman" w:hAnsi="Times New Roman" w:cs="Times New Roman"/>
        </w:rPr>
        <w:t xml:space="preserve"> :</w:t>
      </w:r>
    </w:p>
    <w:p w14:paraId="5BA216D4" w14:textId="59D09E1F" w:rsidR="00BA369F" w:rsidRPr="007C0785" w:rsidRDefault="00276A8E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</w:t>
      </w:r>
      <w:r w:rsidRPr="001A7C13">
        <w:t xml:space="preserve">Materiały użyte podczas </w:t>
      </w:r>
      <w:r w:rsidR="001A7C13" w:rsidRPr="001A7C13">
        <w:t xml:space="preserve">,,Organizacji dwóch pikników naukowych połączonych z  pokazem eksperymentów i warsztatami naukowymi” w Szkole Podstawowej w </w:t>
      </w:r>
      <w:r w:rsidR="003962D3" w:rsidRPr="001A7C13">
        <w:t>Lubominie</w:t>
      </w:r>
      <w:r w:rsidRPr="001A7C13">
        <w:rPr>
          <w:color w:val="333333"/>
        </w:rPr>
        <w:t xml:space="preserve"> są</w:t>
      </w:r>
      <w:r>
        <w:rPr>
          <w:b/>
          <w:color w:val="333333"/>
        </w:rPr>
        <w:t xml:space="preserve"> </w:t>
      </w:r>
      <w:r w:rsidR="00954CAD">
        <w:t xml:space="preserve"> </w:t>
      </w:r>
      <w:r>
        <w:t xml:space="preserve"> w stanie nieuszkodzonym,  </w:t>
      </w:r>
      <w:r w:rsidR="007C0785">
        <w:t xml:space="preserve"> wolne od wad;</w:t>
      </w:r>
    </w:p>
    <w:p w14:paraId="51B00E64" w14:textId="40B11EC7" w:rsidR="007C0785" w:rsidRDefault="00012BC9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C0785">
        <w:rPr>
          <w:sz w:val="22"/>
          <w:szCs w:val="22"/>
        </w:rPr>
        <w:t>ytuacja finansowa Wykonawcy oraz posiadane przez niego środki gwarantują należyte wykonanie umowy;</w:t>
      </w:r>
    </w:p>
    <w:p w14:paraId="47CC0CE6" w14:textId="04B6AA4A" w:rsidR="007C0785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prowadzone w stosunku do niego postępowanie upadłościowe, likwidacyjne, układowe oraz wedle jego najlepszej wiedzy nie istnieją żadne okoliczności mogące spowodować wszczęcie takich postępowań;</w:t>
      </w:r>
    </w:p>
    <w:p w14:paraId="4C786310" w14:textId="4FE5C1CB" w:rsidR="00BA369F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istnieją żadne umowy lub porozumienia zawarte z </w:t>
      </w:r>
      <w:r w:rsidR="00BF7DE9">
        <w:rPr>
          <w:sz w:val="22"/>
          <w:szCs w:val="22"/>
        </w:rPr>
        <w:t>osobami trzecimi ograniczające lub uniemożliwiające mu zawarcie niniejszej umowy oraz wykonanie jej postanowień.</w:t>
      </w:r>
    </w:p>
    <w:p w14:paraId="3C485AA5" w14:textId="77777777" w:rsidR="00BF7DE9" w:rsidRPr="00BF7DE9" w:rsidRDefault="00BF7DE9" w:rsidP="00693CB4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14:paraId="20247E5F" w14:textId="40E81321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14:paraId="2232A185" w14:textId="37DB081D" w:rsidR="00BF7DE9" w:rsidRDefault="00BF7DE9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14:paraId="68D30C96" w14:textId="58527F1B" w:rsidR="00BF7DE9" w:rsidRDefault="00BF7DE9" w:rsidP="00693CB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F7D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ponosi pełną odpowiedzialność za prawidłową realizację przedmiotu umowy.</w:t>
      </w:r>
    </w:p>
    <w:p w14:paraId="2A2D17DF" w14:textId="24A1DDDB" w:rsidR="00693CB4" w:rsidRPr="00012BC9" w:rsidRDefault="00BF7DE9" w:rsidP="005A65D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63DF831" w14:textId="542B61FA" w:rsidR="00BF7DE9" w:rsidRDefault="00BF7DE9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F7DE9">
        <w:rPr>
          <w:rFonts w:ascii="Times New Roman" w:hAnsi="Times New Roman" w:cs="Times New Roman"/>
          <w:b/>
          <w:bCs/>
        </w:rPr>
        <w:t>§</w:t>
      </w:r>
      <w:r w:rsidRPr="00BF7D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14:paraId="70438F11" w14:textId="43EA5C70" w:rsidR="00BF7DE9" w:rsidRPr="000E5AD6" w:rsidRDefault="000E5AD6" w:rsidP="000E5A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BF7DE9" w:rsidRPr="000E5AD6">
        <w:rPr>
          <w:rFonts w:ascii="Times New Roman" w:hAnsi="Times New Roman" w:cs="Times New Roman"/>
          <w:b/>
        </w:rPr>
        <w:t>Wynagrodzenie i warunki płatności</w:t>
      </w:r>
    </w:p>
    <w:p w14:paraId="3310CBDE" w14:textId="37BAF731"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</w:t>
      </w:r>
      <w:r w:rsidR="003D0E42"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 xml:space="preserve"> wynagrodzenie w wysokości ........................... zł netto (słownie: ......................................................................</w:t>
      </w:r>
      <w:r w:rsidR="001A7C13">
        <w:rPr>
          <w:rFonts w:ascii="Times New Roman" w:hAnsi="Times New Roman" w:cs="Times New Roman"/>
        </w:rPr>
        <w:t>.........................................................</w:t>
      </w:r>
      <w:r w:rsidRPr="00AC4C1B">
        <w:rPr>
          <w:rFonts w:ascii="Times New Roman" w:hAnsi="Times New Roman" w:cs="Times New Roman"/>
        </w:rPr>
        <w:t xml:space="preserve">) plus podatek VAT według stawki </w:t>
      </w:r>
      <w:r w:rsidR="001A7C13">
        <w:rPr>
          <w:rFonts w:ascii="Times New Roman" w:hAnsi="Times New Roman" w:cs="Times New Roman"/>
        </w:rPr>
        <w:t>………</w:t>
      </w:r>
      <w:r w:rsidRPr="00AC4C1B">
        <w:rPr>
          <w:rFonts w:ascii="Times New Roman" w:hAnsi="Times New Roman" w:cs="Times New Roman"/>
        </w:rPr>
        <w:t>.%, co daje wynagrodzenie brutto w wysokości ................... zł (słownie: ..............................................................</w:t>
      </w:r>
      <w:r w:rsidR="001A7C13">
        <w:rPr>
          <w:rFonts w:ascii="Times New Roman" w:hAnsi="Times New Roman" w:cs="Times New Roman"/>
        </w:rPr>
        <w:t xml:space="preserve"> …………………….</w:t>
      </w:r>
      <w:r w:rsidRPr="00AC4C1B">
        <w:rPr>
          <w:rFonts w:ascii="Times New Roman" w:hAnsi="Times New Roman" w:cs="Times New Roman"/>
        </w:rPr>
        <w:t>).</w:t>
      </w:r>
    </w:p>
    <w:p w14:paraId="45630198" w14:textId="77777777" w:rsidR="002F5ACA" w:rsidRPr="00AC4C1B" w:rsidRDefault="002F5ACA" w:rsidP="00693CB4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Kwota określona w punkcie 1 odpowiada zakresowi przedstawionemu w zapytaniu ofertowym i zawiera wszystkie koszty związane z realizacją zadania.</w:t>
      </w:r>
    </w:p>
    <w:p w14:paraId="0240ECC1" w14:textId="54B51F00"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Rozliczenie za wykonaną usługę zostanie uregulowane na podstawie </w:t>
      </w:r>
      <w:r w:rsidR="003D0E42">
        <w:rPr>
          <w:rFonts w:ascii="Times New Roman" w:hAnsi="Times New Roman" w:cs="Times New Roman"/>
        </w:rPr>
        <w:t xml:space="preserve">prawidłowo wystawionej </w:t>
      </w:r>
      <w:r w:rsidRPr="00AC4C1B">
        <w:rPr>
          <w:rFonts w:ascii="Times New Roman" w:hAnsi="Times New Roman" w:cs="Times New Roman"/>
        </w:rPr>
        <w:t>faktury</w:t>
      </w:r>
      <w:r w:rsidR="003D0E42">
        <w:rPr>
          <w:rFonts w:ascii="Times New Roman" w:hAnsi="Times New Roman" w:cs="Times New Roman"/>
        </w:rPr>
        <w:t xml:space="preserve"> VAT.</w:t>
      </w:r>
    </w:p>
    <w:p w14:paraId="4373236F" w14:textId="48B54AED" w:rsidR="003D0E42" w:rsidRPr="009D5EE3" w:rsidRDefault="003D0E42" w:rsidP="009D5E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5EE3">
        <w:rPr>
          <w:rFonts w:ascii="Times New Roman" w:hAnsi="Times New Roman" w:cs="Times New Roman"/>
        </w:rPr>
        <w:lastRenderedPageBreak/>
        <w:t>Dane do faktury:</w:t>
      </w:r>
    </w:p>
    <w:p w14:paraId="6E084302" w14:textId="44006C04" w:rsidR="003D0E42" w:rsidRPr="009D5EE3" w:rsidRDefault="00012BC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D5EE3">
        <w:rPr>
          <w:rFonts w:ascii="Times New Roman" w:hAnsi="Times New Roman" w:cs="Times New Roman"/>
          <w:b/>
        </w:rPr>
        <w:t>Nabywca</w:t>
      </w:r>
      <w:r w:rsidR="003D0E42" w:rsidRPr="009D5EE3">
        <w:rPr>
          <w:rFonts w:ascii="Times New Roman" w:hAnsi="Times New Roman" w:cs="Times New Roman"/>
          <w:b/>
        </w:rPr>
        <w:t>: Gmina Lubomino, ul. Kopernika 7 11-135 Lubomino, NIP 7431991269</w:t>
      </w:r>
    </w:p>
    <w:p w14:paraId="1C54599A" w14:textId="3FCEDEF2" w:rsidR="003D0E42" w:rsidRPr="009D5EE3" w:rsidRDefault="003D0E42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D5EE3">
        <w:rPr>
          <w:rFonts w:ascii="Times New Roman" w:hAnsi="Times New Roman" w:cs="Times New Roman"/>
          <w:b/>
        </w:rPr>
        <w:t>Odbiorca:</w:t>
      </w:r>
      <w:r w:rsidR="00012BC9" w:rsidRPr="009D5EE3">
        <w:rPr>
          <w:rFonts w:ascii="Times New Roman" w:hAnsi="Times New Roman" w:cs="Times New Roman"/>
          <w:b/>
        </w:rPr>
        <w:t xml:space="preserve"> Zespół Szkół w Lubominie</w:t>
      </w:r>
      <w:r w:rsidRPr="009D5EE3">
        <w:rPr>
          <w:rFonts w:ascii="Times New Roman" w:hAnsi="Times New Roman" w:cs="Times New Roman"/>
          <w:b/>
        </w:rPr>
        <w:t xml:space="preserve">, </w:t>
      </w:r>
      <w:r w:rsidR="00012BC9" w:rsidRPr="009D5EE3">
        <w:rPr>
          <w:rFonts w:ascii="Times New Roman" w:hAnsi="Times New Roman" w:cs="Times New Roman"/>
          <w:b/>
        </w:rPr>
        <w:t>ul. Kopernika 4</w:t>
      </w:r>
      <w:r w:rsidRPr="009D5EE3">
        <w:rPr>
          <w:rFonts w:ascii="Times New Roman" w:hAnsi="Times New Roman" w:cs="Times New Roman"/>
          <w:b/>
        </w:rPr>
        <w:t>, 11-135 Lubomino</w:t>
      </w:r>
    </w:p>
    <w:p w14:paraId="0FC75500" w14:textId="3B5F84C0"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Należne wykonawcy wynagrodzenie będzie płatne na podstawie faktur</w:t>
      </w:r>
      <w:r w:rsidR="003D0E42">
        <w:rPr>
          <w:rFonts w:ascii="Times New Roman" w:hAnsi="Times New Roman" w:cs="Times New Roman"/>
        </w:rPr>
        <w:t xml:space="preserve">y </w:t>
      </w:r>
      <w:r w:rsidRPr="00AC4C1B">
        <w:rPr>
          <w:rFonts w:ascii="Times New Roman" w:hAnsi="Times New Roman" w:cs="Times New Roman"/>
        </w:rPr>
        <w:t>VAT, przelewem z konta Zamawiającego na konto Wykonawcy Nr ………………………………………………</w:t>
      </w:r>
      <w:r w:rsidR="004C0B8A">
        <w:rPr>
          <w:rFonts w:ascii="Times New Roman" w:hAnsi="Times New Roman" w:cs="Times New Roman"/>
        </w:rPr>
        <w:t>………….., w terminie ……….</w:t>
      </w:r>
      <w:r w:rsidRPr="00AC4C1B">
        <w:rPr>
          <w:rFonts w:ascii="Times New Roman" w:hAnsi="Times New Roman" w:cs="Times New Roman"/>
        </w:rPr>
        <w:t xml:space="preserve"> dni licząc od daty otrzymania przez Zamawiającego prawidłowo wystawionej faktury oraz potwierdzonej przez Dyrektora</w:t>
      </w:r>
      <w:r w:rsidR="00012BC9">
        <w:rPr>
          <w:rFonts w:ascii="Times New Roman" w:hAnsi="Times New Roman" w:cs="Times New Roman"/>
        </w:rPr>
        <w:t xml:space="preserve"> Zespołu Szkół w Lubominie</w:t>
      </w:r>
      <w:r w:rsidRPr="00AC4C1B">
        <w:rPr>
          <w:rFonts w:ascii="Times New Roman" w:hAnsi="Times New Roman" w:cs="Times New Roman"/>
        </w:rPr>
        <w:t>. Przez prawidłowo wystawioną fakturę rozumie się fakturę VAT zgodną z obowiązującymi w tym zakresie przepisami prawa.</w:t>
      </w:r>
    </w:p>
    <w:p w14:paraId="486EA20F" w14:textId="5C321596"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Marszałkowski  Województwa Warmińsko - Mazurskiego (UMWW-M) na rachunek bankowy projektu. W sytuacji opóźnień w przekazaniu transz dotacji przez Instytucję  Zarządzającą (UMWW-M), wypłata wynagrodzenia nastąpi niezwłocznie po wpłynięciu środków z kolejnej transzy. W przypadku, o którym mowa Wykonawcy nie przysługują odsetki z tytułu opóźnienia  w zapłacie.</w:t>
      </w:r>
    </w:p>
    <w:p w14:paraId="220C50F4" w14:textId="43253759" w:rsidR="00BF7DE9" w:rsidRPr="000E5AD6" w:rsidRDefault="00BF7DE9" w:rsidP="000E5AD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uznaje się dzień obciążenia rachunku bankowego Zamawiającego.</w:t>
      </w:r>
      <w:r w:rsidRPr="000E5AD6">
        <w:rPr>
          <w:rFonts w:ascii="Times New Roman" w:hAnsi="Times New Roman" w:cs="Times New Roman"/>
        </w:rPr>
        <w:t xml:space="preserve"> </w:t>
      </w:r>
    </w:p>
    <w:p w14:paraId="030480FF" w14:textId="77777777" w:rsidR="00BB4829" w:rsidRPr="00BB4829" w:rsidRDefault="00BB482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74BE400" w14:textId="24E44882" w:rsidR="002F5ACA" w:rsidRDefault="002F5ACA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BF7DE9">
        <w:rPr>
          <w:rFonts w:ascii="Times New Roman" w:hAnsi="Times New Roman" w:cs="Times New Roman"/>
          <w:b/>
        </w:rPr>
        <w:t>6</w:t>
      </w:r>
    </w:p>
    <w:p w14:paraId="64BE6935" w14:textId="0639587E" w:rsidR="00BF7DE9" w:rsidRPr="00AC4C1B" w:rsidRDefault="000E5AD6" w:rsidP="000E5AD6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BF7DE9">
        <w:rPr>
          <w:rFonts w:ascii="Times New Roman" w:hAnsi="Times New Roman" w:cs="Times New Roman"/>
          <w:b/>
        </w:rPr>
        <w:t>Odbiory</w:t>
      </w:r>
    </w:p>
    <w:p w14:paraId="222B652A" w14:textId="77777777" w:rsidR="002557F4" w:rsidRDefault="002F5ACA" w:rsidP="002557F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1. </w:t>
      </w:r>
      <w:r w:rsidR="00BF7DE9">
        <w:rPr>
          <w:rFonts w:ascii="Times New Roman" w:hAnsi="Times New Roman" w:cs="Times New Roman"/>
        </w:rPr>
        <w:t xml:space="preserve">Wykonanie przedmiotu umowy zostanie potwierdzone podpisanym przez obie strony </w:t>
      </w:r>
      <w:r w:rsidR="00C920F5">
        <w:rPr>
          <w:rFonts w:ascii="Times New Roman" w:hAnsi="Times New Roman" w:cs="Times New Roman"/>
        </w:rPr>
        <w:t>umowy protokołu zdawczo-odbiorczego.</w:t>
      </w:r>
    </w:p>
    <w:p w14:paraId="04FD480C" w14:textId="75D4C263" w:rsidR="00C920F5" w:rsidRPr="00AC4C1B" w:rsidRDefault="00C920F5" w:rsidP="002557F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 dniem podpisania protokołu zdawczo-odbiorczego przechodzi na Zamawiającego ryz</w:t>
      </w:r>
      <w:r w:rsidR="000E5AD6">
        <w:rPr>
          <w:rFonts w:ascii="Times New Roman" w:hAnsi="Times New Roman" w:cs="Times New Roman"/>
        </w:rPr>
        <w:t>yko utraty lub uszkodzenia pomocy naukowych</w:t>
      </w:r>
      <w:r>
        <w:rPr>
          <w:rFonts w:ascii="Times New Roman" w:hAnsi="Times New Roman" w:cs="Times New Roman"/>
        </w:rPr>
        <w:t xml:space="preserve"> zgodnych z opisem przedmiotu zamówienia.</w:t>
      </w:r>
    </w:p>
    <w:p w14:paraId="0AC81736" w14:textId="52341C04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C920F5">
        <w:rPr>
          <w:rFonts w:ascii="Times New Roman" w:hAnsi="Times New Roman" w:cs="Times New Roman"/>
          <w:b/>
        </w:rPr>
        <w:t>7</w:t>
      </w:r>
    </w:p>
    <w:p w14:paraId="3423B0E7" w14:textId="1CB6FF6B" w:rsid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14:paraId="337160C6" w14:textId="13E5A0E8" w:rsidR="00693CB4" w:rsidRDefault="00693CB4" w:rsidP="00693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B4">
        <w:rPr>
          <w:rFonts w:ascii="Times New Roman" w:hAnsi="Times New Roman" w:cs="Times New Roman"/>
          <w:sz w:val="24"/>
          <w:szCs w:val="24"/>
        </w:rPr>
        <w:t>Wykonawca został poinformowany przez Zamawiającego o zasadach dotyczących przetwarzania danych osobowych i przysługujących mu prawach w związku z realizacją niniejszej umowy, zgodnie z treścią Klauzuli inf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CB4">
        <w:rPr>
          <w:rFonts w:ascii="Times New Roman" w:hAnsi="Times New Roman" w:cs="Times New Roman"/>
          <w:sz w:val="24"/>
          <w:szCs w:val="24"/>
        </w:rPr>
        <w:t>rmacyjnej.</w:t>
      </w:r>
    </w:p>
    <w:p w14:paraId="6B5AA817" w14:textId="6690A8AB" w:rsidR="00693CB4" w:rsidRP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14:paraId="58B20F97" w14:textId="401CBFF6" w:rsidR="00C920F5" w:rsidRPr="00C920F5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20F5">
        <w:rPr>
          <w:rFonts w:ascii="Times New Roman" w:hAnsi="Times New Roman" w:cs="Times New Roman"/>
          <w:b/>
        </w:rPr>
        <w:t>Wyznaczenie przedstawiciela</w:t>
      </w:r>
    </w:p>
    <w:p w14:paraId="392F1ED3" w14:textId="77777777"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14:paraId="5FBE64EF" w14:textId="505DB90E"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Zamawiający wyznacza jako swojego przedstawiciela </w:t>
      </w:r>
      <w:r w:rsidR="00012BC9">
        <w:rPr>
          <w:rFonts w:ascii="Times New Roman" w:hAnsi="Times New Roman" w:cs="Times New Roman"/>
        </w:rPr>
        <w:t>Panią Marię Mazur – Kierownika Projektu.</w:t>
      </w:r>
    </w:p>
    <w:p w14:paraId="2B02122F" w14:textId="0FAE9406" w:rsidR="002F5ACA" w:rsidRDefault="002F5ACA" w:rsidP="00693CB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lastRenderedPageBreak/>
        <w:t>Strony ustalają, że w przypadku konieczności zmiany upoważnionych przedstawicieli, nie jest wymagana forma aneksu, lecz pisemne zawiadomienie.</w:t>
      </w:r>
    </w:p>
    <w:p w14:paraId="37715AF5" w14:textId="77777777" w:rsidR="00693CB4" w:rsidRPr="00693CB4" w:rsidRDefault="00693CB4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9805E82" w14:textId="5EFBEFA4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9</w:t>
      </w:r>
    </w:p>
    <w:p w14:paraId="3906AEC9" w14:textId="3203ED7C"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Rozwiązanie umowy </w:t>
      </w:r>
    </w:p>
    <w:p w14:paraId="1CB65501" w14:textId="77777777" w:rsidR="002F5ACA" w:rsidRPr="00AC4C1B" w:rsidRDefault="002F5ACA" w:rsidP="00693CB4">
      <w:pPr>
        <w:numPr>
          <w:ilvl w:val="0"/>
          <w:numId w:val="3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14:paraId="19E7CE8C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z własnej winy przerwał realizację usługi i nie realizuje jej przez okres 14 dni, pomimo dodatkowego wezwania na piśmie przez Zamawiającego,</w:t>
      </w:r>
    </w:p>
    <w:p w14:paraId="6CEB99C3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14:paraId="2576C3EE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14:paraId="58473F20" w14:textId="77777777"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14:paraId="404D9B45" w14:textId="77777777"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14:paraId="7C4A8E70" w14:textId="77777777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14:paraId="53475FDD" w14:textId="049C9D86" w:rsidR="002F5ACA" w:rsidRDefault="000E5AD6" w:rsidP="000E5AD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2F5ACA"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10</w:t>
      </w:r>
    </w:p>
    <w:p w14:paraId="1EED5647" w14:textId="39A4D44B"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14:paraId="4371E562" w14:textId="77777777" w:rsidR="00F95BEB" w:rsidRDefault="002F5ACA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</w:t>
      </w:r>
      <w:r w:rsidRPr="00F95BEB">
        <w:rPr>
          <w:rFonts w:ascii="Times New Roman" w:hAnsi="Times New Roman" w:cs="Times New Roman"/>
        </w:rPr>
        <w:t>Wszelkie zmiany umowy mogą być dokonywane jedynie za zgodą obu Stron, wyrażone na piśmie pod rygorem nieważności.</w:t>
      </w:r>
    </w:p>
    <w:p w14:paraId="0DFEEEEE" w14:textId="6E152830" w:rsidR="002F5ACA" w:rsidRPr="00AC4C1B" w:rsidRDefault="00F95BEB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5ACA" w:rsidRPr="00AC4C1B">
        <w:rPr>
          <w:rFonts w:ascii="Times New Roman" w:hAnsi="Times New Roman" w:cs="Times New Roman"/>
        </w:rPr>
        <w:t>) Wszelkie spory między stronami rozstrzygane będą w drodze negocjacji, a w razie ich</w:t>
      </w:r>
    </w:p>
    <w:p w14:paraId="0820C8DA" w14:textId="77777777"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14:paraId="6CC602FF" w14:textId="06BEC3D9" w:rsidR="00F95BEB" w:rsidRPr="00AC4C1B" w:rsidRDefault="00F95BEB" w:rsidP="00693CB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5ACA" w:rsidRPr="00AC4C1B">
        <w:rPr>
          <w:rFonts w:ascii="Times New Roman" w:hAnsi="Times New Roman" w:cs="Times New Roman"/>
        </w:rPr>
        <w:t xml:space="preserve">) W sprawach nieuregulowanych niniejszą umową będą miały zastosowanie przepisy </w:t>
      </w:r>
    </w:p>
    <w:p w14:paraId="036DEC7F" w14:textId="3CB3B2BF"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kodeksu cywilnego.</w:t>
      </w:r>
    </w:p>
    <w:p w14:paraId="0FAC25EF" w14:textId="4F5A9DF5" w:rsidR="002F5ACA" w:rsidRPr="00AC4C1B" w:rsidRDefault="00F95BEB" w:rsidP="00693CB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5ACA" w:rsidRPr="00AC4C1B">
        <w:rPr>
          <w:rFonts w:ascii="Times New Roman" w:hAnsi="Times New Roman" w:cs="Times New Roman"/>
        </w:rPr>
        <w:t>) Umowę sporządzono w 4 jednobrzmiących egzemplarzach, z których trzy otrzymuje Zamawiający  a jeden Wykonawca.</w:t>
      </w:r>
    </w:p>
    <w:p w14:paraId="3B73027F" w14:textId="77777777" w:rsidR="00224239" w:rsidRDefault="002F5ACA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14:paraId="433BCB47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67F24CE4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557CA875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2A578458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A7CF6C3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27138C08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33EFC5AE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107F7596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4CEB903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165B2195" w14:textId="77777777" w:rsidR="005C4AC4" w:rsidRDefault="005C4AC4" w:rsidP="004C0B8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240EA5" w14:textId="77777777" w:rsidR="005C4AC4" w:rsidRDefault="005C4AC4" w:rsidP="004C0B8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52AEA7" w14:textId="77777777" w:rsidR="005C4AC4" w:rsidRDefault="005C4AC4" w:rsidP="004C0B8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4A8CC8" w14:textId="46339083" w:rsidR="003207FA" w:rsidRPr="00357F26" w:rsidRDefault="003207FA" w:rsidP="004C0B8A">
      <w:pPr>
        <w:pStyle w:val="Akapitzlist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  <w:r w:rsidRPr="00F95BEB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F95BEB" w:rsidRPr="00F9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F5">
        <w:rPr>
          <w:rFonts w:ascii="Times New Roman" w:hAnsi="Times New Roman" w:cs="Times New Roman"/>
          <w:b/>
          <w:sz w:val="24"/>
          <w:szCs w:val="24"/>
        </w:rPr>
        <w:t>5</w:t>
      </w:r>
      <w:r w:rsidR="00F95B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5BEB" w:rsidRPr="00F95BEB">
        <w:rPr>
          <w:rFonts w:ascii="Times New Roman" w:hAnsi="Times New Roman" w:cs="Times New Roman"/>
          <w:b/>
        </w:rPr>
        <w:t>Wzór Klauzuli informacyjnej dot. przetwarzania danych osobowych</w:t>
      </w:r>
    </w:p>
    <w:tbl>
      <w:tblPr>
        <w:tblpPr w:leftFromText="141" w:rightFromText="141" w:bottomFromText="160" w:vertAnchor="text" w:horzAnchor="margin" w:tblpXSpec="center" w:tblpY="203"/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3207FA" w14:paraId="33B6A7A0" w14:textId="77777777" w:rsidTr="003207FA">
        <w:trPr>
          <w:trHeight w:val="57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2A6A" w14:textId="10162454" w:rsidR="00896379" w:rsidRPr="00D12FF7" w:rsidRDefault="003207FA">
            <w:pPr>
              <w:spacing w:line="256" w:lineRule="auto"/>
              <w:jc w:val="both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Wyrażam zgodę na przetwarzanie moich danych osobowych przez</w:t>
            </w:r>
            <w:r w:rsidR="00655A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Zespół Szkół w Lubominie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655AB9">
              <w:rPr>
                <w:rFonts w:ascii="Times New Roman" w:hAnsi="Times New Roman"/>
                <w:bCs/>
                <w:i/>
                <w:sz w:val="24"/>
                <w:szCs w:val="24"/>
              </w:rPr>
              <w:t>ul. Kopernika 4,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11-135 Lubomino dla potrzeb niezbędnych do realizacji</w:t>
            </w:r>
            <w:r w:rsidR="006D0A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zapytania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D0A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ofertowego, dalej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umowy.</w:t>
            </w:r>
          </w:p>
          <w:p w14:paraId="2BB757F9" w14:textId="5F66B27C" w:rsidR="00896379" w:rsidRPr="00F95BEB" w:rsidRDefault="003207FA" w:rsidP="003207FA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Zostałam/em poinformowana/y o przysługującym mi prawie wycofania zgody na przetwarzanie danych osobowych w dowolnym momencie. Cofnięcie zgody nie wpływa na zgodność z prawem przetwarzania, którego dokonano na podstawie zgody przed jej wycofaniem.</w:t>
            </w:r>
          </w:p>
        </w:tc>
      </w:tr>
      <w:tr w:rsidR="003207FA" w14:paraId="1A5A12DB" w14:textId="77777777" w:rsidTr="003207FA">
        <w:trPr>
          <w:trHeight w:val="108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7980" w14:textId="77777777" w:rsidR="003207FA" w:rsidRDefault="003207FA" w:rsidP="00896379">
            <w:pPr>
              <w:spacing w:line="360" w:lineRule="auto"/>
              <w:jc w:val="both"/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zwanego dalej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zostałem poinformowany, iż:</w:t>
            </w:r>
          </w:p>
          <w:p w14:paraId="6F1A9304" w14:textId="779819C6" w:rsidR="00655AB9" w:rsidRDefault="00655AB9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Administratorem Danych Osobowych jest Dyrektor Zespołu Szkół w Lubominie, w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zakresie danych przetwarzanych w dokumentacji papierowej i innych zbiorach danych, z którym można skontaktować się poprzez adres email </w:t>
            </w:r>
            <w:hyperlink r:id="rId9" w:history="1">
              <w:r w:rsidRPr="00710C80">
                <w:rPr>
                  <w:rStyle w:val="Hipercze"/>
                </w:rPr>
                <w:t>zswl1@wp.pl</w:t>
              </w:r>
            </w:hyperlink>
            <w:r>
              <w:rPr>
                <w:rStyle w:val="Hipercze"/>
              </w:rPr>
              <w:t xml:space="preserve"> </w:t>
            </w:r>
            <w:r>
              <w:rPr>
                <w:rFonts w:ascii="Times New Roman" w:hAnsi="Times New Roman"/>
              </w:rPr>
              <w:t>telefonicznie pod nr 089-616-07-86 lub pisemnie na adres siedziby administratora - ul. Kopernika 4 11-135 Lubomino.</w:t>
            </w:r>
          </w:p>
          <w:p w14:paraId="367A65CB" w14:textId="6E1E0AFE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 Danych Osobowych wyznaczył Inspektora Ochrony Danych Osobowych, z którym może się Pani / Pan skontaktować we wszystkich sprawach dotyczących przetwarzania danych osobowych oraz korzystania z praw związanych z przetwarzaniem danych</w:t>
            </w:r>
            <w:r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</w:rPr>
              <w:t xml:space="preserve"> poprzez: adres email</w:t>
            </w:r>
            <w:r>
              <w:rPr>
                <w:rStyle w:val="Hipercze"/>
                <w:rFonts w:ascii="Calibri" w:hAnsi="Calibri"/>
                <w:color w:val="0070C0"/>
              </w:rPr>
              <w:t xml:space="preserve"> iod.edukacja.lubomino@o2.pl</w:t>
            </w:r>
            <w:r>
              <w:rPr>
                <w:rFonts w:ascii="Times New Roman" w:hAnsi="Times New Roman"/>
                <w:color w:val="0070C0"/>
              </w:rPr>
              <w:t xml:space="preserve">, </w:t>
            </w:r>
            <w:r>
              <w:rPr>
                <w:rFonts w:ascii="Times New Roman" w:hAnsi="Times New Roman"/>
              </w:rPr>
              <w:t>telefonicznie 538-436-148 lub pisemnie na adres siedziby</w:t>
            </w:r>
            <w:r w:rsidR="00655AB9">
              <w:rPr>
                <w:rFonts w:ascii="Times New Roman" w:hAnsi="Times New Roman"/>
              </w:rPr>
              <w:t xml:space="preserve"> Zespołu Szkół w Lubominie</w:t>
            </w:r>
            <w:r w:rsidR="00896379">
              <w:rPr>
                <w:rFonts w:ascii="Times New Roman" w:hAnsi="Times New Roman"/>
              </w:rPr>
              <w:t>.</w:t>
            </w:r>
          </w:p>
          <w:p w14:paraId="109FDB2A" w14:textId="18E069E4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/ Pana dane osobowe będą przetwarzane w </w:t>
            </w:r>
            <w:r w:rsidR="00655AB9">
              <w:rPr>
                <w:rFonts w:ascii="Times New Roman" w:hAnsi="Times New Roman"/>
              </w:rPr>
              <w:t xml:space="preserve">Zespole Szkół w Lubominie </w:t>
            </w:r>
            <w:r>
              <w:rPr>
                <w:rFonts w:ascii="Times New Roman" w:hAnsi="Times New Roman"/>
              </w:rPr>
              <w:t xml:space="preserve">w celu </w:t>
            </w:r>
            <w:r w:rsidR="006D0AB1">
              <w:rPr>
                <w:rFonts w:ascii="Times New Roman" w:hAnsi="Times New Roman"/>
              </w:rPr>
              <w:t xml:space="preserve">wyboru Wykonawcy, </w:t>
            </w:r>
            <w:r>
              <w:rPr>
                <w:rFonts w:ascii="Times New Roman" w:hAnsi="Times New Roman"/>
              </w:rPr>
              <w:t>zawarcia umowy z Wykonawcą i rozliczenia wykonania umowy. Pani/ Pana dane osobowe będą przetwarzane na podstawie  przepisów prawa. Administrator Danych Osobowych nie przewiduje wykorzystania danych do celów innych niż cel wyrażony w zgodzie na przetwarzanie danych osobowych.</w:t>
            </w:r>
          </w:p>
          <w:p w14:paraId="5FA7997F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będą podlegały zautomatyzowanym procesom podejmowania decyzji, nie będą podlegały profilowaniu.</w:t>
            </w:r>
          </w:p>
          <w:p w14:paraId="3BB882AA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 przetwarzania danych osobowych: prawo zamówień publicznych.</w:t>
            </w:r>
          </w:p>
          <w:p w14:paraId="30799252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Danych Osobowych udostępnia dane osobowe uprawnionym na podstawie przepisów prawa podmiotom.</w:t>
            </w:r>
          </w:p>
          <w:p w14:paraId="42EF101B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nie będą przekazywane do państwa trzeciego lub organizacji międzynarodowej.</w:t>
            </w:r>
          </w:p>
          <w:p w14:paraId="6849BE1D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 xml:space="preserve">. zm.). </w:t>
            </w:r>
          </w:p>
          <w:p w14:paraId="700F445C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Przysługuje Pani/Panu prawo: prawo dostępu do Pani/Pana danych, prawo żądania sprostowania (poprawiania) danych osobowych, prawo do ograniczenia przetwarzania danych osobowych, prawo do usunięcia danych </w:t>
            </w:r>
            <w:r>
              <w:rPr>
                <w:rFonts w:ascii="Times New Roman" w:hAnsi="Times New Roman"/>
              </w:rPr>
              <w:lastRenderedPageBreak/>
              <w:t>(prawo do bycia zapomnianym), prawo wniesienia sprzeciwu wobec przetwarzania, prawo do przenoszenia danych osobowych.</w:t>
            </w:r>
          </w:p>
          <w:p w14:paraId="14BE77DC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  <w:p w14:paraId="6A08DEE7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są pozyskiwane w oparciu o przepisy prawa.</w:t>
            </w:r>
          </w:p>
          <w:p w14:paraId="409C1764" w14:textId="0BB892A6" w:rsidR="003207FA" w:rsidRP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Konsekwencją niepodania danych osobowych będzie niemożność podpisania umowy z Zamawiającym.</w:t>
            </w:r>
          </w:p>
          <w:p w14:paraId="763F8521" w14:textId="77777777" w:rsidR="00C920F5" w:rsidRDefault="00C920F5" w:rsidP="00655AB9">
            <w:pPr>
              <w:pStyle w:val="Tekstpodstawowyzwciciem2"/>
              <w:spacing w:line="256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  <w:p w14:paraId="123F446E" w14:textId="77777777"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14:paraId="3677508D" w14:textId="7DE340F0" w:rsidR="003207FA" w:rsidRPr="003207FA" w:rsidRDefault="003207FA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(data, podpis/y i pieczęć osób uprawnionych do reprezentacji  Wykonawcy lub pełnomocnika)</w:t>
            </w:r>
          </w:p>
        </w:tc>
      </w:tr>
    </w:tbl>
    <w:p w14:paraId="107D6B83" w14:textId="177E920D" w:rsidR="00524449" w:rsidRPr="00F265CC" w:rsidRDefault="00524449" w:rsidP="00655AB9">
      <w:pPr>
        <w:pStyle w:val="Stopka"/>
        <w:rPr>
          <w:rFonts w:ascii="Calibri" w:hAnsi="Calibri" w:cs="Calibri"/>
          <w:i/>
          <w:sz w:val="20"/>
          <w:szCs w:val="20"/>
        </w:rPr>
      </w:pPr>
    </w:p>
    <w:sectPr w:rsidR="00524449" w:rsidRPr="00F265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3E646" w14:textId="77777777" w:rsidR="00783A04" w:rsidRDefault="00783A04" w:rsidP="00B25ADA">
      <w:pPr>
        <w:spacing w:after="0" w:line="240" w:lineRule="auto"/>
      </w:pPr>
      <w:r>
        <w:separator/>
      </w:r>
    </w:p>
  </w:endnote>
  <w:endnote w:type="continuationSeparator" w:id="0">
    <w:p w14:paraId="71BB1B7D" w14:textId="77777777" w:rsidR="00783A04" w:rsidRDefault="00783A04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AE0F08t00">
    <w:altName w:val="Times New Roman"/>
    <w:charset w:val="00"/>
    <w:family w:val="auto"/>
    <w:pitch w:val="default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ABE9" w14:textId="77777777" w:rsidR="0055529C" w:rsidRDefault="0055529C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63F0D240" w14:textId="4CB77EC1" w:rsidR="0055529C" w:rsidRDefault="0055529C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Lubominie, o nr RPWM.02.02.01-28-0085/17 </w:t>
    </w:r>
  </w:p>
  <w:p w14:paraId="28BEBB77" w14:textId="77777777" w:rsidR="0055529C" w:rsidRDefault="0055529C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71CC01BC" w14:textId="77DAB3B5" w:rsidR="0055529C" w:rsidRPr="00B25ADA" w:rsidRDefault="0055529C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7C650" w14:textId="77777777" w:rsidR="00783A04" w:rsidRDefault="00783A04" w:rsidP="00B25ADA">
      <w:pPr>
        <w:spacing w:after="0" w:line="240" w:lineRule="auto"/>
      </w:pPr>
      <w:r>
        <w:separator/>
      </w:r>
    </w:p>
  </w:footnote>
  <w:footnote w:type="continuationSeparator" w:id="0">
    <w:p w14:paraId="71EAD462" w14:textId="77777777" w:rsidR="00783A04" w:rsidRDefault="00783A04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B82F" w14:textId="196A7025" w:rsidR="0055529C" w:rsidRDefault="0055529C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235D0399" wp14:editId="76D3DABD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3B0110"/>
    <w:multiLevelType w:val="hybridMultilevel"/>
    <w:tmpl w:val="DEFC0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6043B0C"/>
    <w:multiLevelType w:val="hybridMultilevel"/>
    <w:tmpl w:val="01EE433E"/>
    <w:lvl w:ilvl="0" w:tplc="0AD4BCC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94FB2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31BF0"/>
    <w:multiLevelType w:val="hybridMultilevel"/>
    <w:tmpl w:val="F9164616"/>
    <w:lvl w:ilvl="0" w:tplc="09127960">
      <w:start w:val="4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D147014"/>
    <w:multiLevelType w:val="multilevel"/>
    <w:tmpl w:val="EF10F4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736631"/>
    <w:multiLevelType w:val="multilevel"/>
    <w:tmpl w:val="68A037D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49C421DD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76554"/>
    <w:multiLevelType w:val="hybridMultilevel"/>
    <w:tmpl w:val="138AD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D492AD3"/>
    <w:multiLevelType w:val="hybridMultilevel"/>
    <w:tmpl w:val="472831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9DD23E4"/>
    <w:multiLevelType w:val="hybridMultilevel"/>
    <w:tmpl w:val="6BF63E64"/>
    <w:lvl w:ilvl="0" w:tplc="CF1C1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010A"/>
    <w:multiLevelType w:val="hybridMultilevel"/>
    <w:tmpl w:val="DB0A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32565"/>
    <w:multiLevelType w:val="hybridMultilevel"/>
    <w:tmpl w:val="8A520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6"/>
  </w:num>
  <w:num w:numId="6">
    <w:abstractNumId w:val="18"/>
  </w:num>
  <w:num w:numId="7">
    <w:abstractNumId w:val="19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7"/>
  </w:num>
  <w:num w:numId="38">
    <w:abstractNumId w:val="32"/>
  </w:num>
  <w:num w:numId="39">
    <w:abstractNumId w:val="33"/>
  </w:num>
  <w:num w:numId="40">
    <w:abstractNumId w:val="31"/>
  </w:num>
  <w:num w:numId="41">
    <w:abstractNumId w:val="2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5"/>
    <w:rsid w:val="00012BC9"/>
    <w:rsid w:val="000204E1"/>
    <w:rsid w:val="000220FC"/>
    <w:rsid w:val="000328A2"/>
    <w:rsid w:val="000370E1"/>
    <w:rsid w:val="00037C46"/>
    <w:rsid w:val="0004367A"/>
    <w:rsid w:val="00062A47"/>
    <w:rsid w:val="000763DF"/>
    <w:rsid w:val="000864A9"/>
    <w:rsid w:val="000A39BA"/>
    <w:rsid w:val="000D7524"/>
    <w:rsid w:val="000E3B09"/>
    <w:rsid w:val="000E5AD6"/>
    <w:rsid w:val="001106E8"/>
    <w:rsid w:val="001173A5"/>
    <w:rsid w:val="00145769"/>
    <w:rsid w:val="0017034C"/>
    <w:rsid w:val="00194F7A"/>
    <w:rsid w:val="001A7C13"/>
    <w:rsid w:val="001B6E1E"/>
    <w:rsid w:val="001C45F1"/>
    <w:rsid w:val="001C5A3E"/>
    <w:rsid w:val="001E5BEF"/>
    <w:rsid w:val="001E5EF3"/>
    <w:rsid w:val="001E7D01"/>
    <w:rsid w:val="001F1E0F"/>
    <w:rsid w:val="001F42C0"/>
    <w:rsid w:val="0020006D"/>
    <w:rsid w:val="00224239"/>
    <w:rsid w:val="002277DD"/>
    <w:rsid w:val="0023203E"/>
    <w:rsid w:val="002536BF"/>
    <w:rsid w:val="00253B05"/>
    <w:rsid w:val="002557F4"/>
    <w:rsid w:val="00260233"/>
    <w:rsid w:val="00265364"/>
    <w:rsid w:val="00276A8E"/>
    <w:rsid w:val="00285E9D"/>
    <w:rsid w:val="00290641"/>
    <w:rsid w:val="002A0B91"/>
    <w:rsid w:val="002A1F41"/>
    <w:rsid w:val="002A7DF1"/>
    <w:rsid w:val="002B414D"/>
    <w:rsid w:val="002F5ACA"/>
    <w:rsid w:val="00300C39"/>
    <w:rsid w:val="0031385C"/>
    <w:rsid w:val="003207FA"/>
    <w:rsid w:val="00323B61"/>
    <w:rsid w:val="00333B27"/>
    <w:rsid w:val="003376F6"/>
    <w:rsid w:val="003530FF"/>
    <w:rsid w:val="00357F26"/>
    <w:rsid w:val="00383341"/>
    <w:rsid w:val="003962D3"/>
    <w:rsid w:val="003B3597"/>
    <w:rsid w:val="003D0E42"/>
    <w:rsid w:val="003D1569"/>
    <w:rsid w:val="003D1629"/>
    <w:rsid w:val="003D275A"/>
    <w:rsid w:val="003E5CD4"/>
    <w:rsid w:val="00400617"/>
    <w:rsid w:val="00401B85"/>
    <w:rsid w:val="00425657"/>
    <w:rsid w:val="00426EE4"/>
    <w:rsid w:val="004402AE"/>
    <w:rsid w:val="0044385C"/>
    <w:rsid w:val="00482CEA"/>
    <w:rsid w:val="00484006"/>
    <w:rsid w:val="00497834"/>
    <w:rsid w:val="004A4874"/>
    <w:rsid w:val="004B1500"/>
    <w:rsid w:val="004B293B"/>
    <w:rsid w:val="004B563E"/>
    <w:rsid w:val="004B5B19"/>
    <w:rsid w:val="004B7386"/>
    <w:rsid w:val="004C0B8A"/>
    <w:rsid w:val="004C1489"/>
    <w:rsid w:val="004C67A8"/>
    <w:rsid w:val="004D68AC"/>
    <w:rsid w:val="004E19B7"/>
    <w:rsid w:val="004E24CD"/>
    <w:rsid w:val="004F1CAE"/>
    <w:rsid w:val="00520C35"/>
    <w:rsid w:val="00524449"/>
    <w:rsid w:val="005455D8"/>
    <w:rsid w:val="00551336"/>
    <w:rsid w:val="005519DF"/>
    <w:rsid w:val="0055529C"/>
    <w:rsid w:val="005858A7"/>
    <w:rsid w:val="00593990"/>
    <w:rsid w:val="005A351C"/>
    <w:rsid w:val="005A65DA"/>
    <w:rsid w:val="005B3F6F"/>
    <w:rsid w:val="005C47BF"/>
    <w:rsid w:val="005C4AC4"/>
    <w:rsid w:val="005D60A0"/>
    <w:rsid w:val="005E103C"/>
    <w:rsid w:val="005E5299"/>
    <w:rsid w:val="005F0BAB"/>
    <w:rsid w:val="005F1C57"/>
    <w:rsid w:val="0061255A"/>
    <w:rsid w:val="00616484"/>
    <w:rsid w:val="00621150"/>
    <w:rsid w:val="00644299"/>
    <w:rsid w:val="0064761C"/>
    <w:rsid w:val="00655AB9"/>
    <w:rsid w:val="006724BE"/>
    <w:rsid w:val="00680405"/>
    <w:rsid w:val="00691F90"/>
    <w:rsid w:val="00693CB4"/>
    <w:rsid w:val="006A0976"/>
    <w:rsid w:val="006A1B11"/>
    <w:rsid w:val="006C326D"/>
    <w:rsid w:val="006D0AB1"/>
    <w:rsid w:val="006E4EB7"/>
    <w:rsid w:val="006F1EE1"/>
    <w:rsid w:val="006F5B6E"/>
    <w:rsid w:val="00701835"/>
    <w:rsid w:val="007019AF"/>
    <w:rsid w:val="00723C53"/>
    <w:rsid w:val="00745D73"/>
    <w:rsid w:val="00751F6A"/>
    <w:rsid w:val="00777D52"/>
    <w:rsid w:val="00783A04"/>
    <w:rsid w:val="007C0785"/>
    <w:rsid w:val="007D3124"/>
    <w:rsid w:val="007E6F6D"/>
    <w:rsid w:val="007F0C34"/>
    <w:rsid w:val="007F12F6"/>
    <w:rsid w:val="007F4A3E"/>
    <w:rsid w:val="007F4ED2"/>
    <w:rsid w:val="00815024"/>
    <w:rsid w:val="00822B4B"/>
    <w:rsid w:val="00831BCB"/>
    <w:rsid w:val="00836A0D"/>
    <w:rsid w:val="00853D58"/>
    <w:rsid w:val="00874BD2"/>
    <w:rsid w:val="008776C1"/>
    <w:rsid w:val="00877AE6"/>
    <w:rsid w:val="008805EC"/>
    <w:rsid w:val="008861CC"/>
    <w:rsid w:val="00887530"/>
    <w:rsid w:val="00896379"/>
    <w:rsid w:val="008A4FCE"/>
    <w:rsid w:val="008D4583"/>
    <w:rsid w:val="008E072F"/>
    <w:rsid w:val="008E4692"/>
    <w:rsid w:val="008E6159"/>
    <w:rsid w:val="008F0C7C"/>
    <w:rsid w:val="008F4DDB"/>
    <w:rsid w:val="00900542"/>
    <w:rsid w:val="0090383A"/>
    <w:rsid w:val="0092498F"/>
    <w:rsid w:val="00936CA8"/>
    <w:rsid w:val="0094135A"/>
    <w:rsid w:val="00942E01"/>
    <w:rsid w:val="00946266"/>
    <w:rsid w:val="00954CAD"/>
    <w:rsid w:val="0095771C"/>
    <w:rsid w:val="00965E09"/>
    <w:rsid w:val="00966052"/>
    <w:rsid w:val="00967B55"/>
    <w:rsid w:val="00976D49"/>
    <w:rsid w:val="00977BBB"/>
    <w:rsid w:val="00980777"/>
    <w:rsid w:val="00984706"/>
    <w:rsid w:val="00995B14"/>
    <w:rsid w:val="009B4320"/>
    <w:rsid w:val="009C00F1"/>
    <w:rsid w:val="009C07AB"/>
    <w:rsid w:val="009D28E9"/>
    <w:rsid w:val="009D5EE3"/>
    <w:rsid w:val="009D63A4"/>
    <w:rsid w:val="009F006E"/>
    <w:rsid w:val="009F0F84"/>
    <w:rsid w:val="009F3064"/>
    <w:rsid w:val="009F769D"/>
    <w:rsid w:val="00A007AE"/>
    <w:rsid w:val="00A11424"/>
    <w:rsid w:val="00A440B5"/>
    <w:rsid w:val="00A527BE"/>
    <w:rsid w:val="00A54E73"/>
    <w:rsid w:val="00A56C2D"/>
    <w:rsid w:val="00A655FD"/>
    <w:rsid w:val="00A7258F"/>
    <w:rsid w:val="00A9126C"/>
    <w:rsid w:val="00A92B6A"/>
    <w:rsid w:val="00A95CF1"/>
    <w:rsid w:val="00AB42D9"/>
    <w:rsid w:val="00AB66F8"/>
    <w:rsid w:val="00AC4C1B"/>
    <w:rsid w:val="00AD01D7"/>
    <w:rsid w:val="00AD7D33"/>
    <w:rsid w:val="00AE05E8"/>
    <w:rsid w:val="00AE3471"/>
    <w:rsid w:val="00B0099E"/>
    <w:rsid w:val="00B02EB6"/>
    <w:rsid w:val="00B25ADA"/>
    <w:rsid w:val="00B36C53"/>
    <w:rsid w:val="00B41C81"/>
    <w:rsid w:val="00B45ED2"/>
    <w:rsid w:val="00B6355B"/>
    <w:rsid w:val="00B76772"/>
    <w:rsid w:val="00B920E1"/>
    <w:rsid w:val="00BA369F"/>
    <w:rsid w:val="00BA473E"/>
    <w:rsid w:val="00BA4B31"/>
    <w:rsid w:val="00BB39CA"/>
    <w:rsid w:val="00BB4829"/>
    <w:rsid w:val="00BE092D"/>
    <w:rsid w:val="00BF7DE9"/>
    <w:rsid w:val="00C037B1"/>
    <w:rsid w:val="00C46682"/>
    <w:rsid w:val="00C51D5D"/>
    <w:rsid w:val="00C667A0"/>
    <w:rsid w:val="00C779F9"/>
    <w:rsid w:val="00C86112"/>
    <w:rsid w:val="00C8652E"/>
    <w:rsid w:val="00C920F5"/>
    <w:rsid w:val="00CA4B8B"/>
    <w:rsid w:val="00CB348F"/>
    <w:rsid w:val="00CB7DD1"/>
    <w:rsid w:val="00CC3B22"/>
    <w:rsid w:val="00CD0554"/>
    <w:rsid w:val="00CD1DAF"/>
    <w:rsid w:val="00CD316B"/>
    <w:rsid w:val="00CE7F96"/>
    <w:rsid w:val="00CF4485"/>
    <w:rsid w:val="00CF67C0"/>
    <w:rsid w:val="00D00664"/>
    <w:rsid w:val="00D00D76"/>
    <w:rsid w:val="00D02FE2"/>
    <w:rsid w:val="00D035A2"/>
    <w:rsid w:val="00D12FF7"/>
    <w:rsid w:val="00D26CFE"/>
    <w:rsid w:val="00D31D06"/>
    <w:rsid w:val="00D34A1C"/>
    <w:rsid w:val="00D452D3"/>
    <w:rsid w:val="00D6465E"/>
    <w:rsid w:val="00D657F0"/>
    <w:rsid w:val="00D76020"/>
    <w:rsid w:val="00D80907"/>
    <w:rsid w:val="00D86097"/>
    <w:rsid w:val="00D96057"/>
    <w:rsid w:val="00DA0E99"/>
    <w:rsid w:val="00DA2E9E"/>
    <w:rsid w:val="00DA4F1A"/>
    <w:rsid w:val="00DB0A89"/>
    <w:rsid w:val="00DB283C"/>
    <w:rsid w:val="00DB4091"/>
    <w:rsid w:val="00DC46C2"/>
    <w:rsid w:val="00DD39DF"/>
    <w:rsid w:val="00DE4765"/>
    <w:rsid w:val="00E024DF"/>
    <w:rsid w:val="00E06ADC"/>
    <w:rsid w:val="00E17729"/>
    <w:rsid w:val="00E21C27"/>
    <w:rsid w:val="00E36687"/>
    <w:rsid w:val="00E445EC"/>
    <w:rsid w:val="00E5101B"/>
    <w:rsid w:val="00E5224B"/>
    <w:rsid w:val="00E5721F"/>
    <w:rsid w:val="00E63FE5"/>
    <w:rsid w:val="00E66781"/>
    <w:rsid w:val="00E83705"/>
    <w:rsid w:val="00E957A0"/>
    <w:rsid w:val="00EB30C5"/>
    <w:rsid w:val="00EB506B"/>
    <w:rsid w:val="00EC02C8"/>
    <w:rsid w:val="00EC44FC"/>
    <w:rsid w:val="00ED3324"/>
    <w:rsid w:val="00EF07FA"/>
    <w:rsid w:val="00EF0AEF"/>
    <w:rsid w:val="00F03CBE"/>
    <w:rsid w:val="00F053EB"/>
    <w:rsid w:val="00F11810"/>
    <w:rsid w:val="00F20BEE"/>
    <w:rsid w:val="00F265CC"/>
    <w:rsid w:val="00F31E7F"/>
    <w:rsid w:val="00F41916"/>
    <w:rsid w:val="00F61B85"/>
    <w:rsid w:val="00F6221B"/>
    <w:rsid w:val="00F63C04"/>
    <w:rsid w:val="00F866AF"/>
    <w:rsid w:val="00F95BEB"/>
    <w:rsid w:val="00FB115D"/>
    <w:rsid w:val="00FB7F54"/>
    <w:rsid w:val="00FC5D20"/>
    <w:rsid w:val="00FD17F1"/>
    <w:rsid w:val="00FD355B"/>
    <w:rsid w:val="00FE43E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7EB"/>
  <w15:chartTrackingRefBased/>
  <w15:docId w15:val="{B0523322-3487-4D77-A5AD-4A2C724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NormalnyWeb">
    <w:name w:val="Normal (Web)"/>
    <w:basedOn w:val="Normalny"/>
    <w:uiPriority w:val="99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5299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3207FA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3207F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68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">
    <w:name w:val="editable"/>
    <w:rsid w:val="00F3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lubomino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wl1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C25B-2CC9-4955-A4B1-09EE456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3944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Generator</cp:lastModifiedBy>
  <cp:revision>12</cp:revision>
  <cp:lastPrinted>2018-11-15T13:14:00Z</cp:lastPrinted>
  <dcterms:created xsi:type="dcterms:W3CDTF">2019-02-27T19:17:00Z</dcterms:created>
  <dcterms:modified xsi:type="dcterms:W3CDTF">2019-02-28T11:11:00Z</dcterms:modified>
</cp:coreProperties>
</file>