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CF" w:rsidRPr="005D39CF" w:rsidRDefault="005D39CF" w:rsidP="005D39CF">
      <w:pPr>
        <w:widowControl w:val="0"/>
        <w:autoSpaceDE w:val="0"/>
        <w:ind w:right="-32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5D39CF">
        <w:rPr>
          <w:rFonts w:ascii="Arial" w:hAnsi="Arial" w:cs="Arial"/>
          <w:b/>
          <w:color w:val="000000"/>
          <w:sz w:val="28"/>
          <w:szCs w:val="28"/>
          <w:u w:val="single"/>
        </w:rPr>
        <w:t>Základná škola – Alapiskola, Školská 330, Jelenec</w:t>
      </w:r>
    </w:p>
    <w:p w:rsidR="005D39CF" w:rsidRDefault="005D39CF" w:rsidP="005D39CF">
      <w:pPr>
        <w:widowControl w:val="0"/>
        <w:autoSpaceDE w:val="0"/>
        <w:ind w:right="3478"/>
        <w:rPr>
          <w:rFonts w:ascii="Arial" w:hAnsi="Arial" w:cs="Arial"/>
          <w:color w:val="000000"/>
        </w:rPr>
      </w:pPr>
    </w:p>
    <w:p w:rsidR="005D39CF" w:rsidRDefault="005D39CF" w:rsidP="005D39CF">
      <w:pPr>
        <w:widowControl w:val="0"/>
        <w:autoSpaceDE w:val="0"/>
        <w:ind w:right="3478"/>
        <w:rPr>
          <w:rFonts w:ascii="Arial" w:hAnsi="Arial" w:cs="Arial"/>
          <w:color w:val="000000"/>
        </w:rPr>
      </w:pPr>
    </w:p>
    <w:p w:rsidR="005D39CF" w:rsidRPr="005D39CF" w:rsidRDefault="005D39CF" w:rsidP="005D39CF">
      <w:pPr>
        <w:widowControl w:val="0"/>
        <w:autoSpaceDE w:val="0"/>
        <w:ind w:right="3478"/>
        <w:rPr>
          <w:rFonts w:ascii="Arial" w:hAnsi="Arial" w:cs="Arial"/>
          <w:b/>
          <w:color w:val="000000"/>
          <w:sz w:val="24"/>
          <w:szCs w:val="24"/>
        </w:rPr>
      </w:pPr>
      <w:r w:rsidRPr="005D39CF">
        <w:rPr>
          <w:rFonts w:ascii="Arial" w:hAnsi="Arial" w:cs="Arial"/>
          <w:b/>
          <w:color w:val="000000"/>
          <w:sz w:val="24"/>
          <w:szCs w:val="24"/>
        </w:rPr>
        <w:t>ISCED 2</w:t>
      </w:r>
    </w:p>
    <w:p w:rsidR="005D39CF" w:rsidRPr="005D39CF" w:rsidRDefault="005D39CF" w:rsidP="005D39CF">
      <w:pPr>
        <w:widowControl w:val="0"/>
        <w:autoSpaceDE w:val="0"/>
        <w:ind w:right="3478"/>
        <w:rPr>
          <w:rFonts w:ascii="Arial" w:hAnsi="Arial" w:cs="Arial"/>
          <w:color w:val="000000"/>
          <w:sz w:val="24"/>
          <w:szCs w:val="24"/>
        </w:rPr>
      </w:pPr>
    </w:p>
    <w:p w:rsidR="005D39CF" w:rsidRPr="005D39CF" w:rsidRDefault="005D39CF" w:rsidP="005D39CF">
      <w:pPr>
        <w:widowControl w:val="0"/>
        <w:autoSpaceDE w:val="0"/>
        <w:ind w:right="-30"/>
        <w:rPr>
          <w:rFonts w:ascii="Arial" w:hAnsi="Arial" w:cs="Arial"/>
          <w:color w:val="000000"/>
          <w:sz w:val="24"/>
          <w:szCs w:val="24"/>
        </w:rPr>
      </w:pPr>
      <w:r w:rsidRPr="005D39CF">
        <w:rPr>
          <w:rFonts w:ascii="Arial" w:hAnsi="Arial" w:cs="Arial"/>
          <w:color w:val="000000"/>
          <w:sz w:val="24"/>
          <w:szCs w:val="24"/>
        </w:rPr>
        <w:t xml:space="preserve"> Inovované učebné osnovy školského vzdelávacieho programu “Farebný svet”</w:t>
      </w:r>
    </w:p>
    <w:p w:rsidR="005D39CF" w:rsidRPr="005D39CF" w:rsidRDefault="005D39CF" w:rsidP="005D39CF">
      <w:pPr>
        <w:widowControl w:val="0"/>
        <w:autoSpaceDE w:val="0"/>
        <w:ind w:right="3478"/>
        <w:rPr>
          <w:rFonts w:ascii="Arial" w:hAnsi="Arial" w:cs="Arial"/>
          <w:color w:val="000000"/>
          <w:sz w:val="24"/>
          <w:szCs w:val="24"/>
        </w:rPr>
      </w:pPr>
    </w:p>
    <w:p w:rsidR="005D39CF" w:rsidRPr="005D39CF" w:rsidRDefault="005D39CF" w:rsidP="005D39CF">
      <w:pPr>
        <w:widowControl w:val="0"/>
        <w:autoSpaceDE w:val="0"/>
        <w:ind w:right="3478"/>
        <w:rPr>
          <w:rFonts w:ascii="Arial" w:hAnsi="Arial" w:cs="Arial"/>
          <w:color w:val="000000"/>
          <w:sz w:val="24"/>
          <w:szCs w:val="24"/>
        </w:rPr>
      </w:pPr>
      <w:r w:rsidRPr="005D39CF">
        <w:rPr>
          <w:rFonts w:ascii="Arial" w:hAnsi="Arial" w:cs="Arial"/>
          <w:color w:val="000000"/>
          <w:sz w:val="24"/>
          <w:szCs w:val="24"/>
        </w:rPr>
        <w:t>Vzde</w:t>
      </w:r>
      <w:r w:rsidR="005D74D0">
        <w:rPr>
          <w:rFonts w:ascii="Arial" w:hAnsi="Arial" w:cs="Arial"/>
          <w:color w:val="000000"/>
          <w:sz w:val="24"/>
          <w:szCs w:val="24"/>
        </w:rPr>
        <w:t>lávacia oblasť: Človek a spoločnosť</w:t>
      </w:r>
    </w:p>
    <w:p w:rsidR="005D39CF" w:rsidRPr="005D39CF" w:rsidRDefault="005D39CF" w:rsidP="005D39CF">
      <w:pPr>
        <w:widowControl w:val="0"/>
        <w:autoSpaceDE w:val="0"/>
        <w:ind w:right="3478"/>
        <w:rPr>
          <w:rFonts w:ascii="Arial" w:hAnsi="Arial" w:cs="Arial"/>
          <w:color w:val="000000"/>
          <w:sz w:val="24"/>
          <w:szCs w:val="24"/>
        </w:rPr>
      </w:pPr>
    </w:p>
    <w:p w:rsidR="005D39CF" w:rsidRPr="005D39CF" w:rsidRDefault="005D39CF" w:rsidP="005D39CF">
      <w:pPr>
        <w:widowControl w:val="0"/>
        <w:autoSpaceDE w:val="0"/>
        <w:ind w:right="3478"/>
        <w:rPr>
          <w:rFonts w:ascii="Arial" w:hAnsi="Arial" w:cs="Arial"/>
          <w:b/>
          <w:color w:val="000000"/>
          <w:sz w:val="24"/>
          <w:szCs w:val="24"/>
        </w:rPr>
      </w:pPr>
      <w:r w:rsidRPr="005D39CF">
        <w:rPr>
          <w:rFonts w:ascii="Arial" w:hAnsi="Arial" w:cs="Arial"/>
          <w:color w:val="000000"/>
          <w:sz w:val="24"/>
          <w:szCs w:val="24"/>
        </w:rPr>
        <w:t xml:space="preserve">Vyučovací predmet: </w:t>
      </w:r>
      <w:r>
        <w:rPr>
          <w:rFonts w:ascii="Arial" w:hAnsi="Arial" w:cs="Arial"/>
          <w:b/>
          <w:color w:val="000000"/>
          <w:sz w:val="24"/>
          <w:szCs w:val="24"/>
        </w:rPr>
        <w:t>Geografia</w:t>
      </w:r>
    </w:p>
    <w:p w:rsidR="005D39CF" w:rsidRPr="005D39CF" w:rsidRDefault="005D39CF" w:rsidP="005D39CF">
      <w:pPr>
        <w:widowControl w:val="0"/>
        <w:autoSpaceDE w:val="0"/>
        <w:ind w:right="3478"/>
        <w:rPr>
          <w:rFonts w:ascii="Arial" w:hAnsi="Arial" w:cs="Arial"/>
          <w:color w:val="000000"/>
          <w:sz w:val="24"/>
          <w:szCs w:val="24"/>
        </w:rPr>
      </w:pPr>
    </w:p>
    <w:p w:rsidR="005D39CF" w:rsidRPr="005D39CF" w:rsidRDefault="005D39CF" w:rsidP="005D39CF">
      <w:pPr>
        <w:widowControl w:val="0"/>
        <w:autoSpaceDE w:val="0"/>
        <w:ind w:right="3478"/>
        <w:rPr>
          <w:rFonts w:ascii="Arial" w:hAnsi="Arial" w:cs="Arial"/>
          <w:color w:val="000000"/>
          <w:sz w:val="24"/>
          <w:szCs w:val="24"/>
        </w:rPr>
      </w:pPr>
      <w:r w:rsidRPr="005D39CF">
        <w:rPr>
          <w:rFonts w:ascii="Arial" w:hAnsi="Arial" w:cs="Arial"/>
          <w:color w:val="000000"/>
          <w:sz w:val="24"/>
          <w:szCs w:val="24"/>
        </w:rPr>
        <w:t>Vyučovací jazyk: slovenský, maďarský</w:t>
      </w:r>
    </w:p>
    <w:p w:rsidR="000C4C39" w:rsidRPr="005D39CF" w:rsidRDefault="000C4C39">
      <w:pPr>
        <w:spacing w:line="200" w:lineRule="exact"/>
        <w:rPr>
          <w:sz w:val="24"/>
          <w:szCs w:val="24"/>
        </w:rPr>
      </w:pPr>
    </w:p>
    <w:p w:rsidR="000C4C39" w:rsidRDefault="000C4C39">
      <w:pPr>
        <w:spacing w:before="3" w:line="260" w:lineRule="exact"/>
        <w:rPr>
          <w:sz w:val="26"/>
          <w:szCs w:val="26"/>
        </w:rPr>
      </w:pPr>
    </w:p>
    <w:p w:rsidR="000C4C39" w:rsidRPr="00A93C8F" w:rsidRDefault="0074690F" w:rsidP="00A93C8F">
      <w:pPr>
        <w:pStyle w:val="Odsekzoznamu"/>
        <w:numPr>
          <w:ilvl w:val="0"/>
          <w:numId w:val="19"/>
        </w:numPr>
        <w:tabs>
          <w:tab w:val="left" w:pos="5235"/>
          <w:tab w:val="left" w:pos="5370"/>
        </w:tabs>
        <w:spacing w:before="4" w:line="260" w:lineRule="exact"/>
        <w:jc w:val="center"/>
        <w:rPr>
          <w:sz w:val="28"/>
          <w:szCs w:val="28"/>
        </w:rPr>
      </w:pPr>
      <w:r w:rsidRPr="00A93C8F">
        <w:rPr>
          <w:b/>
          <w:spacing w:val="-1"/>
          <w:sz w:val="28"/>
          <w:szCs w:val="28"/>
        </w:rPr>
        <w:t>C</w:t>
      </w:r>
      <w:r w:rsidRPr="00A93C8F">
        <w:rPr>
          <w:b/>
          <w:sz w:val="28"/>
          <w:szCs w:val="28"/>
        </w:rPr>
        <w:t>H</w:t>
      </w:r>
      <w:r w:rsidRPr="00A93C8F">
        <w:rPr>
          <w:b/>
          <w:spacing w:val="-1"/>
          <w:sz w:val="28"/>
          <w:szCs w:val="28"/>
        </w:rPr>
        <w:t>ARA</w:t>
      </w:r>
      <w:r w:rsidRPr="00A93C8F">
        <w:rPr>
          <w:b/>
          <w:sz w:val="28"/>
          <w:szCs w:val="28"/>
        </w:rPr>
        <w:t>KTE</w:t>
      </w:r>
      <w:r w:rsidRPr="00A93C8F">
        <w:rPr>
          <w:b/>
          <w:spacing w:val="-1"/>
          <w:sz w:val="28"/>
          <w:szCs w:val="28"/>
        </w:rPr>
        <w:t>R</w:t>
      </w:r>
      <w:r w:rsidRPr="00A93C8F">
        <w:rPr>
          <w:b/>
          <w:spacing w:val="1"/>
          <w:sz w:val="28"/>
          <w:szCs w:val="28"/>
        </w:rPr>
        <w:t>I</w:t>
      </w:r>
      <w:r w:rsidRPr="00A93C8F">
        <w:rPr>
          <w:b/>
          <w:sz w:val="28"/>
          <w:szCs w:val="28"/>
        </w:rPr>
        <w:t>ST</w:t>
      </w:r>
      <w:r w:rsidRPr="00A93C8F">
        <w:rPr>
          <w:b/>
          <w:spacing w:val="-1"/>
          <w:sz w:val="28"/>
          <w:szCs w:val="28"/>
        </w:rPr>
        <w:t>I</w:t>
      </w:r>
      <w:r w:rsidRPr="00A93C8F">
        <w:rPr>
          <w:b/>
          <w:sz w:val="28"/>
          <w:szCs w:val="28"/>
        </w:rPr>
        <w:t>KA</w:t>
      </w:r>
      <w:r w:rsidRPr="00A93C8F">
        <w:rPr>
          <w:b/>
          <w:spacing w:val="-1"/>
          <w:sz w:val="28"/>
          <w:szCs w:val="28"/>
        </w:rPr>
        <w:t xml:space="preserve"> PR</w:t>
      </w:r>
      <w:r w:rsidRPr="00A93C8F">
        <w:rPr>
          <w:b/>
          <w:sz w:val="28"/>
          <w:szCs w:val="28"/>
        </w:rPr>
        <w:t>E</w:t>
      </w:r>
      <w:r w:rsidRPr="00A93C8F">
        <w:rPr>
          <w:b/>
          <w:spacing w:val="-1"/>
          <w:sz w:val="28"/>
          <w:szCs w:val="28"/>
        </w:rPr>
        <w:t>DM</w:t>
      </w:r>
      <w:r w:rsidRPr="00A93C8F">
        <w:rPr>
          <w:b/>
          <w:sz w:val="28"/>
          <w:szCs w:val="28"/>
        </w:rPr>
        <w:t>ETU</w:t>
      </w:r>
    </w:p>
    <w:p w:rsidR="000C4C39" w:rsidRDefault="000C4C39">
      <w:pPr>
        <w:spacing w:before="5" w:line="140" w:lineRule="exact"/>
        <w:rPr>
          <w:sz w:val="15"/>
          <w:szCs w:val="15"/>
        </w:rPr>
      </w:pPr>
    </w:p>
    <w:p w:rsidR="000C4C39" w:rsidRDefault="000C4C39">
      <w:pPr>
        <w:spacing w:line="200" w:lineRule="exact"/>
      </w:pPr>
    </w:p>
    <w:p w:rsidR="000C4C39" w:rsidRDefault="000C4C39">
      <w:pPr>
        <w:spacing w:line="200" w:lineRule="exact"/>
      </w:pPr>
    </w:p>
    <w:p w:rsidR="000C4C39" w:rsidRPr="005D74D0" w:rsidRDefault="0074690F">
      <w:pPr>
        <w:spacing w:line="359" w:lineRule="auto"/>
        <w:ind w:left="116" w:right="72" w:firstLine="708"/>
        <w:jc w:val="both"/>
        <w:rPr>
          <w:sz w:val="24"/>
          <w:szCs w:val="24"/>
          <w:lang w:val="sk-SK"/>
        </w:rPr>
      </w:pPr>
      <w:r w:rsidRPr="005D74D0">
        <w:rPr>
          <w:sz w:val="24"/>
          <w:szCs w:val="24"/>
          <w:lang w:val="sk-SK"/>
        </w:rPr>
        <w:t>U</w:t>
      </w:r>
      <w:r w:rsidRPr="005D74D0">
        <w:rPr>
          <w:spacing w:val="-1"/>
          <w:sz w:val="24"/>
          <w:szCs w:val="24"/>
          <w:lang w:val="sk-SK"/>
        </w:rPr>
        <w:t>če</w:t>
      </w:r>
      <w:r w:rsidRPr="005D74D0">
        <w:rPr>
          <w:sz w:val="24"/>
          <w:szCs w:val="24"/>
          <w:lang w:val="sk-SK"/>
        </w:rPr>
        <w:t>b</w:t>
      </w:r>
      <w:r w:rsidRPr="005D74D0">
        <w:rPr>
          <w:spacing w:val="5"/>
          <w:sz w:val="24"/>
          <w:szCs w:val="24"/>
          <w:lang w:val="sk-SK"/>
        </w:rPr>
        <w:t>n</w:t>
      </w:r>
      <w:r w:rsidRPr="005D74D0">
        <w:rPr>
          <w:sz w:val="24"/>
          <w:szCs w:val="24"/>
          <w:lang w:val="sk-SK"/>
        </w:rPr>
        <w:t>ý</w:t>
      </w:r>
      <w:r w:rsidRPr="005D74D0">
        <w:rPr>
          <w:spacing w:val="26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p</w:t>
      </w:r>
      <w:r w:rsidRPr="005D74D0">
        <w:rPr>
          <w:spacing w:val="1"/>
          <w:sz w:val="24"/>
          <w:szCs w:val="24"/>
          <w:lang w:val="sk-SK"/>
        </w:rPr>
        <w:t>r</w:t>
      </w:r>
      <w:r w:rsidRPr="005D74D0">
        <w:rPr>
          <w:spacing w:val="-1"/>
          <w:sz w:val="24"/>
          <w:szCs w:val="24"/>
          <w:lang w:val="sk-SK"/>
        </w:rPr>
        <w:t>e</w:t>
      </w:r>
      <w:r w:rsidRPr="005D74D0">
        <w:rPr>
          <w:sz w:val="24"/>
          <w:szCs w:val="24"/>
          <w:lang w:val="sk-SK"/>
        </w:rPr>
        <w:t>dmet</w:t>
      </w:r>
      <w:r w:rsidRPr="005D74D0">
        <w:rPr>
          <w:spacing w:val="33"/>
          <w:sz w:val="24"/>
          <w:szCs w:val="24"/>
          <w:lang w:val="sk-SK"/>
        </w:rPr>
        <w:t xml:space="preserve"> </w:t>
      </w:r>
      <w:r w:rsidRPr="005D74D0">
        <w:rPr>
          <w:spacing w:val="-2"/>
          <w:sz w:val="24"/>
          <w:szCs w:val="24"/>
          <w:lang w:val="sk-SK"/>
        </w:rPr>
        <w:t>g</w:t>
      </w:r>
      <w:r w:rsidRPr="005D74D0">
        <w:rPr>
          <w:spacing w:val="-1"/>
          <w:sz w:val="24"/>
          <w:szCs w:val="24"/>
          <w:lang w:val="sk-SK"/>
        </w:rPr>
        <w:t>e</w:t>
      </w:r>
      <w:r w:rsidRPr="005D74D0">
        <w:rPr>
          <w:spacing w:val="2"/>
          <w:sz w:val="24"/>
          <w:szCs w:val="24"/>
          <w:lang w:val="sk-SK"/>
        </w:rPr>
        <w:t>o</w:t>
      </w:r>
      <w:r w:rsidRPr="005D74D0">
        <w:rPr>
          <w:spacing w:val="-2"/>
          <w:sz w:val="24"/>
          <w:szCs w:val="24"/>
          <w:lang w:val="sk-SK"/>
        </w:rPr>
        <w:t>g</w:t>
      </w:r>
      <w:r w:rsidRPr="005D74D0">
        <w:rPr>
          <w:spacing w:val="1"/>
          <w:sz w:val="24"/>
          <w:szCs w:val="24"/>
          <w:lang w:val="sk-SK"/>
        </w:rPr>
        <w:t>r</w:t>
      </w:r>
      <w:r w:rsidRPr="005D74D0">
        <w:rPr>
          <w:spacing w:val="-1"/>
          <w:sz w:val="24"/>
          <w:szCs w:val="24"/>
          <w:lang w:val="sk-SK"/>
        </w:rPr>
        <w:t>a</w:t>
      </w:r>
      <w:r w:rsidRPr="005D74D0">
        <w:rPr>
          <w:spacing w:val="1"/>
          <w:sz w:val="24"/>
          <w:szCs w:val="24"/>
          <w:lang w:val="sk-SK"/>
        </w:rPr>
        <w:t>f</w:t>
      </w:r>
      <w:r w:rsidRPr="005D74D0">
        <w:rPr>
          <w:sz w:val="24"/>
          <w:szCs w:val="24"/>
          <w:lang w:val="sk-SK"/>
        </w:rPr>
        <w:t>ia</w:t>
      </w:r>
      <w:r w:rsidRPr="005D74D0">
        <w:rPr>
          <w:spacing w:val="30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rozví</w:t>
      </w:r>
      <w:r w:rsidRPr="005D74D0">
        <w:rPr>
          <w:spacing w:val="1"/>
          <w:sz w:val="24"/>
          <w:szCs w:val="24"/>
          <w:lang w:val="sk-SK"/>
        </w:rPr>
        <w:t>j</w:t>
      </w:r>
      <w:r w:rsidRPr="005D74D0">
        <w:rPr>
          <w:sz w:val="24"/>
          <w:szCs w:val="24"/>
          <w:lang w:val="sk-SK"/>
        </w:rPr>
        <w:t>a</w:t>
      </w:r>
      <w:r w:rsidRPr="005D74D0">
        <w:rPr>
          <w:spacing w:val="30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u</w:t>
      </w:r>
      <w:r w:rsidRPr="005D74D0">
        <w:rPr>
          <w:spacing w:val="31"/>
          <w:sz w:val="24"/>
          <w:szCs w:val="24"/>
          <w:lang w:val="sk-SK"/>
        </w:rPr>
        <w:t xml:space="preserve"> </w:t>
      </w:r>
      <w:r w:rsidRPr="005D74D0">
        <w:rPr>
          <w:spacing w:val="1"/>
          <w:sz w:val="24"/>
          <w:szCs w:val="24"/>
          <w:lang w:val="sk-SK"/>
        </w:rPr>
        <w:t>ž</w:t>
      </w:r>
      <w:r w:rsidRPr="005D74D0">
        <w:rPr>
          <w:sz w:val="24"/>
          <w:szCs w:val="24"/>
          <w:lang w:val="sk-SK"/>
        </w:rPr>
        <w:t>iakov</w:t>
      </w:r>
      <w:r w:rsidRPr="005D74D0">
        <w:rPr>
          <w:spacing w:val="30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po</w:t>
      </w:r>
      <w:r w:rsidRPr="005D74D0">
        <w:rPr>
          <w:spacing w:val="1"/>
          <w:sz w:val="24"/>
          <w:szCs w:val="24"/>
          <w:lang w:val="sk-SK"/>
        </w:rPr>
        <w:t>z</w:t>
      </w:r>
      <w:r w:rsidRPr="005D74D0">
        <w:rPr>
          <w:spacing w:val="-2"/>
          <w:sz w:val="24"/>
          <w:szCs w:val="24"/>
          <w:lang w:val="sk-SK"/>
        </w:rPr>
        <w:t>n</w:t>
      </w:r>
      <w:r w:rsidRPr="005D74D0">
        <w:rPr>
          <w:spacing w:val="-1"/>
          <w:sz w:val="24"/>
          <w:szCs w:val="24"/>
          <w:lang w:val="sk-SK"/>
        </w:rPr>
        <w:t>a</w:t>
      </w:r>
      <w:r w:rsidRPr="005D74D0">
        <w:rPr>
          <w:sz w:val="24"/>
          <w:szCs w:val="24"/>
          <w:lang w:val="sk-SK"/>
        </w:rPr>
        <w:t>nie</w:t>
      </w:r>
      <w:r w:rsidRPr="005D74D0">
        <w:rPr>
          <w:spacing w:val="30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o</w:t>
      </w:r>
      <w:r w:rsidRPr="005D74D0">
        <w:rPr>
          <w:spacing w:val="31"/>
          <w:sz w:val="24"/>
          <w:szCs w:val="24"/>
          <w:lang w:val="sk-SK"/>
        </w:rPr>
        <w:t xml:space="preserve"> </w:t>
      </w:r>
      <w:r w:rsidRPr="005D74D0">
        <w:rPr>
          <w:spacing w:val="2"/>
          <w:sz w:val="24"/>
          <w:szCs w:val="24"/>
          <w:lang w:val="sk-SK"/>
        </w:rPr>
        <w:t>v</w:t>
      </w:r>
      <w:r w:rsidRPr="005D74D0">
        <w:rPr>
          <w:spacing w:val="-5"/>
          <w:sz w:val="24"/>
          <w:szCs w:val="24"/>
          <w:lang w:val="sk-SK"/>
        </w:rPr>
        <w:t>ý</w:t>
      </w:r>
      <w:r w:rsidRPr="005D74D0">
        <w:rPr>
          <w:sz w:val="24"/>
          <w:szCs w:val="24"/>
          <w:lang w:val="sk-SK"/>
        </w:rPr>
        <w:t>ni</w:t>
      </w:r>
      <w:r w:rsidRPr="005D74D0">
        <w:rPr>
          <w:spacing w:val="1"/>
          <w:sz w:val="24"/>
          <w:szCs w:val="24"/>
          <w:lang w:val="sk-SK"/>
        </w:rPr>
        <w:t>m</w:t>
      </w:r>
      <w:r w:rsidRPr="005D74D0">
        <w:rPr>
          <w:sz w:val="24"/>
          <w:szCs w:val="24"/>
          <w:lang w:val="sk-SK"/>
        </w:rPr>
        <w:t>o</w:t>
      </w:r>
      <w:r w:rsidRPr="005D74D0">
        <w:rPr>
          <w:spacing w:val="-1"/>
          <w:sz w:val="24"/>
          <w:szCs w:val="24"/>
          <w:lang w:val="sk-SK"/>
        </w:rPr>
        <w:t>č</w:t>
      </w:r>
      <w:r w:rsidRPr="005D74D0">
        <w:rPr>
          <w:sz w:val="24"/>
          <w:szCs w:val="24"/>
          <w:lang w:val="sk-SK"/>
        </w:rPr>
        <w:t>nosti</w:t>
      </w:r>
      <w:r w:rsidRPr="005D74D0">
        <w:rPr>
          <w:spacing w:val="31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a</w:t>
      </w:r>
      <w:r w:rsidRPr="005D74D0">
        <w:rPr>
          <w:spacing w:val="30"/>
          <w:sz w:val="24"/>
          <w:szCs w:val="24"/>
          <w:lang w:val="sk-SK"/>
        </w:rPr>
        <w:t xml:space="preserve"> </w:t>
      </w:r>
      <w:r w:rsidRPr="005D74D0">
        <w:rPr>
          <w:spacing w:val="3"/>
          <w:sz w:val="24"/>
          <w:szCs w:val="24"/>
          <w:lang w:val="sk-SK"/>
        </w:rPr>
        <w:t>j</w:t>
      </w:r>
      <w:r w:rsidRPr="005D74D0">
        <w:rPr>
          <w:spacing w:val="-1"/>
          <w:sz w:val="24"/>
          <w:szCs w:val="24"/>
          <w:lang w:val="sk-SK"/>
        </w:rPr>
        <w:t>e</w:t>
      </w:r>
      <w:r w:rsidRPr="005D74D0">
        <w:rPr>
          <w:sz w:val="24"/>
          <w:szCs w:val="24"/>
          <w:lang w:val="sk-SK"/>
        </w:rPr>
        <w:t>dine</w:t>
      </w:r>
      <w:r w:rsidRPr="005D74D0">
        <w:rPr>
          <w:spacing w:val="-1"/>
          <w:sz w:val="24"/>
          <w:szCs w:val="24"/>
          <w:lang w:val="sk-SK"/>
        </w:rPr>
        <w:t>č</w:t>
      </w:r>
      <w:r w:rsidRPr="005D74D0">
        <w:rPr>
          <w:sz w:val="24"/>
          <w:szCs w:val="24"/>
          <w:lang w:val="sk-SK"/>
        </w:rPr>
        <w:t>nosti</w:t>
      </w:r>
      <w:r w:rsidRPr="005D74D0">
        <w:rPr>
          <w:spacing w:val="31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plan</w:t>
      </w:r>
      <w:r w:rsidRPr="005D74D0">
        <w:rPr>
          <w:spacing w:val="-1"/>
          <w:sz w:val="24"/>
          <w:szCs w:val="24"/>
          <w:lang w:val="sk-SK"/>
        </w:rPr>
        <w:t>é</w:t>
      </w:r>
      <w:r w:rsidRPr="005D74D0">
        <w:rPr>
          <w:spacing w:val="5"/>
          <w:sz w:val="24"/>
          <w:szCs w:val="24"/>
          <w:lang w:val="sk-SK"/>
        </w:rPr>
        <w:t>t</w:t>
      </w:r>
      <w:r w:rsidRPr="005D74D0">
        <w:rPr>
          <w:sz w:val="24"/>
          <w:szCs w:val="24"/>
          <w:lang w:val="sk-SK"/>
        </w:rPr>
        <w:t>y</w:t>
      </w:r>
      <w:r w:rsidRPr="005D74D0">
        <w:rPr>
          <w:spacing w:val="29"/>
          <w:sz w:val="24"/>
          <w:szCs w:val="24"/>
          <w:lang w:val="sk-SK"/>
        </w:rPr>
        <w:t xml:space="preserve"> </w:t>
      </w:r>
      <w:r w:rsidRPr="005D74D0">
        <w:rPr>
          <w:spacing w:val="-3"/>
          <w:sz w:val="24"/>
          <w:szCs w:val="24"/>
          <w:lang w:val="sk-SK"/>
        </w:rPr>
        <w:t>Z</w:t>
      </w:r>
      <w:r w:rsidRPr="005D74D0">
        <w:rPr>
          <w:spacing w:val="-1"/>
          <w:sz w:val="24"/>
          <w:szCs w:val="24"/>
          <w:lang w:val="sk-SK"/>
        </w:rPr>
        <w:t>e</w:t>
      </w:r>
      <w:r w:rsidRPr="005D74D0">
        <w:rPr>
          <w:spacing w:val="3"/>
          <w:sz w:val="24"/>
          <w:szCs w:val="24"/>
          <w:lang w:val="sk-SK"/>
        </w:rPr>
        <w:t>m</w:t>
      </w:r>
      <w:r w:rsidRPr="005D74D0">
        <w:rPr>
          <w:sz w:val="24"/>
          <w:szCs w:val="24"/>
          <w:lang w:val="sk-SK"/>
        </w:rPr>
        <w:t>.</w:t>
      </w:r>
      <w:r w:rsidRPr="005D74D0">
        <w:rPr>
          <w:spacing w:val="31"/>
          <w:sz w:val="24"/>
          <w:szCs w:val="24"/>
          <w:lang w:val="sk-SK"/>
        </w:rPr>
        <w:t xml:space="preserve"> </w:t>
      </w:r>
      <w:r w:rsidRPr="005D74D0">
        <w:rPr>
          <w:spacing w:val="1"/>
          <w:sz w:val="24"/>
          <w:szCs w:val="24"/>
          <w:lang w:val="sk-SK"/>
        </w:rPr>
        <w:t>P</w:t>
      </w:r>
      <w:r w:rsidRPr="005D74D0">
        <w:rPr>
          <w:sz w:val="24"/>
          <w:szCs w:val="24"/>
          <w:lang w:val="sk-SK"/>
        </w:rPr>
        <w:t>omáha</w:t>
      </w:r>
      <w:r w:rsidRPr="005D74D0">
        <w:rPr>
          <w:spacing w:val="30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spr</w:t>
      </w:r>
      <w:r w:rsidRPr="005D74D0">
        <w:rPr>
          <w:spacing w:val="-1"/>
          <w:sz w:val="24"/>
          <w:szCs w:val="24"/>
          <w:lang w:val="sk-SK"/>
        </w:rPr>
        <w:t>á</w:t>
      </w:r>
      <w:r w:rsidRPr="005D74D0">
        <w:rPr>
          <w:sz w:val="24"/>
          <w:szCs w:val="24"/>
          <w:lang w:val="sk-SK"/>
        </w:rPr>
        <w:t>vne</w:t>
      </w:r>
      <w:r w:rsidRPr="005D74D0">
        <w:rPr>
          <w:spacing w:val="30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po</w:t>
      </w:r>
      <w:r w:rsidRPr="005D74D0">
        <w:rPr>
          <w:spacing w:val="-1"/>
          <w:sz w:val="24"/>
          <w:szCs w:val="24"/>
          <w:lang w:val="sk-SK"/>
        </w:rPr>
        <w:t>c</w:t>
      </w:r>
      <w:r w:rsidRPr="005D74D0">
        <w:rPr>
          <w:sz w:val="24"/>
          <w:szCs w:val="24"/>
          <w:lang w:val="sk-SK"/>
        </w:rPr>
        <w:t>h</w:t>
      </w:r>
      <w:r w:rsidRPr="005D74D0">
        <w:rPr>
          <w:spacing w:val="2"/>
          <w:sz w:val="24"/>
          <w:szCs w:val="24"/>
          <w:lang w:val="sk-SK"/>
        </w:rPr>
        <w:t>o</w:t>
      </w:r>
      <w:r w:rsidRPr="005D74D0">
        <w:rPr>
          <w:sz w:val="24"/>
          <w:szCs w:val="24"/>
          <w:lang w:val="sk-SK"/>
        </w:rPr>
        <w:t>piť</w:t>
      </w:r>
      <w:r w:rsidRPr="005D74D0">
        <w:rPr>
          <w:spacing w:val="32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podst</w:t>
      </w:r>
      <w:r w:rsidRPr="005D74D0">
        <w:rPr>
          <w:spacing w:val="-1"/>
          <w:sz w:val="24"/>
          <w:szCs w:val="24"/>
          <w:lang w:val="sk-SK"/>
        </w:rPr>
        <w:t>a</w:t>
      </w:r>
      <w:r w:rsidRPr="005D74D0">
        <w:rPr>
          <w:spacing w:val="11"/>
          <w:sz w:val="24"/>
          <w:szCs w:val="24"/>
          <w:lang w:val="sk-SK"/>
        </w:rPr>
        <w:t>t</w:t>
      </w:r>
      <w:r w:rsidRPr="005D74D0">
        <w:rPr>
          <w:sz w:val="24"/>
          <w:szCs w:val="24"/>
          <w:lang w:val="sk-SK"/>
        </w:rPr>
        <w:t>u javov</w:t>
      </w:r>
      <w:r w:rsidRPr="005D74D0">
        <w:rPr>
          <w:spacing w:val="2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a</w:t>
      </w:r>
      <w:r w:rsidRPr="005D74D0">
        <w:rPr>
          <w:spacing w:val="1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p</w:t>
      </w:r>
      <w:r w:rsidRPr="005D74D0">
        <w:rPr>
          <w:spacing w:val="-1"/>
          <w:sz w:val="24"/>
          <w:szCs w:val="24"/>
          <w:lang w:val="sk-SK"/>
        </w:rPr>
        <w:t>r</w:t>
      </w:r>
      <w:r w:rsidRPr="005D74D0">
        <w:rPr>
          <w:sz w:val="24"/>
          <w:szCs w:val="24"/>
          <w:lang w:val="sk-SK"/>
        </w:rPr>
        <w:t>o</w:t>
      </w:r>
      <w:r w:rsidRPr="005D74D0">
        <w:rPr>
          <w:spacing w:val="-1"/>
          <w:sz w:val="24"/>
          <w:szCs w:val="24"/>
          <w:lang w:val="sk-SK"/>
        </w:rPr>
        <w:t>ce</w:t>
      </w:r>
      <w:r w:rsidRPr="005D74D0">
        <w:rPr>
          <w:sz w:val="24"/>
          <w:szCs w:val="24"/>
          <w:lang w:val="sk-SK"/>
        </w:rPr>
        <w:t>sov,</w:t>
      </w:r>
      <w:r w:rsidRPr="005D74D0">
        <w:rPr>
          <w:spacing w:val="3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ktoré</w:t>
      </w:r>
      <w:r w:rsidRPr="005D74D0">
        <w:rPr>
          <w:spacing w:val="4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na</w:t>
      </w:r>
      <w:r w:rsidRPr="005D74D0">
        <w:rPr>
          <w:spacing w:val="1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Z</w:t>
      </w:r>
      <w:r w:rsidRPr="005D74D0">
        <w:rPr>
          <w:spacing w:val="-1"/>
          <w:sz w:val="24"/>
          <w:szCs w:val="24"/>
          <w:lang w:val="sk-SK"/>
        </w:rPr>
        <w:t>e</w:t>
      </w:r>
      <w:r w:rsidRPr="005D74D0">
        <w:rPr>
          <w:sz w:val="24"/>
          <w:szCs w:val="24"/>
          <w:lang w:val="sk-SK"/>
        </w:rPr>
        <w:t>mi</w:t>
      </w:r>
      <w:r w:rsidRPr="005D74D0">
        <w:rPr>
          <w:spacing w:val="5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p</w:t>
      </w:r>
      <w:r w:rsidRPr="005D74D0">
        <w:rPr>
          <w:spacing w:val="-1"/>
          <w:sz w:val="24"/>
          <w:szCs w:val="24"/>
          <w:lang w:val="sk-SK"/>
        </w:rPr>
        <w:t>re</w:t>
      </w:r>
      <w:r w:rsidRPr="005D74D0">
        <w:rPr>
          <w:sz w:val="24"/>
          <w:szCs w:val="24"/>
          <w:lang w:val="sk-SK"/>
        </w:rPr>
        <w:t>bieh</w:t>
      </w:r>
      <w:r w:rsidRPr="005D74D0">
        <w:rPr>
          <w:spacing w:val="-1"/>
          <w:sz w:val="24"/>
          <w:szCs w:val="24"/>
          <w:lang w:val="sk-SK"/>
        </w:rPr>
        <w:t>a</w:t>
      </w:r>
      <w:r w:rsidRPr="005D74D0">
        <w:rPr>
          <w:sz w:val="24"/>
          <w:szCs w:val="24"/>
          <w:lang w:val="sk-SK"/>
        </w:rPr>
        <w:t>jú</w:t>
      </w:r>
      <w:r w:rsidRPr="005D74D0">
        <w:rPr>
          <w:spacing w:val="3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a</w:t>
      </w:r>
      <w:r w:rsidRPr="005D74D0">
        <w:rPr>
          <w:spacing w:val="1"/>
          <w:sz w:val="24"/>
          <w:szCs w:val="24"/>
          <w:lang w:val="sk-SK"/>
        </w:rPr>
        <w:t xml:space="preserve"> </w:t>
      </w:r>
      <w:r w:rsidRPr="005D74D0">
        <w:rPr>
          <w:spacing w:val="2"/>
          <w:sz w:val="24"/>
          <w:szCs w:val="24"/>
          <w:lang w:val="sk-SK"/>
        </w:rPr>
        <w:t>u</w:t>
      </w:r>
      <w:r w:rsidRPr="005D74D0">
        <w:rPr>
          <w:sz w:val="24"/>
          <w:szCs w:val="24"/>
          <w:lang w:val="sk-SK"/>
        </w:rPr>
        <w:t>v</w:t>
      </w:r>
      <w:r w:rsidRPr="005D74D0">
        <w:rPr>
          <w:spacing w:val="-1"/>
          <w:sz w:val="24"/>
          <w:szCs w:val="24"/>
          <w:lang w:val="sk-SK"/>
        </w:rPr>
        <w:t>e</w:t>
      </w:r>
      <w:r w:rsidRPr="005D74D0">
        <w:rPr>
          <w:sz w:val="24"/>
          <w:szCs w:val="24"/>
          <w:lang w:val="sk-SK"/>
        </w:rPr>
        <w:t>dom</w:t>
      </w:r>
      <w:r w:rsidRPr="005D74D0">
        <w:rPr>
          <w:spacing w:val="1"/>
          <w:sz w:val="24"/>
          <w:szCs w:val="24"/>
          <w:lang w:val="sk-SK"/>
        </w:rPr>
        <w:t>i</w:t>
      </w:r>
      <w:r w:rsidRPr="005D74D0">
        <w:rPr>
          <w:sz w:val="24"/>
          <w:szCs w:val="24"/>
          <w:lang w:val="sk-SK"/>
        </w:rPr>
        <w:t>ť</w:t>
      </w:r>
      <w:r w:rsidRPr="005D74D0">
        <w:rPr>
          <w:spacing w:val="3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si</w:t>
      </w:r>
      <w:r w:rsidRPr="005D74D0">
        <w:rPr>
          <w:spacing w:val="3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p</w:t>
      </w:r>
      <w:r w:rsidRPr="005D74D0">
        <w:rPr>
          <w:spacing w:val="-1"/>
          <w:sz w:val="24"/>
          <w:szCs w:val="24"/>
          <w:lang w:val="sk-SK"/>
        </w:rPr>
        <w:t>r</w:t>
      </w:r>
      <w:r w:rsidRPr="005D74D0">
        <w:rPr>
          <w:sz w:val="24"/>
          <w:szCs w:val="24"/>
          <w:lang w:val="sk-SK"/>
        </w:rPr>
        <w:t>incí</w:t>
      </w:r>
      <w:r w:rsidRPr="005D74D0">
        <w:rPr>
          <w:spacing w:val="2"/>
          <w:sz w:val="24"/>
          <w:szCs w:val="24"/>
          <w:lang w:val="sk-SK"/>
        </w:rPr>
        <w:t>p</w:t>
      </w:r>
      <w:r w:rsidRPr="005D74D0">
        <w:rPr>
          <w:spacing w:val="-5"/>
          <w:sz w:val="24"/>
          <w:szCs w:val="24"/>
          <w:lang w:val="sk-SK"/>
        </w:rPr>
        <w:t>y</w:t>
      </w:r>
      <w:r w:rsidRPr="005D74D0">
        <w:rPr>
          <w:sz w:val="24"/>
          <w:szCs w:val="24"/>
          <w:lang w:val="sk-SK"/>
        </w:rPr>
        <w:t>,</w:t>
      </w:r>
      <w:r w:rsidRPr="005D74D0">
        <w:rPr>
          <w:spacing w:val="3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na</w:t>
      </w:r>
      <w:r w:rsidRPr="005D74D0">
        <w:rPr>
          <w:spacing w:val="4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kto</w:t>
      </w:r>
      <w:r w:rsidRPr="005D74D0">
        <w:rPr>
          <w:spacing w:val="2"/>
          <w:sz w:val="24"/>
          <w:szCs w:val="24"/>
          <w:lang w:val="sk-SK"/>
        </w:rPr>
        <w:t>r</w:t>
      </w:r>
      <w:r w:rsidRPr="005D74D0">
        <w:rPr>
          <w:spacing w:val="-5"/>
          <w:sz w:val="24"/>
          <w:szCs w:val="24"/>
          <w:lang w:val="sk-SK"/>
        </w:rPr>
        <w:t>ý</w:t>
      </w:r>
      <w:r w:rsidRPr="005D74D0">
        <w:rPr>
          <w:spacing w:val="-1"/>
          <w:sz w:val="24"/>
          <w:szCs w:val="24"/>
          <w:lang w:val="sk-SK"/>
        </w:rPr>
        <w:t>c</w:t>
      </w:r>
      <w:r w:rsidRPr="005D74D0">
        <w:rPr>
          <w:sz w:val="24"/>
          <w:szCs w:val="24"/>
          <w:lang w:val="sk-SK"/>
        </w:rPr>
        <w:t>h</w:t>
      </w:r>
      <w:r w:rsidRPr="005D74D0">
        <w:rPr>
          <w:spacing w:val="2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je</w:t>
      </w:r>
      <w:r w:rsidRPr="005D74D0">
        <w:rPr>
          <w:spacing w:val="2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post</w:t>
      </w:r>
      <w:r w:rsidRPr="005D74D0">
        <w:rPr>
          <w:spacing w:val="-1"/>
          <w:sz w:val="24"/>
          <w:szCs w:val="24"/>
          <w:lang w:val="sk-SK"/>
        </w:rPr>
        <w:t>a</w:t>
      </w:r>
      <w:r w:rsidRPr="005D74D0">
        <w:rPr>
          <w:spacing w:val="2"/>
          <w:sz w:val="24"/>
          <w:szCs w:val="24"/>
          <w:lang w:val="sk-SK"/>
        </w:rPr>
        <w:t>v</w:t>
      </w:r>
      <w:r w:rsidRPr="005D74D0">
        <w:rPr>
          <w:spacing w:val="-1"/>
          <w:sz w:val="24"/>
          <w:szCs w:val="24"/>
          <w:lang w:val="sk-SK"/>
        </w:rPr>
        <w:t>e</w:t>
      </w:r>
      <w:r w:rsidRPr="005D74D0">
        <w:rPr>
          <w:sz w:val="24"/>
          <w:szCs w:val="24"/>
          <w:lang w:val="sk-SK"/>
        </w:rPr>
        <w:t>ná</w:t>
      </w:r>
      <w:r w:rsidRPr="005D74D0">
        <w:rPr>
          <w:spacing w:val="1"/>
          <w:sz w:val="24"/>
          <w:szCs w:val="24"/>
          <w:lang w:val="sk-SK"/>
        </w:rPr>
        <w:t xml:space="preserve"> </w:t>
      </w:r>
      <w:r w:rsidRPr="005D74D0">
        <w:rPr>
          <w:spacing w:val="-1"/>
          <w:sz w:val="24"/>
          <w:szCs w:val="24"/>
          <w:lang w:val="sk-SK"/>
        </w:rPr>
        <w:t>e</w:t>
      </w:r>
      <w:r w:rsidRPr="005D74D0">
        <w:rPr>
          <w:spacing w:val="2"/>
          <w:sz w:val="24"/>
          <w:szCs w:val="24"/>
          <w:lang w:val="sk-SK"/>
        </w:rPr>
        <w:t>x</w:t>
      </w:r>
      <w:r w:rsidRPr="005D74D0">
        <w:rPr>
          <w:sz w:val="24"/>
          <w:szCs w:val="24"/>
          <w:lang w:val="sk-SK"/>
        </w:rPr>
        <w:t>is</w:t>
      </w:r>
      <w:r w:rsidRPr="005D74D0">
        <w:rPr>
          <w:spacing w:val="1"/>
          <w:sz w:val="24"/>
          <w:szCs w:val="24"/>
          <w:lang w:val="sk-SK"/>
        </w:rPr>
        <w:t>t</w:t>
      </w:r>
      <w:r w:rsidRPr="005D74D0">
        <w:rPr>
          <w:spacing w:val="-1"/>
          <w:sz w:val="24"/>
          <w:szCs w:val="24"/>
          <w:lang w:val="sk-SK"/>
        </w:rPr>
        <w:t>e</w:t>
      </w:r>
      <w:r w:rsidRPr="005D74D0">
        <w:rPr>
          <w:sz w:val="24"/>
          <w:szCs w:val="24"/>
          <w:lang w:val="sk-SK"/>
        </w:rPr>
        <w:t>n</w:t>
      </w:r>
      <w:r w:rsidRPr="005D74D0">
        <w:rPr>
          <w:spacing w:val="-1"/>
          <w:sz w:val="24"/>
          <w:szCs w:val="24"/>
          <w:lang w:val="sk-SK"/>
        </w:rPr>
        <w:t>c</w:t>
      </w:r>
      <w:r w:rsidRPr="005D74D0">
        <w:rPr>
          <w:sz w:val="24"/>
          <w:szCs w:val="24"/>
          <w:lang w:val="sk-SK"/>
        </w:rPr>
        <w:t>ia</w:t>
      </w:r>
      <w:r w:rsidRPr="005D74D0">
        <w:rPr>
          <w:spacing w:val="2"/>
          <w:sz w:val="24"/>
          <w:szCs w:val="24"/>
          <w:lang w:val="sk-SK"/>
        </w:rPr>
        <w:t xml:space="preserve"> </w:t>
      </w:r>
      <w:r w:rsidRPr="005D74D0">
        <w:rPr>
          <w:spacing w:val="1"/>
          <w:sz w:val="24"/>
          <w:szCs w:val="24"/>
          <w:lang w:val="sk-SK"/>
        </w:rPr>
        <w:t>ž</w:t>
      </w:r>
      <w:r w:rsidRPr="005D74D0">
        <w:rPr>
          <w:sz w:val="24"/>
          <w:szCs w:val="24"/>
          <w:lang w:val="sk-SK"/>
        </w:rPr>
        <w:t>ivo</w:t>
      </w:r>
      <w:r w:rsidRPr="005D74D0">
        <w:rPr>
          <w:spacing w:val="1"/>
          <w:sz w:val="24"/>
          <w:szCs w:val="24"/>
          <w:lang w:val="sk-SK"/>
        </w:rPr>
        <w:t>t</w:t>
      </w:r>
      <w:r w:rsidRPr="005D74D0">
        <w:rPr>
          <w:spacing w:val="-1"/>
          <w:sz w:val="24"/>
          <w:szCs w:val="24"/>
          <w:lang w:val="sk-SK"/>
        </w:rPr>
        <w:t>a</w:t>
      </w:r>
      <w:r w:rsidRPr="005D74D0">
        <w:rPr>
          <w:sz w:val="24"/>
          <w:szCs w:val="24"/>
          <w:lang w:val="sk-SK"/>
        </w:rPr>
        <w:t>.</w:t>
      </w:r>
      <w:r w:rsidRPr="005D74D0">
        <w:rPr>
          <w:spacing w:val="2"/>
          <w:sz w:val="24"/>
          <w:szCs w:val="24"/>
          <w:lang w:val="sk-SK"/>
        </w:rPr>
        <w:t xml:space="preserve"> </w:t>
      </w:r>
      <w:r w:rsidRPr="005D74D0">
        <w:rPr>
          <w:spacing w:val="1"/>
          <w:sz w:val="24"/>
          <w:szCs w:val="24"/>
          <w:lang w:val="sk-SK"/>
        </w:rPr>
        <w:t>Š</w:t>
      </w:r>
      <w:r w:rsidRPr="005D74D0">
        <w:rPr>
          <w:sz w:val="24"/>
          <w:szCs w:val="24"/>
          <w:lang w:val="sk-SK"/>
        </w:rPr>
        <w:t>túd</w:t>
      </w:r>
      <w:r w:rsidRPr="005D74D0">
        <w:rPr>
          <w:spacing w:val="1"/>
          <w:sz w:val="24"/>
          <w:szCs w:val="24"/>
          <w:lang w:val="sk-SK"/>
        </w:rPr>
        <w:t>i</w:t>
      </w:r>
      <w:r w:rsidRPr="005D74D0">
        <w:rPr>
          <w:spacing w:val="-2"/>
          <w:sz w:val="24"/>
          <w:szCs w:val="24"/>
          <w:lang w:val="sk-SK"/>
        </w:rPr>
        <w:t>u</w:t>
      </w:r>
      <w:r w:rsidRPr="005D74D0">
        <w:rPr>
          <w:sz w:val="24"/>
          <w:szCs w:val="24"/>
          <w:lang w:val="sk-SK"/>
        </w:rPr>
        <w:t xml:space="preserve">m </w:t>
      </w:r>
      <w:r w:rsidRPr="005D74D0">
        <w:rPr>
          <w:spacing w:val="-2"/>
          <w:sz w:val="24"/>
          <w:szCs w:val="24"/>
          <w:lang w:val="sk-SK"/>
        </w:rPr>
        <w:t>g</w:t>
      </w:r>
      <w:r w:rsidRPr="005D74D0">
        <w:rPr>
          <w:spacing w:val="-1"/>
          <w:sz w:val="24"/>
          <w:szCs w:val="24"/>
          <w:lang w:val="sk-SK"/>
        </w:rPr>
        <w:t>e</w:t>
      </w:r>
      <w:r w:rsidRPr="005D74D0">
        <w:rPr>
          <w:spacing w:val="2"/>
          <w:sz w:val="24"/>
          <w:szCs w:val="24"/>
          <w:lang w:val="sk-SK"/>
        </w:rPr>
        <w:t>o</w:t>
      </w:r>
      <w:r w:rsidRPr="005D74D0">
        <w:rPr>
          <w:sz w:val="24"/>
          <w:szCs w:val="24"/>
          <w:lang w:val="sk-SK"/>
        </w:rPr>
        <w:t>g</w:t>
      </w:r>
      <w:r w:rsidRPr="005D74D0">
        <w:rPr>
          <w:spacing w:val="-1"/>
          <w:sz w:val="24"/>
          <w:szCs w:val="24"/>
          <w:lang w:val="sk-SK"/>
        </w:rPr>
        <w:t>ra</w:t>
      </w:r>
      <w:r w:rsidRPr="005D74D0">
        <w:rPr>
          <w:sz w:val="24"/>
          <w:szCs w:val="24"/>
          <w:lang w:val="sk-SK"/>
        </w:rPr>
        <w:t>f</w:t>
      </w:r>
      <w:r w:rsidRPr="005D74D0">
        <w:rPr>
          <w:spacing w:val="2"/>
          <w:sz w:val="24"/>
          <w:szCs w:val="24"/>
          <w:lang w:val="sk-SK"/>
        </w:rPr>
        <w:t>i</w:t>
      </w:r>
      <w:r w:rsidRPr="005D74D0">
        <w:rPr>
          <w:sz w:val="24"/>
          <w:szCs w:val="24"/>
          <w:lang w:val="sk-SK"/>
        </w:rPr>
        <w:t>e</w:t>
      </w:r>
      <w:r w:rsidRPr="005D74D0">
        <w:rPr>
          <w:spacing w:val="1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umo</w:t>
      </w:r>
      <w:r w:rsidRPr="005D74D0">
        <w:rPr>
          <w:spacing w:val="2"/>
          <w:sz w:val="24"/>
          <w:szCs w:val="24"/>
          <w:lang w:val="sk-SK"/>
        </w:rPr>
        <w:t>ž</w:t>
      </w:r>
      <w:r w:rsidRPr="005D74D0">
        <w:rPr>
          <w:sz w:val="24"/>
          <w:szCs w:val="24"/>
          <w:lang w:val="sk-SK"/>
        </w:rPr>
        <w:t xml:space="preserve">ňuje </w:t>
      </w:r>
      <w:r w:rsidRPr="005D74D0">
        <w:rPr>
          <w:spacing w:val="1"/>
          <w:sz w:val="24"/>
          <w:szCs w:val="24"/>
          <w:lang w:val="sk-SK"/>
        </w:rPr>
        <w:t>ž</w:t>
      </w:r>
      <w:r w:rsidRPr="005D74D0">
        <w:rPr>
          <w:sz w:val="24"/>
          <w:szCs w:val="24"/>
          <w:lang w:val="sk-SK"/>
        </w:rPr>
        <w:t>iakom</w:t>
      </w:r>
      <w:r w:rsidRPr="005D74D0">
        <w:rPr>
          <w:spacing w:val="53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sp</w:t>
      </w:r>
      <w:r w:rsidRPr="005D74D0">
        <w:rPr>
          <w:spacing w:val="-2"/>
          <w:sz w:val="24"/>
          <w:szCs w:val="24"/>
          <w:lang w:val="sk-SK"/>
        </w:rPr>
        <w:t>o</w:t>
      </w:r>
      <w:r w:rsidRPr="005D74D0">
        <w:rPr>
          <w:spacing w:val="1"/>
          <w:sz w:val="24"/>
          <w:szCs w:val="24"/>
          <w:lang w:val="sk-SK"/>
        </w:rPr>
        <w:t>z</w:t>
      </w:r>
      <w:r w:rsidRPr="005D74D0">
        <w:rPr>
          <w:sz w:val="24"/>
          <w:szCs w:val="24"/>
          <w:lang w:val="sk-SK"/>
        </w:rPr>
        <w:t>n</w:t>
      </w:r>
      <w:r w:rsidRPr="005D74D0">
        <w:rPr>
          <w:spacing w:val="-1"/>
          <w:sz w:val="24"/>
          <w:szCs w:val="24"/>
          <w:lang w:val="sk-SK"/>
        </w:rPr>
        <w:t>á</w:t>
      </w:r>
      <w:r w:rsidRPr="005D74D0">
        <w:rPr>
          <w:sz w:val="24"/>
          <w:szCs w:val="24"/>
          <w:lang w:val="sk-SK"/>
        </w:rPr>
        <w:t>v</w:t>
      </w:r>
      <w:r w:rsidRPr="005D74D0">
        <w:rPr>
          <w:spacing w:val="-1"/>
          <w:sz w:val="24"/>
          <w:szCs w:val="24"/>
          <w:lang w:val="sk-SK"/>
        </w:rPr>
        <w:t>a</w:t>
      </w:r>
      <w:r w:rsidRPr="005D74D0">
        <w:rPr>
          <w:sz w:val="24"/>
          <w:szCs w:val="24"/>
          <w:lang w:val="sk-SK"/>
        </w:rPr>
        <w:t>ť</w:t>
      </w:r>
      <w:r w:rsidRPr="005D74D0">
        <w:rPr>
          <w:spacing w:val="53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k</w:t>
      </w:r>
      <w:r w:rsidRPr="005D74D0">
        <w:rPr>
          <w:spacing w:val="-1"/>
          <w:sz w:val="24"/>
          <w:szCs w:val="24"/>
          <w:lang w:val="sk-SK"/>
        </w:rPr>
        <w:t>ra</w:t>
      </w:r>
      <w:r w:rsidRPr="005D74D0">
        <w:rPr>
          <w:sz w:val="24"/>
          <w:szCs w:val="24"/>
          <w:lang w:val="sk-SK"/>
        </w:rPr>
        <w:t>j</w:t>
      </w:r>
      <w:r w:rsidRPr="005D74D0">
        <w:rPr>
          <w:spacing w:val="-1"/>
          <w:sz w:val="24"/>
          <w:szCs w:val="24"/>
          <w:lang w:val="sk-SK"/>
        </w:rPr>
        <w:t>i</w:t>
      </w:r>
      <w:r w:rsidRPr="005D74D0">
        <w:rPr>
          <w:sz w:val="24"/>
          <w:szCs w:val="24"/>
          <w:lang w:val="sk-SK"/>
        </w:rPr>
        <w:t>nu</w:t>
      </w:r>
      <w:r w:rsidRPr="005D74D0">
        <w:rPr>
          <w:spacing w:val="53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v</w:t>
      </w:r>
      <w:r w:rsidRPr="005D74D0">
        <w:rPr>
          <w:spacing w:val="53"/>
          <w:sz w:val="24"/>
          <w:szCs w:val="24"/>
          <w:lang w:val="sk-SK"/>
        </w:rPr>
        <w:t xml:space="preserve"> </w:t>
      </w:r>
      <w:r w:rsidRPr="005D74D0">
        <w:rPr>
          <w:spacing w:val="-1"/>
          <w:sz w:val="24"/>
          <w:szCs w:val="24"/>
          <w:lang w:val="sk-SK"/>
        </w:rPr>
        <w:t>ce</w:t>
      </w:r>
      <w:r w:rsidRPr="005D74D0">
        <w:rPr>
          <w:sz w:val="24"/>
          <w:szCs w:val="24"/>
          <w:lang w:val="sk-SK"/>
        </w:rPr>
        <w:t>lej</w:t>
      </w:r>
      <w:r w:rsidRPr="005D74D0">
        <w:rPr>
          <w:spacing w:val="53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svoj</w:t>
      </w:r>
      <w:r w:rsidRPr="005D74D0">
        <w:rPr>
          <w:spacing w:val="-1"/>
          <w:sz w:val="24"/>
          <w:szCs w:val="24"/>
          <w:lang w:val="sk-SK"/>
        </w:rPr>
        <w:t>e</w:t>
      </w:r>
      <w:r w:rsidRPr="005D74D0">
        <w:rPr>
          <w:sz w:val="24"/>
          <w:szCs w:val="24"/>
          <w:lang w:val="sk-SK"/>
        </w:rPr>
        <w:t>j</w:t>
      </w:r>
      <w:r w:rsidRPr="005D74D0">
        <w:rPr>
          <w:spacing w:val="53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kom</w:t>
      </w:r>
      <w:r w:rsidRPr="005D74D0">
        <w:rPr>
          <w:spacing w:val="-2"/>
          <w:sz w:val="24"/>
          <w:szCs w:val="24"/>
          <w:lang w:val="sk-SK"/>
        </w:rPr>
        <w:t>pl</w:t>
      </w:r>
      <w:r w:rsidRPr="005D74D0">
        <w:rPr>
          <w:spacing w:val="-1"/>
          <w:sz w:val="24"/>
          <w:szCs w:val="24"/>
          <w:lang w:val="sk-SK"/>
        </w:rPr>
        <w:t>e</w:t>
      </w:r>
      <w:r w:rsidRPr="005D74D0">
        <w:rPr>
          <w:spacing w:val="2"/>
          <w:sz w:val="24"/>
          <w:szCs w:val="24"/>
          <w:lang w:val="sk-SK"/>
        </w:rPr>
        <w:t>x</w:t>
      </w:r>
      <w:r w:rsidRPr="005D74D0">
        <w:rPr>
          <w:sz w:val="24"/>
          <w:szCs w:val="24"/>
          <w:lang w:val="sk-SK"/>
        </w:rPr>
        <w:t>nosti</w:t>
      </w:r>
      <w:r w:rsidRPr="005D74D0">
        <w:rPr>
          <w:spacing w:val="51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a</w:t>
      </w:r>
      <w:r w:rsidRPr="005D74D0">
        <w:rPr>
          <w:spacing w:val="52"/>
          <w:sz w:val="24"/>
          <w:szCs w:val="24"/>
          <w:lang w:val="sk-SK"/>
        </w:rPr>
        <w:t xml:space="preserve"> </w:t>
      </w:r>
      <w:r w:rsidRPr="005D74D0">
        <w:rPr>
          <w:spacing w:val="-1"/>
          <w:sz w:val="24"/>
          <w:szCs w:val="24"/>
          <w:lang w:val="sk-SK"/>
        </w:rPr>
        <w:t>z</w:t>
      </w:r>
      <w:r w:rsidRPr="005D74D0">
        <w:rPr>
          <w:sz w:val="24"/>
          <w:szCs w:val="24"/>
          <w:lang w:val="sk-SK"/>
        </w:rPr>
        <w:t>lo</w:t>
      </w:r>
      <w:r w:rsidRPr="005D74D0">
        <w:rPr>
          <w:spacing w:val="2"/>
          <w:sz w:val="24"/>
          <w:szCs w:val="24"/>
          <w:lang w:val="sk-SK"/>
        </w:rPr>
        <w:t>ž</w:t>
      </w:r>
      <w:r w:rsidRPr="005D74D0">
        <w:rPr>
          <w:spacing w:val="-2"/>
          <w:sz w:val="24"/>
          <w:szCs w:val="24"/>
          <w:lang w:val="sk-SK"/>
        </w:rPr>
        <w:t>i</w:t>
      </w:r>
      <w:r w:rsidRPr="005D74D0">
        <w:rPr>
          <w:sz w:val="24"/>
          <w:szCs w:val="24"/>
          <w:lang w:val="sk-SK"/>
        </w:rPr>
        <w:t>tos</w:t>
      </w:r>
      <w:r w:rsidRPr="005D74D0">
        <w:rPr>
          <w:spacing w:val="1"/>
          <w:sz w:val="24"/>
          <w:szCs w:val="24"/>
          <w:lang w:val="sk-SK"/>
        </w:rPr>
        <w:t>t</w:t>
      </w:r>
      <w:r w:rsidRPr="005D74D0">
        <w:rPr>
          <w:sz w:val="24"/>
          <w:szCs w:val="24"/>
          <w:lang w:val="sk-SK"/>
        </w:rPr>
        <w:t>i.</w:t>
      </w:r>
      <w:r w:rsidRPr="005D74D0">
        <w:rPr>
          <w:spacing w:val="51"/>
          <w:sz w:val="24"/>
          <w:szCs w:val="24"/>
          <w:lang w:val="sk-SK"/>
        </w:rPr>
        <w:t xml:space="preserve"> </w:t>
      </w:r>
      <w:r w:rsidRPr="005D74D0">
        <w:rPr>
          <w:spacing w:val="1"/>
          <w:sz w:val="24"/>
          <w:szCs w:val="24"/>
          <w:lang w:val="sk-SK"/>
        </w:rPr>
        <w:t>P</w:t>
      </w:r>
      <w:r w:rsidRPr="005D74D0">
        <w:rPr>
          <w:sz w:val="24"/>
          <w:szCs w:val="24"/>
          <w:lang w:val="sk-SK"/>
        </w:rPr>
        <w:t>o</w:t>
      </w:r>
      <w:r w:rsidRPr="005D74D0">
        <w:rPr>
          <w:spacing w:val="-2"/>
          <w:sz w:val="24"/>
          <w:szCs w:val="24"/>
          <w:lang w:val="sk-SK"/>
        </w:rPr>
        <w:t>d</w:t>
      </w:r>
      <w:r w:rsidRPr="005D74D0">
        <w:rPr>
          <w:sz w:val="24"/>
          <w:szCs w:val="24"/>
          <w:lang w:val="sk-SK"/>
        </w:rPr>
        <w:t>poruje</w:t>
      </w:r>
      <w:r w:rsidRPr="005D74D0">
        <w:rPr>
          <w:spacing w:val="51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snahu</w:t>
      </w:r>
      <w:r w:rsidRPr="005D74D0">
        <w:rPr>
          <w:spacing w:val="52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porozum</w:t>
      </w:r>
      <w:r w:rsidRPr="005D74D0">
        <w:rPr>
          <w:spacing w:val="1"/>
          <w:sz w:val="24"/>
          <w:szCs w:val="24"/>
          <w:lang w:val="sk-SK"/>
        </w:rPr>
        <w:t>i</w:t>
      </w:r>
      <w:r w:rsidRPr="005D74D0">
        <w:rPr>
          <w:spacing w:val="-1"/>
          <w:sz w:val="24"/>
          <w:szCs w:val="24"/>
          <w:lang w:val="sk-SK"/>
        </w:rPr>
        <w:t>e</w:t>
      </w:r>
      <w:r w:rsidRPr="005D74D0">
        <w:rPr>
          <w:sz w:val="24"/>
          <w:szCs w:val="24"/>
          <w:lang w:val="sk-SK"/>
        </w:rPr>
        <w:t>ť</w:t>
      </w:r>
      <w:r w:rsidRPr="005D74D0">
        <w:rPr>
          <w:spacing w:val="53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v</w:t>
      </w:r>
      <w:r w:rsidRPr="005D74D0">
        <w:rPr>
          <w:spacing w:val="-1"/>
          <w:sz w:val="24"/>
          <w:szCs w:val="24"/>
          <w:lang w:val="sk-SK"/>
        </w:rPr>
        <w:t>z</w:t>
      </w:r>
      <w:r w:rsidRPr="005D74D0">
        <w:rPr>
          <w:sz w:val="24"/>
          <w:szCs w:val="24"/>
          <w:lang w:val="sk-SK"/>
        </w:rPr>
        <w:t>ťahom</w:t>
      </w:r>
      <w:r w:rsidRPr="005D74D0">
        <w:rPr>
          <w:spacing w:val="53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med</w:t>
      </w:r>
      <w:r w:rsidRPr="005D74D0">
        <w:rPr>
          <w:spacing w:val="-1"/>
          <w:sz w:val="24"/>
          <w:szCs w:val="24"/>
          <w:lang w:val="sk-SK"/>
        </w:rPr>
        <w:t>z</w:t>
      </w:r>
      <w:r w:rsidRPr="005D74D0">
        <w:rPr>
          <w:sz w:val="24"/>
          <w:szCs w:val="24"/>
          <w:lang w:val="sk-SK"/>
        </w:rPr>
        <w:t>i</w:t>
      </w:r>
      <w:r w:rsidRPr="005D74D0">
        <w:rPr>
          <w:spacing w:val="53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jedn</w:t>
      </w:r>
      <w:r w:rsidRPr="005D74D0">
        <w:rPr>
          <w:spacing w:val="-3"/>
          <w:sz w:val="24"/>
          <w:szCs w:val="24"/>
          <w:lang w:val="sk-SK"/>
        </w:rPr>
        <w:t>o</w:t>
      </w:r>
      <w:r w:rsidRPr="005D74D0">
        <w:rPr>
          <w:sz w:val="24"/>
          <w:szCs w:val="24"/>
          <w:lang w:val="sk-SK"/>
        </w:rPr>
        <w:t>t</w:t>
      </w:r>
      <w:r w:rsidRPr="005D74D0">
        <w:rPr>
          <w:spacing w:val="1"/>
          <w:sz w:val="24"/>
          <w:szCs w:val="24"/>
          <w:lang w:val="sk-SK"/>
        </w:rPr>
        <w:t>l</w:t>
      </w:r>
      <w:r w:rsidRPr="005D74D0">
        <w:rPr>
          <w:sz w:val="24"/>
          <w:szCs w:val="24"/>
          <w:lang w:val="sk-SK"/>
        </w:rPr>
        <w:t>i</w:t>
      </w:r>
      <w:r w:rsidRPr="005D74D0">
        <w:rPr>
          <w:spacing w:val="3"/>
          <w:sz w:val="24"/>
          <w:szCs w:val="24"/>
          <w:lang w:val="sk-SK"/>
        </w:rPr>
        <w:t>v</w:t>
      </w:r>
      <w:r w:rsidRPr="005D74D0">
        <w:rPr>
          <w:spacing w:val="-7"/>
          <w:sz w:val="24"/>
          <w:szCs w:val="24"/>
          <w:lang w:val="sk-SK"/>
        </w:rPr>
        <w:t>ý</w:t>
      </w:r>
      <w:r w:rsidRPr="005D74D0">
        <w:rPr>
          <w:sz w:val="24"/>
          <w:szCs w:val="24"/>
          <w:lang w:val="sk-SK"/>
        </w:rPr>
        <w:t xml:space="preserve">mi </w:t>
      </w:r>
      <w:r w:rsidRPr="005D74D0">
        <w:rPr>
          <w:spacing w:val="2"/>
          <w:sz w:val="24"/>
          <w:szCs w:val="24"/>
          <w:lang w:val="sk-SK"/>
        </w:rPr>
        <w:t xml:space="preserve"> </w:t>
      </w:r>
      <w:r w:rsidRPr="005D74D0">
        <w:rPr>
          <w:spacing w:val="1"/>
          <w:sz w:val="24"/>
          <w:szCs w:val="24"/>
          <w:lang w:val="sk-SK"/>
        </w:rPr>
        <w:t>z</w:t>
      </w:r>
      <w:r w:rsidRPr="005D74D0">
        <w:rPr>
          <w:sz w:val="24"/>
          <w:szCs w:val="24"/>
          <w:lang w:val="sk-SK"/>
        </w:rPr>
        <w:t>lo</w:t>
      </w:r>
      <w:r w:rsidRPr="005D74D0">
        <w:rPr>
          <w:spacing w:val="2"/>
          <w:sz w:val="24"/>
          <w:szCs w:val="24"/>
          <w:lang w:val="sk-SK"/>
        </w:rPr>
        <w:t>ž</w:t>
      </w:r>
      <w:r w:rsidRPr="005D74D0">
        <w:rPr>
          <w:sz w:val="24"/>
          <w:szCs w:val="24"/>
          <w:lang w:val="sk-SK"/>
        </w:rPr>
        <w:t>k</w:t>
      </w:r>
      <w:r w:rsidRPr="005D74D0">
        <w:rPr>
          <w:spacing w:val="-1"/>
          <w:sz w:val="24"/>
          <w:szCs w:val="24"/>
          <w:lang w:val="sk-SK"/>
        </w:rPr>
        <w:t>a</w:t>
      </w:r>
      <w:r w:rsidRPr="005D74D0">
        <w:rPr>
          <w:sz w:val="24"/>
          <w:szCs w:val="24"/>
          <w:lang w:val="sk-SK"/>
        </w:rPr>
        <w:t>mi</w:t>
      </w:r>
      <w:r w:rsidRPr="005D74D0">
        <w:rPr>
          <w:spacing w:val="53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a p</w:t>
      </w:r>
      <w:r w:rsidRPr="005D74D0">
        <w:rPr>
          <w:spacing w:val="-1"/>
          <w:sz w:val="24"/>
          <w:szCs w:val="24"/>
          <w:lang w:val="sk-SK"/>
        </w:rPr>
        <w:t>r</w:t>
      </w:r>
      <w:r w:rsidRPr="005D74D0">
        <w:rPr>
          <w:sz w:val="24"/>
          <w:szCs w:val="24"/>
          <w:lang w:val="sk-SK"/>
        </w:rPr>
        <w:t>vk</w:t>
      </w:r>
      <w:r w:rsidRPr="005D74D0">
        <w:rPr>
          <w:spacing w:val="-1"/>
          <w:sz w:val="24"/>
          <w:szCs w:val="24"/>
          <w:lang w:val="sk-SK"/>
        </w:rPr>
        <w:t>a</w:t>
      </w:r>
      <w:r w:rsidRPr="005D74D0">
        <w:rPr>
          <w:sz w:val="24"/>
          <w:szCs w:val="24"/>
          <w:lang w:val="sk-SK"/>
        </w:rPr>
        <w:t>mi</w:t>
      </w:r>
      <w:r w:rsidRPr="005D74D0">
        <w:rPr>
          <w:spacing w:val="1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kr</w:t>
      </w:r>
      <w:r w:rsidRPr="005D74D0">
        <w:rPr>
          <w:spacing w:val="-2"/>
          <w:sz w:val="24"/>
          <w:szCs w:val="24"/>
          <w:lang w:val="sk-SK"/>
        </w:rPr>
        <w:t>a</w:t>
      </w:r>
      <w:r w:rsidRPr="005D74D0">
        <w:rPr>
          <w:sz w:val="24"/>
          <w:szCs w:val="24"/>
          <w:lang w:val="sk-SK"/>
        </w:rPr>
        <w:t>j</w:t>
      </w:r>
      <w:r w:rsidRPr="005D74D0">
        <w:rPr>
          <w:spacing w:val="1"/>
          <w:sz w:val="24"/>
          <w:szCs w:val="24"/>
          <w:lang w:val="sk-SK"/>
        </w:rPr>
        <w:t>i</w:t>
      </w:r>
      <w:r w:rsidRPr="005D74D0">
        <w:rPr>
          <w:spacing w:val="5"/>
          <w:sz w:val="24"/>
          <w:szCs w:val="24"/>
          <w:lang w:val="sk-SK"/>
        </w:rPr>
        <w:t>n</w:t>
      </w:r>
      <w:r w:rsidRPr="005D74D0">
        <w:rPr>
          <w:sz w:val="24"/>
          <w:szCs w:val="24"/>
          <w:lang w:val="sk-SK"/>
        </w:rPr>
        <w:t>y</w:t>
      </w:r>
      <w:r w:rsidRPr="005D74D0">
        <w:rPr>
          <w:spacing w:val="-5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a</w:t>
      </w:r>
      <w:r w:rsidRPr="005D74D0">
        <w:rPr>
          <w:spacing w:val="-1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c</w:t>
      </w:r>
      <w:r w:rsidRPr="005D74D0">
        <w:rPr>
          <w:spacing w:val="2"/>
          <w:sz w:val="24"/>
          <w:szCs w:val="24"/>
          <w:lang w:val="sk-SK"/>
        </w:rPr>
        <w:t>h</w:t>
      </w:r>
      <w:r w:rsidRPr="005D74D0">
        <w:rPr>
          <w:spacing w:val="-1"/>
          <w:sz w:val="24"/>
          <w:szCs w:val="24"/>
          <w:lang w:val="sk-SK"/>
        </w:rPr>
        <w:t>á</w:t>
      </w:r>
      <w:r w:rsidRPr="005D74D0">
        <w:rPr>
          <w:sz w:val="24"/>
          <w:szCs w:val="24"/>
          <w:lang w:val="sk-SK"/>
        </w:rPr>
        <w:t>p</w:t>
      </w:r>
      <w:r w:rsidRPr="005D74D0">
        <w:rPr>
          <w:spacing w:val="-1"/>
          <w:sz w:val="24"/>
          <w:szCs w:val="24"/>
          <w:lang w:val="sk-SK"/>
        </w:rPr>
        <w:t>a</w:t>
      </w:r>
      <w:r w:rsidRPr="005D74D0">
        <w:rPr>
          <w:sz w:val="24"/>
          <w:szCs w:val="24"/>
          <w:lang w:val="sk-SK"/>
        </w:rPr>
        <w:t>ť</w:t>
      </w:r>
      <w:r w:rsidRPr="005D74D0">
        <w:rPr>
          <w:spacing w:val="3"/>
          <w:sz w:val="24"/>
          <w:szCs w:val="24"/>
          <w:lang w:val="sk-SK"/>
        </w:rPr>
        <w:t xml:space="preserve"> </w:t>
      </w:r>
      <w:r w:rsidRPr="005D74D0">
        <w:rPr>
          <w:spacing w:val="1"/>
          <w:sz w:val="24"/>
          <w:szCs w:val="24"/>
          <w:lang w:val="sk-SK"/>
        </w:rPr>
        <w:t>i</w:t>
      </w:r>
      <w:r w:rsidRPr="005D74D0">
        <w:rPr>
          <w:spacing w:val="-1"/>
          <w:sz w:val="24"/>
          <w:szCs w:val="24"/>
          <w:lang w:val="sk-SK"/>
        </w:rPr>
        <w:t>c</w:t>
      </w:r>
      <w:r w:rsidRPr="005D74D0">
        <w:rPr>
          <w:sz w:val="24"/>
          <w:szCs w:val="24"/>
          <w:lang w:val="sk-SK"/>
        </w:rPr>
        <w:t>h silnú v</w:t>
      </w:r>
      <w:r w:rsidRPr="005D74D0">
        <w:rPr>
          <w:spacing w:val="2"/>
          <w:sz w:val="24"/>
          <w:szCs w:val="24"/>
          <w:lang w:val="sk-SK"/>
        </w:rPr>
        <w:t>z</w:t>
      </w:r>
      <w:r w:rsidRPr="005D74D0">
        <w:rPr>
          <w:spacing w:val="-1"/>
          <w:sz w:val="24"/>
          <w:szCs w:val="24"/>
          <w:lang w:val="sk-SK"/>
        </w:rPr>
        <w:t>á</w:t>
      </w:r>
      <w:r w:rsidRPr="005D74D0">
        <w:rPr>
          <w:sz w:val="24"/>
          <w:szCs w:val="24"/>
          <w:lang w:val="sk-SK"/>
        </w:rPr>
        <w:t>jo</w:t>
      </w:r>
      <w:r w:rsidRPr="005D74D0">
        <w:rPr>
          <w:spacing w:val="1"/>
          <w:sz w:val="24"/>
          <w:szCs w:val="24"/>
          <w:lang w:val="sk-SK"/>
        </w:rPr>
        <w:t>m</w:t>
      </w:r>
      <w:r w:rsidRPr="005D74D0">
        <w:rPr>
          <w:sz w:val="24"/>
          <w:szCs w:val="24"/>
          <w:lang w:val="sk-SK"/>
        </w:rPr>
        <w:t>nú p</w:t>
      </w:r>
      <w:r w:rsidRPr="005D74D0">
        <w:rPr>
          <w:spacing w:val="-1"/>
          <w:sz w:val="24"/>
          <w:szCs w:val="24"/>
          <w:lang w:val="sk-SK"/>
        </w:rPr>
        <w:t>re</w:t>
      </w:r>
      <w:r w:rsidRPr="005D74D0">
        <w:rPr>
          <w:sz w:val="24"/>
          <w:szCs w:val="24"/>
          <w:lang w:val="sk-SK"/>
        </w:rPr>
        <w:t>via</w:t>
      </w:r>
      <w:r w:rsidRPr="005D74D0">
        <w:rPr>
          <w:spacing w:val="1"/>
          <w:sz w:val="24"/>
          <w:szCs w:val="24"/>
          <w:lang w:val="sk-SK"/>
        </w:rPr>
        <w:t>z</w:t>
      </w:r>
      <w:r w:rsidRPr="005D74D0">
        <w:rPr>
          <w:spacing w:val="-1"/>
          <w:sz w:val="24"/>
          <w:szCs w:val="24"/>
          <w:lang w:val="sk-SK"/>
        </w:rPr>
        <w:t>a</w:t>
      </w:r>
      <w:r w:rsidRPr="005D74D0">
        <w:rPr>
          <w:sz w:val="24"/>
          <w:szCs w:val="24"/>
          <w:lang w:val="sk-SK"/>
        </w:rPr>
        <w:t>nos</w:t>
      </w:r>
      <w:r w:rsidRPr="005D74D0">
        <w:rPr>
          <w:spacing w:val="1"/>
          <w:sz w:val="24"/>
          <w:szCs w:val="24"/>
          <w:lang w:val="sk-SK"/>
        </w:rPr>
        <w:t>ť</w:t>
      </w:r>
      <w:r w:rsidRPr="005D74D0">
        <w:rPr>
          <w:sz w:val="24"/>
          <w:szCs w:val="24"/>
          <w:lang w:val="sk-SK"/>
        </w:rPr>
        <w:t>.</w:t>
      </w:r>
    </w:p>
    <w:p w:rsidR="000C4C39" w:rsidRPr="005D74D0" w:rsidRDefault="0074690F">
      <w:pPr>
        <w:spacing w:before="7" w:line="360" w:lineRule="auto"/>
        <w:ind w:left="116" w:right="81" w:firstLine="708"/>
        <w:jc w:val="both"/>
        <w:rPr>
          <w:sz w:val="24"/>
          <w:szCs w:val="24"/>
          <w:lang w:val="sk-SK"/>
        </w:rPr>
      </w:pPr>
      <w:r w:rsidRPr="005D74D0">
        <w:rPr>
          <w:spacing w:val="-3"/>
          <w:sz w:val="24"/>
          <w:szCs w:val="24"/>
          <w:lang w:val="sk-SK"/>
        </w:rPr>
        <w:t>Z</w:t>
      </w:r>
      <w:r w:rsidRPr="005D74D0">
        <w:rPr>
          <w:spacing w:val="-1"/>
          <w:sz w:val="24"/>
          <w:szCs w:val="24"/>
          <w:lang w:val="sk-SK"/>
        </w:rPr>
        <w:t>á</w:t>
      </w:r>
      <w:r w:rsidRPr="005D74D0">
        <w:rPr>
          <w:sz w:val="24"/>
          <w:szCs w:val="24"/>
          <w:lang w:val="sk-SK"/>
        </w:rPr>
        <w:t>k</w:t>
      </w:r>
      <w:r w:rsidRPr="005D74D0">
        <w:rPr>
          <w:spacing w:val="3"/>
          <w:sz w:val="24"/>
          <w:szCs w:val="24"/>
          <w:lang w:val="sk-SK"/>
        </w:rPr>
        <w:t>l</w:t>
      </w:r>
      <w:r w:rsidRPr="005D74D0">
        <w:rPr>
          <w:spacing w:val="-1"/>
          <w:sz w:val="24"/>
          <w:szCs w:val="24"/>
          <w:lang w:val="sk-SK"/>
        </w:rPr>
        <w:t>a</w:t>
      </w:r>
      <w:r w:rsidRPr="005D74D0">
        <w:rPr>
          <w:sz w:val="24"/>
          <w:szCs w:val="24"/>
          <w:lang w:val="sk-SK"/>
        </w:rPr>
        <w:t>dnou</w:t>
      </w:r>
      <w:r w:rsidRPr="005D74D0">
        <w:rPr>
          <w:spacing w:val="22"/>
          <w:sz w:val="24"/>
          <w:szCs w:val="24"/>
          <w:lang w:val="sk-SK"/>
        </w:rPr>
        <w:t xml:space="preserve"> </w:t>
      </w:r>
      <w:r w:rsidRPr="005D74D0">
        <w:rPr>
          <w:spacing w:val="1"/>
          <w:sz w:val="24"/>
          <w:szCs w:val="24"/>
          <w:lang w:val="sk-SK"/>
        </w:rPr>
        <w:t>z</w:t>
      </w:r>
      <w:r w:rsidRPr="005D74D0">
        <w:rPr>
          <w:sz w:val="24"/>
          <w:szCs w:val="24"/>
          <w:lang w:val="sk-SK"/>
        </w:rPr>
        <w:t>ru</w:t>
      </w:r>
      <w:r w:rsidRPr="005D74D0">
        <w:rPr>
          <w:spacing w:val="-2"/>
          <w:sz w:val="24"/>
          <w:szCs w:val="24"/>
          <w:lang w:val="sk-SK"/>
        </w:rPr>
        <w:t>č</w:t>
      </w:r>
      <w:r w:rsidRPr="005D74D0">
        <w:rPr>
          <w:sz w:val="24"/>
          <w:szCs w:val="24"/>
          <w:lang w:val="sk-SK"/>
        </w:rPr>
        <w:t>nos</w:t>
      </w:r>
      <w:r w:rsidRPr="005D74D0">
        <w:rPr>
          <w:spacing w:val="1"/>
          <w:sz w:val="24"/>
          <w:szCs w:val="24"/>
          <w:lang w:val="sk-SK"/>
        </w:rPr>
        <w:t>ť</w:t>
      </w:r>
      <w:r w:rsidRPr="005D74D0">
        <w:rPr>
          <w:sz w:val="24"/>
          <w:szCs w:val="24"/>
          <w:lang w:val="sk-SK"/>
        </w:rPr>
        <w:t>o</w:t>
      </w:r>
      <w:r w:rsidRPr="005D74D0">
        <w:rPr>
          <w:spacing w:val="1"/>
          <w:sz w:val="24"/>
          <w:szCs w:val="24"/>
          <w:lang w:val="sk-SK"/>
        </w:rPr>
        <w:t>u</w:t>
      </w:r>
      <w:r w:rsidRPr="005D74D0">
        <w:rPr>
          <w:sz w:val="24"/>
          <w:szCs w:val="24"/>
          <w:lang w:val="sk-SK"/>
        </w:rPr>
        <w:t>,</w:t>
      </w:r>
      <w:r w:rsidRPr="005D74D0">
        <w:rPr>
          <w:spacing w:val="22"/>
          <w:sz w:val="24"/>
          <w:szCs w:val="24"/>
          <w:lang w:val="sk-SK"/>
        </w:rPr>
        <w:t xml:space="preserve"> </w:t>
      </w:r>
      <w:r w:rsidRPr="005D74D0">
        <w:rPr>
          <w:spacing w:val="1"/>
          <w:sz w:val="24"/>
          <w:szCs w:val="24"/>
          <w:lang w:val="sk-SK"/>
        </w:rPr>
        <w:t>r</w:t>
      </w:r>
      <w:r w:rsidRPr="005D74D0">
        <w:rPr>
          <w:sz w:val="24"/>
          <w:szCs w:val="24"/>
          <w:lang w:val="sk-SK"/>
        </w:rPr>
        <w:t>o</w:t>
      </w:r>
      <w:r w:rsidRPr="005D74D0">
        <w:rPr>
          <w:spacing w:val="1"/>
          <w:sz w:val="24"/>
          <w:szCs w:val="24"/>
          <w:lang w:val="sk-SK"/>
        </w:rPr>
        <w:t>z</w:t>
      </w:r>
      <w:r w:rsidRPr="005D74D0">
        <w:rPr>
          <w:sz w:val="24"/>
          <w:szCs w:val="24"/>
          <w:lang w:val="sk-SK"/>
        </w:rPr>
        <w:t>ví</w:t>
      </w:r>
      <w:r w:rsidRPr="005D74D0">
        <w:rPr>
          <w:spacing w:val="1"/>
          <w:sz w:val="24"/>
          <w:szCs w:val="24"/>
          <w:lang w:val="sk-SK"/>
        </w:rPr>
        <w:t>j</w:t>
      </w:r>
      <w:r w:rsidRPr="005D74D0">
        <w:rPr>
          <w:spacing w:val="-1"/>
          <w:sz w:val="24"/>
          <w:szCs w:val="24"/>
          <w:lang w:val="sk-SK"/>
        </w:rPr>
        <w:t>a</w:t>
      </w:r>
      <w:r w:rsidRPr="005D74D0">
        <w:rPr>
          <w:sz w:val="24"/>
          <w:szCs w:val="24"/>
          <w:lang w:val="sk-SK"/>
        </w:rPr>
        <w:t>nou</w:t>
      </w:r>
      <w:r w:rsidRPr="005D74D0">
        <w:rPr>
          <w:spacing w:val="22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 xml:space="preserve">v </w:t>
      </w:r>
      <w:r w:rsidRPr="005D74D0">
        <w:rPr>
          <w:spacing w:val="-2"/>
          <w:sz w:val="24"/>
          <w:szCs w:val="24"/>
          <w:lang w:val="sk-SK"/>
        </w:rPr>
        <w:t>g</w:t>
      </w:r>
      <w:r w:rsidRPr="005D74D0">
        <w:rPr>
          <w:spacing w:val="-1"/>
          <w:sz w:val="24"/>
          <w:szCs w:val="24"/>
          <w:lang w:val="sk-SK"/>
        </w:rPr>
        <w:t>e</w:t>
      </w:r>
      <w:r w:rsidRPr="005D74D0">
        <w:rPr>
          <w:spacing w:val="2"/>
          <w:sz w:val="24"/>
          <w:szCs w:val="24"/>
          <w:lang w:val="sk-SK"/>
        </w:rPr>
        <w:t>o</w:t>
      </w:r>
      <w:r w:rsidRPr="005D74D0">
        <w:rPr>
          <w:spacing w:val="-2"/>
          <w:sz w:val="24"/>
          <w:szCs w:val="24"/>
          <w:lang w:val="sk-SK"/>
        </w:rPr>
        <w:t>g</w:t>
      </w:r>
      <w:r w:rsidRPr="005D74D0">
        <w:rPr>
          <w:sz w:val="24"/>
          <w:szCs w:val="24"/>
          <w:lang w:val="sk-SK"/>
        </w:rPr>
        <w:t>rafi</w:t>
      </w:r>
      <w:r w:rsidRPr="005D74D0">
        <w:rPr>
          <w:spacing w:val="1"/>
          <w:sz w:val="24"/>
          <w:szCs w:val="24"/>
          <w:lang w:val="sk-SK"/>
        </w:rPr>
        <w:t>i</w:t>
      </w:r>
      <w:r w:rsidRPr="005D74D0">
        <w:rPr>
          <w:sz w:val="24"/>
          <w:szCs w:val="24"/>
          <w:lang w:val="sk-SK"/>
        </w:rPr>
        <w:t>,</w:t>
      </w:r>
      <w:r w:rsidRPr="005D74D0">
        <w:rPr>
          <w:spacing w:val="22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je</w:t>
      </w:r>
      <w:r w:rsidRPr="005D74D0">
        <w:rPr>
          <w:spacing w:val="21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p</w:t>
      </w:r>
      <w:r w:rsidRPr="005D74D0">
        <w:rPr>
          <w:spacing w:val="-1"/>
          <w:sz w:val="24"/>
          <w:szCs w:val="24"/>
          <w:lang w:val="sk-SK"/>
        </w:rPr>
        <w:t>rác</w:t>
      </w:r>
      <w:r w:rsidRPr="005D74D0">
        <w:rPr>
          <w:sz w:val="24"/>
          <w:szCs w:val="24"/>
          <w:lang w:val="sk-SK"/>
        </w:rPr>
        <w:t>a</w:t>
      </w:r>
      <w:r w:rsidRPr="005D74D0">
        <w:rPr>
          <w:spacing w:val="21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s</w:t>
      </w:r>
      <w:r w:rsidRPr="005D74D0">
        <w:rPr>
          <w:spacing w:val="22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mapo</w:t>
      </w:r>
      <w:r w:rsidRPr="005D74D0">
        <w:rPr>
          <w:spacing w:val="4"/>
          <w:sz w:val="24"/>
          <w:szCs w:val="24"/>
          <w:lang w:val="sk-SK"/>
        </w:rPr>
        <w:t>v</w:t>
      </w:r>
      <w:r w:rsidRPr="005D74D0">
        <w:rPr>
          <w:spacing w:val="-5"/>
          <w:sz w:val="24"/>
          <w:szCs w:val="24"/>
          <w:lang w:val="sk-SK"/>
        </w:rPr>
        <w:t>ý</w:t>
      </w:r>
      <w:r w:rsidRPr="005D74D0">
        <w:rPr>
          <w:sz w:val="24"/>
          <w:szCs w:val="24"/>
          <w:lang w:val="sk-SK"/>
        </w:rPr>
        <w:t>mi</w:t>
      </w:r>
      <w:r w:rsidRPr="005D74D0">
        <w:rPr>
          <w:spacing w:val="22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pod</w:t>
      </w:r>
      <w:r w:rsidRPr="005D74D0">
        <w:rPr>
          <w:spacing w:val="2"/>
          <w:sz w:val="24"/>
          <w:szCs w:val="24"/>
          <w:lang w:val="sk-SK"/>
        </w:rPr>
        <w:t>k</w:t>
      </w:r>
      <w:r w:rsidRPr="005D74D0">
        <w:rPr>
          <w:sz w:val="24"/>
          <w:szCs w:val="24"/>
          <w:lang w:val="sk-SK"/>
        </w:rPr>
        <w:t>ladmi</w:t>
      </w:r>
      <w:r w:rsidRPr="005D74D0">
        <w:rPr>
          <w:spacing w:val="22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v</w:t>
      </w:r>
      <w:r w:rsidRPr="005D74D0">
        <w:rPr>
          <w:spacing w:val="22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t</w:t>
      </w:r>
      <w:r w:rsidRPr="005D74D0">
        <w:rPr>
          <w:spacing w:val="1"/>
          <w:sz w:val="24"/>
          <w:szCs w:val="24"/>
          <w:lang w:val="sk-SK"/>
        </w:rPr>
        <w:t>l</w:t>
      </w:r>
      <w:r w:rsidRPr="005D74D0">
        <w:rPr>
          <w:spacing w:val="-1"/>
          <w:sz w:val="24"/>
          <w:szCs w:val="24"/>
          <w:lang w:val="sk-SK"/>
        </w:rPr>
        <w:t>ače</w:t>
      </w:r>
      <w:r w:rsidRPr="005D74D0">
        <w:rPr>
          <w:sz w:val="24"/>
          <w:szCs w:val="24"/>
          <w:lang w:val="sk-SK"/>
        </w:rPr>
        <w:t>n</w:t>
      </w:r>
      <w:r w:rsidRPr="005D74D0">
        <w:rPr>
          <w:spacing w:val="-1"/>
          <w:sz w:val="24"/>
          <w:szCs w:val="24"/>
          <w:lang w:val="sk-SK"/>
        </w:rPr>
        <w:t>e</w:t>
      </w:r>
      <w:r w:rsidRPr="005D74D0">
        <w:rPr>
          <w:sz w:val="24"/>
          <w:szCs w:val="24"/>
          <w:lang w:val="sk-SK"/>
        </w:rPr>
        <w:t>j</w:t>
      </w:r>
      <w:r w:rsidRPr="005D74D0">
        <w:rPr>
          <w:spacing w:val="22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a</w:t>
      </w:r>
      <w:r w:rsidRPr="005D74D0">
        <w:rPr>
          <w:spacing w:val="21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di</w:t>
      </w:r>
      <w:r w:rsidRPr="005D74D0">
        <w:rPr>
          <w:spacing w:val="-2"/>
          <w:sz w:val="24"/>
          <w:szCs w:val="24"/>
          <w:lang w:val="sk-SK"/>
        </w:rPr>
        <w:t>g</w:t>
      </w:r>
      <w:r w:rsidRPr="005D74D0">
        <w:rPr>
          <w:sz w:val="24"/>
          <w:szCs w:val="24"/>
          <w:lang w:val="sk-SK"/>
        </w:rPr>
        <w:t>i</w:t>
      </w:r>
      <w:r w:rsidRPr="005D74D0">
        <w:rPr>
          <w:spacing w:val="1"/>
          <w:sz w:val="24"/>
          <w:szCs w:val="24"/>
          <w:lang w:val="sk-SK"/>
        </w:rPr>
        <w:t>tá</w:t>
      </w:r>
      <w:r w:rsidRPr="005D74D0">
        <w:rPr>
          <w:sz w:val="24"/>
          <w:szCs w:val="24"/>
          <w:lang w:val="sk-SK"/>
        </w:rPr>
        <w:t>lnej</w:t>
      </w:r>
      <w:r w:rsidRPr="005D74D0">
        <w:rPr>
          <w:spacing w:val="22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podob</w:t>
      </w:r>
      <w:r w:rsidRPr="005D74D0">
        <w:rPr>
          <w:spacing w:val="-1"/>
          <w:sz w:val="24"/>
          <w:szCs w:val="24"/>
          <w:lang w:val="sk-SK"/>
        </w:rPr>
        <w:t>e</w:t>
      </w:r>
      <w:r w:rsidRPr="005D74D0">
        <w:rPr>
          <w:sz w:val="24"/>
          <w:szCs w:val="24"/>
          <w:lang w:val="sk-SK"/>
        </w:rPr>
        <w:t>.</w:t>
      </w:r>
      <w:r w:rsidRPr="005D74D0">
        <w:rPr>
          <w:spacing w:val="22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V</w:t>
      </w:r>
      <w:r w:rsidRPr="005D74D0">
        <w:rPr>
          <w:spacing w:val="-1"/>
          <w:sz w:val="24"/>
          <w:szCs w:val="24"/>
          <w:lang w:val="sk-SK"/>
        </w:rPr>
        <w:t>e</w:t>
      </w:r>
      <w:r w:rsidRPr="005D74D0">
        <w:rPr>
          <w:sz w:val="24"/>
          <w:szCs w:val="24"/>
          <w:lang w:val="sk-SK"/>
        </w:rPr>
        <w:t>dieť</w:t>
      </w:r>
      <w:r w:rsidRPr="005D74D0">
        <w:rPr>
          <w:spacing w:val="22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m</w:t>
      </w:r>
      <w:r w:rsidRPr="005D74D0">
        <w:rPr>
          <w:spacing w:val="2"/>
          <w:sz w:val="24"/>
          <w:szCs w:val="24"/>
          <w:lang w:val="sk-SK"/>
        </w:rPr>
        <w:t>a</w:t>
      </w:r>
      <w:r w:rsidRPr="005D74D0">
        <w:rPr>
          <w:sz w:val="24"/>
          <w:szCs w:val="24"/>
          <w:lang w:val="sk-SK"/>
        </w:rPr>
        <w:t>pu</w:t>
      </w:r>
      <w:r w:rsidRPr="005D74D0">
        <w:rPr>
          <w:spacing w:val="22"/>
          <w:sz w:val="24"/>
          <w:szCs w:val="24"/>
          <w:lang w:val="sk-SK"/>
        </w:rPr>
        <w:t xml:space="preserve"> </w:t>
      </w:r>
      <w:r w:rsidRPr="005D74D0">
        <w:rPr>
          <w:spacing w:val="2"/>
          <w:sz w:val="24"/>
          <w:szCs w:val="24"/>
          <w:lang w:val="sk-SK"/>
        </w:rPr>
        <w:t>v</w:t>
      </w:r>
      <w:r w:rsidRPr="005D74D0">
        <w:rPr>
          <w:spacing w:val="-5"/>
          <w:sz w:val="24"/>
          <w:szCs w:val="24"/>
          <w:lang w:val="sk-SK"/>
        </w:rPr>
        <w:t>y</w:t>
      </w:r>
      <w:r w:rsidRPr="005D74D0">
        <w:rPr>
          <w:sz w:val="24"/>
          <w:szCs w:val="24"/>
          <w:lang w:val="sk-SK"/>
        </w:rPr>
        <w:t>h</w:t>
      </w:r>
      <w:r w:rsidRPr="005D74D0">
        <w:rPr>
          <w:spacing w:val="1"/>
          <w:sz w:val="24"/>
          <w:szCs w:val="24"/>
          <w:lang w:val="sk-SK"/>
        </w:rPr>
        <w:t>ľ</w:t>
      </w:r>
      <w:r w:rsidRPr="005D74D0">
        <w:rPr>
          <w:spacing w:val="-1"/>
          <w:sz w:val="24"/>
          <w:szCs w:val="24"/>
          <w:lang w:val="sk-SK"/>
        </w:rPr>
        <w:t>a</w:t>
      </w:r>
      <w:r w:rsidRPr="005D74D0">
        <w:rPr>
          <w:sz w:val="24"/>
          <w:szCs w:val="24"/>
          <w:lang w:val="sk-SK"/>
        </w:rPr>
        <w:t>d</w:t>
      </w:r>
      <w:r w:rsidRPr="005D74D0">
        <w:rPr>
          <w:spacing w:val="-1"/>
          <w:sz w:val="24"/>
          <w:szCs w:val="24"/>
          <w:lang w:val="sk-SK"/>
        </w:rPr>
        <w:t>a</w:t>
      </w:r>
      <w:r w:rsidRPr="005D74D0">
        <w:rPr>
          <w:sz w:val="24"/>
          <w:szCs w:val="24"/>
          <w:lang w:val="sk-SK"/>
        </w:rPr>
        <w:t xml:space="preserve">ť, </w:t>
      </w:r>
      <w:r w:rsidRPr="005D74D0">
        <w:rPr>
          <w:spacing w:val="-1"/>
          <w:sz w:val="24"/>
          <w:szCs w:val="24"/>
          <w:lang w:val="sk-SK"/>
        </w:rPr>
        <w:t>č</w:t>
      </w:r>
      <w:r w:rsidRPr="005D74D0">
        <w:rPr>
          <w:sz w:val="24"/>
          <w:szCs w:val="24"/>
          <w:lang w:val="sk-SK"/>
        </w:rPr>
        <w:t>í</w:t>
      </w:r>
      <w:r w:rsidRPr="005D74D0">
        <w:rPr>
          <w:spacing w:val="1"/>
          <w:sz w:val="24"/>
          <w:szCs w:val="24"/>
          <w:lang w:val="sk-SK"/>
        </w:rPr>
        <w:t>t</w:t>
      </w:r>
      <w:r w:rsidRPr="005D74D0">
        <w:rPr>
          <w:spacing w:val="-1"/>
          <w:sz w:val="24"/>
          <w:szCs w:val="24"/>
          <w:lang w:val="sk-SK"/>
        </w:rPr>
        <w:t>a</w:t>
      </w:r>
      <w:r w:rsidRPr="005D74D0">
        <w:rPr>
          <w:sz w:val="24"/>
          <w:szCs w:val="24"/>
          <w:lang w:val="sk-SK"/>
        </w:rPr>
        <w:t>ť, pr</w:t>
      </w:r>
      <w:r w:rsidRPr="005D74D0">
        <w:rPr>
          <w:spacing w:val="1"/>
          <w:sz w:val="24"/>
          <w:szCs w:val="24"/>
          <w:lang w:val="sk-SK"/>
        </w:rPr>
        <w:t>a</w:t>
      </w:r>
      <w:r w:rsidRPr="005D74D0">
        <w:rPr>
          <w:spacing w:val="-1"/>
          <w:sz w:val="24"/>
          <w:szCs w:val="24"/>
          <w:lang w:val="sk-SK"/>
        </w:rPr>
        <w:t>c</w:t>
      </w:r>
      <w:r w:rsidRPr="005D74D0">
        <w:rPr>
          <w:sz w:val="24"/>
          <w:szCs w:val="24"/>
          <w:lang w:val="sk-SK"/>
        </w:rPr>
        <w:t>ov</w:t>
      </w:r>
      <w:r w:rsidRPr="005D74D0">
        <w:rPr>
          <w:spacing w:val="-1"/>
          <w:sz w:val="24"/>
          <w:szCs w:val="24"/>
          <w:lang w:val="sk-SK"/>
        </w:rPr>
        <w:t>a</w:t>
      </w:r>
      <w:r w:rsidRPr="005D74D0">
        <w:rPr>
          <w:sz w:val="24"/>
          <w:szCs w:val="24"/>
          <w:lang w:val="sk-SK"/>
        </w:rPr>
        <w:t>ť s</w:t>
      </w:r>
      <w:r w:rsidRPr="005D74D0">
        <w:rPr>
          <w:spacing w:val="3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ňou,</w:t>
      </w:r>
      <w:r w:rsidRPr="005D74D0">
        <w:rPr>
          <w:spacing w:val="2"/>
          <w:sz w:val="24"/>
          <w:szCs w:val="24"/>
          <w:lang w:val="sk-SK"/>
        </w:rPr>
        <w:t xml:space="preserve"> </w:t>
      </w:r>
      <w:r w:rsidRPr="005D74D0">
        <w:rPr>
          <w:spacing w:val="-1"/>
          <w:sz w:val="24"/>
          <w:szCs w:val="24"/>
          <w:lang w:val="sk-SK"/>
        </w:rPr>
        <w:t>a</w:t>
      </w:r>
      <w:r w:rsidRPr="005D74D0">
        <w:rPr>
          <w:spacing w:val="2"/>
          <w:sz w:val="24"/>
          <w:szCs w:val="24"/>
          <w:lang w:val="sk-SK"/>
        </w:rPr>
        <w:t>n</w:t>
      </w:r>
      <w:r w:rsidRPr="005D74D0">
        <w:rPr>
          <w:spacing w:val="-1"/>
          <w:sz w:val="24"/>
          <w:szCs w:val="24"/>
          <w:lang w:val="sk-SK"/>
        </w:rPr>
        <w:t>a</w:t>
      </w:r>
      <w:r w:rsidRPr="005D74D0">
        <w:rPr>
          <w:spacing w:val="3"/>
          <w:sz w:val="24"/>
          <w:szCs w:val="24"/>
          <w:lang w:val="sk-SK"/>
        </w:rPr>
        <w:t>l</w:t>
      </w:r>
      <w:r w:rsidRPr="005D74D0">
        <w:rPr>
          <w:spacing w:val="-5"/>
          <w:sz w:val="24"/>
          <w:szCs w:val="24"/>
          <w:lang w:val="sk-SK"/>
        </w:rPr>
        <w:t>y</w:t>
      </w:r>
      <w:r w:rsidRPr="005D74D0">
        <w:rPr>
          <w:spacing w:val="1"/>
          <w:sz w:val="24"/>
          <w:szCs w:val="24"/>
          <w:lang w:val="sk-SK"/>
        </w:rPr>
        <w:t>z</w:t>
      </w:r>
      <w:r w:rsidRPr="005D74D0">
        <w:rPr>
          <w:sz w:val="24"/>
          <w:szCs w:val="24"/>
          <w:lang w:val="sk-SK"/>
        </w:rPr>
        <w:t>ov</w:t>
      </w:r>
      <w:r w:rsidRPr="005D74D0">
        <w:rPr>
          <w:spacing w:val="-1"/>
          <w:sz w:val="24"/>
          <w:szCs w:val="24"/>
          <w:lang w:val="sk-SK"/>
        </w:rPr>
        <w:t>a</w:t>
      </w:r>
      <w:r w:rsidRPr="005D74D0">
        <w:rPr>
          <w:sz w:val="24"/>
          <w:szCs w:val="24"/>
          <w:lang w:val="sk-SK"/>
        </w:rPr>
        <w:t xml:space="preserve">ť </w:t>
      </w:r>
      <w:r w:rsidRPr="005D74D0">
        <w:rPr>
          <w:spacing w:val="1"/>
          <w:sz w:val="24"/>
          <w:szCs w:val="24"/>
          <w:lang w:val="sk-SK"/>
        </w:rPr>
        <w:t>j</w:t>
      </w:r>
      <w:r w:rsidRPr="005D74D0">
        <w:rPr>
          <w:spacing w:val="-1"/>
          <w:sz w:val="24"/>
          <w:szCs w:val="24"/>
          <w:lang w:val="sk-SK"/>
        </w:rPr>
        <w:t>e</w:t>
      </w:r>
      <w:r w:rsidRPr="005D74D0">
        <w:rPr>
          <w:sz w:val="24"/>
          <w:szCs w:val="24"/>
          <w:lang w:val="sk-SK"/>
        </w:rPr>
        <w:t>j</w:t>
      </w:r>
      <w:r w:rsidRPr="005D74D0">
        <w:rPr>
          <w:spacing w:val="3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obs</w:t>
      </w:r>
      <w:r w:rsidRPr="005D74D0">
        <w:rPr>
          <w:spacing w:val="-1"/>
          <w:sz w:val="24"/>
          <w:szCs w:val="24"/>
          <w:lang w:val="sk-SK"/>
        </w:rPr>
        <w:t>a</w:t>
      </w:r>
      <w:r w:rsidRPr="005D74D0">
        <w:rPr>
          <w:sz w:val="24"/>
          <w:szCs w:val="24"/>
          <w:lang w:val="sk-SK"/>
        </w:rPr>
        <w:t>h</w:t>
      </w:r>
      <w:r w:rsidRPr="005D74D0">
        <w:rPr>
          <w:spacing w:val="2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a</w:t>
      </w:r>
      <w:r w:rsidRPr="005D74D0">
        <w:rPr>
          <w:spacing w:val="-1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in</w:t>
      </w:r>
      <w:r w:rsidRPr="005D74D0">
        <w:rPr>
          <w:spacing w:val="1"/>
          <w:sz w:val="24"/>
          <w:szCs w:val="24"/>
          <w:lang w:val="sk-SK"/>
        </w:rPr>
        <w:t>ter</w:t>
      </w:r>
      <w:r w:rsidRPr="005D74D0">
        <w:rPr>
          <w:sz w:val="24"/>
          <w:szCs w:val="24"/>
          <w:lang w:val="sk-SK"/>
        </w:rPr>
        <w:t>p</w:t>
      </w:r>
      <w:r w:rsidRPr="005D74D0">
        <w:rPr>
          <w:spacing w:val="-1"/>
          <w:sz w:val="24"/>
          <w:szCs w:val="24"/>
          <w:lang w:val="sk-SK"/>
        </w:rPr>
        <w:t>re</w:t>
      </w:r>
      <w:r w:rsidRPr="005D74D0">
        <w:rPr>
          <w:sz w:val="24"/>
          <w:szCs w:val="24"/>
          <w:lang w:val="sk-SK"/>
        </w:rPr>
        <w:t>tovať ho,</w:t>
      </w:r>
      <w:r w:rsidRPr="005D74D0">
        <w:rPr>
          <w:spacing w:val="2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ori</w:t>
      </w:r>
      <w:r w:rsidRPr="005D74D0">
        <w:rPr>
          <w:spacing w:val="-1"/>
          <w:sz w:val="24"/>
          <w:szCs w:val="24"/>
          <w:lang w:val="sk-SK"/>
        </w:rPr>
        <w:t>e</w:t>
      </w:r>
      <w:r w:rsidRPr="005D74D0">
        <w:rPr>
          <w:sz w:val="24"/>
          <w:szCs w:val="24"/>
          <w:lang w:val="sk-SK"/>
        </w:rPr>
        <w:t xml:space="preserve">ntovať </w:t>
      </w:r>
      <w:r w:rsidRPr="005D74D0">
        <w:rPr>
          <w:spacing w:val="3"/>
          <w:sz w:val="24"/>
          <w:szCs w:val="24"/>
          <w:lang w:val="sk-SK"/>
        </w:rPr>
        <w:t>s</w:t>
      </w:r>
      <w:r w:rsidRPr="005D74D0">
        <w:rPr>
          <w:sz w:val="24"/>
          <w:szCs w:val="24"/>
          <w:lang w:val="sk-SK"/>
        </w:rPr>
        <w:t>a</w:t>
      </w:r>
      <w:r w:rsidRPr="005D74D0">
        <w:rPr>
          <w:spacing w:val="-1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 xml:space="preserve">v </w:t>
      </w:r>
      <w:r w:rsidRPr="005D74D0">
        <w:rPr>
          <w:spacing w:val="2"/>
          <w:sz w:val="24"/>
          <w:szCs w:val="24"/>
          <w:lang w:val="sk-SK"/>
        </w:rPr>
        <w:t>n</w:t>
      </w:r>
      <w:r w:rsidRPr="005D74D0">
        <w:rPr>
          <w:spacing w:val="-1"/>
          <w:sz w:val="24"/>
          <w:szCs w:val="24"/>
          <w:lang w:val="sk-SK"/>
        </w:rPr>
        <w:t>e</w:t>
      </w:r>
      <w:r w:rsidRPr="005D74D0">
        <w:rPr>
          <w:sz w:val="24"/>
          <w:szCs w:val="24"/>
          <w:lang w:val="sk-SK"/>
        </w:rPr>
        <w:t>j a</w:t>
      </w:r>
      <w:r w:rsidRPr="005D74D0">
        <w:rPr>
          <w:spacing w:val="2"/>
          <w:sz w:val="24"/>
          <w:szCs w:val="24"/>
          <w:lang w:val="sk-SK"/>
        </w:rPr>
        <w:t xml:space="preserve"> </w:t>
      </w:r>
      <w:r w:rsidRPr="005D74D0">
        <w:rPr>
          <w:spacing w:val="5"/>
          <w:sz w:val="24"/>
          <w:szCs w:val="24"/>
          <w:lang w:val="sk-SK"/>
        </w:rPr>
        <w:t>p</w:t>
      </w:r>
      <w:r w:rsidRPr="005D74D0">
        <w:rPr>
          <w:sz w:val="24"/>
          <w:szCs w:val="24"/>
          <w:lang w:val="sk-SK"/>
        </w:rPr>
        <w:t>od</w:t>
      </w:r>
      <w:r w:rsidRPr="005D74D0">
        <w:rPr>
          <w:spacing w:val="1"/>
          <w:sz w:val="24"/>
          <w:szCs w:val="24"/>
          <w:lang w:val="sk-SK"/>
        </w:rPr>
        <w:t>ľ</w:t>
      </w:r>
      <w:r w:rsidRPr="005D74D0">
        <w:rPr>
          <w:sz w:val="24"/>
          <w:szCs w:val="24"/>
          <w:lang w:val="sk-SK"/>
        </w:rPr>
        <w:t>a</w:t>
      </w:r>
      <w:r w:rsidRPr="005D74D0">
        <w:rPr>
          <w:spacing w:val="-1"/>
          <w:sz w:val="24"/>
          <w:szCs w:val="24"/>
          <w:lang w:val="sk-SK"/>
        </w:rPr>
        <w:t xml:space="preserve"> </w:t>
      </w:r>
      <w:r w:rsidRPr="005D74D0">
        <w:rPr>
          <w:spacing w:val="2"/>
          <w:sz w:val="24"/>
          <w:szCs w:val="24"/>
          <w:lang w:val="sk-SK"/>
        </w:rPr>
        <w:t>n</w:t>
      </w:r>
      <w:r w:rsidRPr="005D74D0">
        <w:rPr>
          <w:spacing w:val="-1"/>
          <w:sz w:val="24"/>
          <w:szCs w:val="24"/>
          <w:lang w:val="sk-SK"/>
        </w:rPr>
        <w:t>e</w:t>
      </w:r>
      <w:r w:rsidRPr="005D74D0">
        <w:rPr>
          <w:sz w:val="24"/>
          <w:szCs w:val="24"/>
          <w:lang w:val="sk-SK"/>
        </w:rPr>
        <w:t>j v</w:t>
      </w:r>
      <w:r w:rsidRPr="005D74D0">
        <w:rPr>
          <w:spacing w:val="3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n</w:t>
      </w:r>
      <w:r w:rsidRPr="005D74D0">
        <w:rPr>
          <w:spacing w:val="-1"/>
          <w:sz w:val="24"/>
          <w:szCs w:val="24"/>
          <w:lang w:val="sk-SK"/>
        </w:rPr>
        <w:t>e</w:t>
      </w:r>
      <w:r w:rsidRPr="005D74D0">
        <w:rPr>
          <w:spacing w:val="1"/>
          <w:sz w:val="24"/>
          <w:szCs w:val="24"/>
          <w:lang w:val="sk-SK"/>
        </w:rPr>
        <w:t>z</w:t>
      </w:r>
      <w:r w:rsidRPr="005D74D0">
        <w:rPr>
          <w:sz w:val="24"/>
          <w:szCs w:val="24"/>
          <w:lang w:val="sk-SK"/>
        </w:rPr>
        <w:t>n</w:t>
      </w:r>
      <w:r w:rsidRPr="005D74D0">
        <w:rPr>
          <w:spacing w:val="-1"/>
          <w:sz w:val="24"/>
          <w:szCs w:val="24"/>
          <w:lang w:val="sk-SK"/>
        </w:rPr>
        <w:t>á</w:t>
      </w:r>
      <w:r w:rsidRPr="005D74D0">
        <w:rPr>
          <w:sz w:val="24"/>
          <w:szCs w:val="24"/>
          <w:lang w:val="sk-SK"/>
        </w:rPr>
        <w:t>mom</w:t>
      </w:r>
      <w:r w:rsidRPr="005D74D0">
        <w:rPr>
          <w:spacing w:val="1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prost</w:t>
      </w:r>
      <w:r w:rsidRPr="005D74D0">
        <w:rPr>
          <w:spacing w:val="-1"/>
          <w:sz w:val="24"/>
          <w:szCs w:val="24"/>
          <w:lang w:val="sk-SK"/>
        </w:rPr>
        <w:t>re</w:t>
      </w:r>
      <w:r w:rsidRPr="005D74D0">
        <w:rPr>
          <w:sz w:val="24"/>
          <w:szCs w:val="24"/>
          <w:lang w:val="sk-SK"/>
        </w:rPr>
        <w:t xml:space="preserve">dí, </w:t>
      </w:r>
      <w:r w:rsidRPr="005D74D0">
        <w:rPr>
          <w:spacing w:val="1"/>
          <w:sz w:val="24"/>
          <w:szCs w:val="24"/>
          <w:lang w:val="sk-SK"/>
        </w:rPr>
        <w:t>t</w:t>
      </w:r>
      <w:r w:rsidRPr="005D74D0">
        <w:rPr>
          <w:sz w:val="24"/>
          <w:szCs w:val="24"/>
          <w:lang w:val="sk-SK"/>
        </w:rPr>
        <w:t>v</w:t>
      </w:r>
      <w:r w:rsidRPr="005D74D0">
        <w:rPr>
          <w:spacing w:val="2"/>
          <w:sz w:val="24"/>
          <w:szCs w:val="24"/>
          <w:lang w:val="sk-SK"/>
        </w:rPr>
        <w:t>o</w:t>
      </w:r>
      <w:r w:rsidRPr="005D74D0">
        <w:rPr>
          <w:sz w:val="24"/>
          <w:szCs w:val="24"/>
          <w:lang w:val="sk-SK"/>
        </w:rPr>
        <w:t>ria</w:t>
      </w:r>
      <w:r w:rsidRPr="005D74D0">
        <w:rPr>
          <w:spacing w:val="1"/>
          <w:sz w:val="24"/>
          <w:szCs w:val="24"/>
          <w:lang w:val="sk-SK"/>
        </w:rPr>
        <w:t xml:space="preserve"> z</w:t>
      </w:r>
      <w:r w:rsidRPr="005D74D0">
        <w:rPr>
          <w:spacing w:val="-1"/>
          <w:sz w:val="24"/>
          <w:szCs w:val="24"/>
          <w:lang w:val="sk-SK"/>
        </w:rPr>
        <w:t>á</w:t>
      </w:r>
      <w:r w:rsidRPr="005D74D0">
        <w:rPr>
          <w:sz w:val="24"/>
          <w:szCs w:val="24"/>
          <w:lang w:val="sk-SK"/>
        </w:rPr>
        <w:t>klad g</w:t>
      </w:r>
      <w:r w:rsidRPr="005D74D0">
        <w:rPr>
          <w:spacing w:val="-1"/>
          <w:sz w:val="24"/>
          <w:szCs w:val="24"/>
          <w:lang w:val="sk-SK"/>
        </w:rPr>
        <w:t>e</w:t>
      </w:r>
      <w:r w:rsidRPr="005D74D0">
        <w:rPr>
          <w:spacing w:val="2"/>
          <w:sz w:val="24"/>
          <w:szCs w:val="24"/>
          <w:lang w:val="sk-SK"/>
        </w:rPr>
        <w:t>o</w:t>
      </w:r>
      <w:r w:rsidRPr="005D74D0">
        <w:rPr>
          <w:spacing w:val="-2"/>
          <w:sz w:val="24"/>
          <w:szCs w:val="24"/>
          <w:lang w:val="sk-SK"/>
        </w:rPr>
        <w:t>g</w:t>
      </w:r>
      <w:r w:rsidRPr="005D74D0">
        <w:rPr>
          <w:spacing w:val="1"/>
          <w:sz w:val="24"/>
          <w:szCs w:val="24"/>
          <w:lang w:val="sk-SK"/>
        </w:rPr>
        <w:t>r</w:t>
      </w:r>
      <w:r w:rsidRPr="005D74D0">
        <w:rPr>
          <w:spacing w:val="-1"/>
          <w:sz w:val="24"/>
          <w:szCs w:val="24"/>
          <w:lang w:val="sk-SK"/>
        </w:rPr>
        <w:t>a</w:t>
      </w:r>
      <w:r w:rsidRPr="005D74D0">
        <w:rPr>
          <w:sz w:val="24"/>
          <w:szCs w:val="24"/>
          <w:lang w:val="sk-SK"/>
        </w:rPr>
        <w:t>fi</w:t>
      </w:r>
      <w:r w:rsidRPr="005D74D0">
        <w:rPr>
          <w:spacing w:val="-1"/>
          <w:sz w:val="24"/>
          <w:szCs w:val="24"/>
          <w:lang w:val="sk-SK"/>
        </w:rPr>
        <w:t>c</w:t>
      </w:r>
      <w:r w:rsidRPr="005D74D0">
        <w:rPr>
          <w:sz w:val="24"/>
          <w:szCs w:val="24"/>
          <w:lang w:val="sk-SK"/>
        </w:rPr>
        <w:t>k</w:t>
      </w:r>
      <w:r w:rsidRPr="005D74D0">
        <w:rPr>
          <w:spacing w:val="-1"/>
          <w:sz w:val="24"/>
          <w:szCs w:val="24"/>
          <w:lang w:val="sk-SK"/>
        </w:rPr>
        <w:t>é</w:t>
      </w:r>
      <w:r w:rsidRPr="005D74D0">
        <w:rPr>
          <w:sz w:val="24"/>
          <w:szCs w:val="24"/>
          <w:lang w:val="sk-SK"/>
        </w:rPr>
        <w:t xml:space="preserve">ho </w:t>
      </w:r>
      <w:r w:rsidRPr="005D74D0">
        <w:rPr>
          <w:spacing w:val="3"/>
          <w:sz w:val="24"/>
          <w:szCs w:val="24"/>
          <w:lang w:val="sk-SK"/>
        </w:rPr>
        <w:t>m</w:t>
      </w:r>
      <w:r w:rsidRPr="005D74D0">
        <w:rPr>
          <w:spacing w:val="-5"/>
          <w:sz w:val="24"/>
          <w:szCs w:val="24"/>
          <w:lang w:val="sk-SK"/>
        </w:rPr>
        <w:t>y</w:t>
      </w:r>
      <w:r w:rsidRPr="005D74D0">
        <w:rPr>
          <w:sz w:val="24"/>
          <w:szCs w:val="24"/>
          <w:lang w:val="sk-SK"/>
        </w:rPr>
        <w:t>slenia</w:t>
      </w:r>
      <w:r w:rsidRPr="005D74D0">
        <w:rPr>
          <w:spacing w:val="-1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a</w:t>
      </w:r>
      <w:r w:rsidRPr="005D74D0">
        <w:rPr>
          <w:spacing w:val="-1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v</w:t>
      </w:r>
      <w:r w:rsidRPr="005D74D0">
        <w:rPr>
          <w:spacing w:val="1"/>
          <w:sz w:val="24"/>
          <w:szCs w:val="24"/>
          <w:lang w:val="sk-SK"/>
        </w:rPr>
        <w:t>z</w:t>
      </w:r>
      <w:r w:rsidRPr="005D74D0">
        <w:rPr>
          <w:sz w:val="24"/>
          <w:szCs w:val="24"/>
          <w:lang w:val="sk-SK"/>
        </w:rPr>
        <w:t>d</w:t>
      </w:r>
      <w:r w:rsidRPr="005D74D0">
        <w:rPr>
          <w:spacing w:val="-1"/>
          <w:sz w:val="24"/>
          <w:szCs w:val="24"/>
          <w:lang w:val="sk-SK"/>
        </w:rPr>
        <w:t>e</w:t>
      </w:r>
      <w:r w:rsidRPr="005D74D0">
        <w:rPr>
          <w:sz w:val="24"/>
          <w:szCs w:val="24"/>
          <w:lang w:val="sk-SK"/>
        </w:rPr>
        <w:t>lá</w:t>
      </w:r>
      <w:r w:rsidRPr="005D74D0">
        <w:rPr>
          <w:spacing w:val="2"/>
          <w:sz w:val="24"/>
          <w:szCs w:val="24"/>
          <w:lang w:val="sk-SK"/>
        </w:rPr>
        <w:t>v</w:t>
      </w:r>
      <w:r w:rsidRPr="005D74D0">
        <w:rPr>
          <w:spacing w:val="-1"/>
          <w:sz w:val="24"/>
          <w:szCs w:val="24"/>
          <w:lang w:val="sk-SK"/>
        </w:rPr>
        <w:t>a</w:t>
      </w:r>
      <w:r w:rsidRPr="005D74D0">
        <w:rPr>
          <w:sz w:val="24"/>
          <w:szCs w:val="24"/>
          <w:lang w:val="sk-SK"/>
        </w:rPr>
        <w:t>nia.</w:t>
      </w:r>
    </w:p>
    <w:p w:rsidR="000C4C39" w:rsidRPr="005315CE" w:rsidRDefault="0074690F">
      <w:pPr>
        <w:spacing w:before="4" w:line="360" w:lineRule="auto"/>
        <w:ind w:left="116" w:right="76" w:firstLine="708"/>
        <w:jc w:val="both"/>
        <w:rPr>
          <w:sz w:val="24"/>
          <w:szCs w:val="24"/>
          <w:lang w:val="sk-SK"/>
        </w:rPr>
      </w:pPr>
      <w:r w:rsidRPr="005D74D0">
        <w:rPr>
          <w:sz w:val="24"/>
          <w:szCs w:val="24"/>
          <w:lang w:val="sk-SK"/>
        </w:rPr>
        <w:t>Dôkl</w:t>
      </w:r>
      <w:r w:rsidRPr="005D74D0">
        <w:rPr>
          <w:spacing w:val="-1"/>
          <w:sz w:val="24"/>
          <w:szCs w:val="24"/>
          <w:lang w:val="sk-SK"/>
        </w:rPr>
        <w:t>a</w:t>
      </w:r>
      <w:r w:rsidRPr="005D74D0">
        <w:rPr>
          <w:sz w:val="24"/>
          <w:szCs w:val="24"/>
          <w:lang w:val="sk-SK"/>
        </w:rPr>
        <w:t>dné po</w:t>
      </w:r>
      <w:r w:rsidRPr="005D74D0">
        <w:rPr>
          <w:spacing w:val="1"/>
          <w:sz w:val="24"/>
          <w:szCs w:val="24"/>
          <w:lang w:val="sk-SK"/>
        </w:rPr>
        <w:t>z</w:t>
      </w:r>
      <w:r w:rsidRPr="005D74D0">
        <w:rPr>
          <w:sz w:val="24"/>
          <w:szCs w:val="24"/>
          <w:lang w:val="sk-SK"/>
        </w:rPr>
        <w:t>n</w:t>
      </w:r>
      <w:r w:rsidRPr="005D74D0">
        <w:rPr>
          <w:spacing w:val="-1"/>
          <w:sz w:val="24"/>
          <w:szCs w:val="24"/>
          <w:lang w:val="sk-SK"/>
        </w:rPr>
        <w:t>a</w:t>
      </w:r>
      <w:r w:rsidRPr="005D74D0">
        <w:rPr>
          <w:sz w:val="24"/>
          <w:szCs w:val="24"/>
          <w:lang w:val="sk-SK"/>
        </w:rPr>
        <w:t>nie</w:t>
      </w:r>
      <w:r w:rsidRPr="005D74D0">
        <w:rPr>
          <w:spacing w:val="3"/>
          <w:sz w:val="24"/>
          <w:szCs w:val="24"/>
          <w:lang w:val="sk-SK"/>
        </w:rPr>
        <w:t xml:space="preserve"> </w:t>
      </w:r>
      <w:r w:rsidRPr="005D74D0">
        <w:rPr>
          <w:spacing w:val="-3"/>
          <w:sz w:val="24"/>
          <w:szCs w:val="24"/>
          <w:lang w:val="sk-SK"/>
        </w:rPr>
        <w:t>Z</w:t>
      </w:r>
      <w:r w:rsidRPr="005D74D0">
        <w:rPr>
          <w:spacing w:val="-1"/>
          <w:sz w:val="24"/>
          <w:szCs w:val="24"/>
          <w:lang w:val="sk-SK"/>
        </w:rPr>
        <w:t>e</w:t>
      </w:r>
      <w:r w:rsidRPr="005D74D0">
        <w:rPr>
          <w:spacing w:val="3"/>
          <w:sz w:val="24"/>
          <w:szCs w:val="24"/>
          <w:lang w:val="sk-SK"/>
        </w:rPr>
        <w:t>m</w:t>
      </w:r>
      <w:r w:rsidRPr="005D74D0">
        <w:rPr>
          <w:sz w:val="24"/>
          <w:szCs w:val="24"/>
          <w:lang w:val="sk-SK"/>
        </w:rPr>
        <w:t>e je n</w:t>
      </w:r>
      <w:r w:rsidRPr="005D74D0">
        <w:rPr>
          <w:spacing w:val="-1"/>
          <w:sz w:val="24"/>
          <w:szCs w:val="24"/>
          <w:lang w:val="sk-SK"/>
        </w:rPr>
        <w:t>e</w:t>
      </w:r>
      <w:r w:rsidRPr="005D74D0">
        <w:rPr>
          <w:spacing w:val="5"/>
          <w:sz w:val="24"/>
          <w:szCs w:val="24"/>
          <w:lang w:val="sk-SK"/>
        </w:rPr>
        <w:t>v</w:t>
      </w:r>
      <w:r w:rsidRPr="005D74D0">
        <w:rPr>
          <w:spacing w:val="-5"/>
          <w:sz w:val="24"/>
          <w:szCs w:val="24"/>
          <w:lang w:val="sk-SK"/>
        </w:rPr>
        <w:t>y</w:t>
      </w:r>
      <w:r w:rsidRPr="005D74D0">
        <w:rPr>
          <w:sz w:val="24"/>
          <w:szCs w:val="24"/>
          <w:lang w:val="sk-SK"/>
        </w:rPr>
        <w:t>hnutnou</w:t>
      </w:r>
      <w:r w:rsidRPr="005D74D0">
        <w:rPr>
          <w:spacing w:val="1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podm</w:t>
      </w:r>
      <w:r w:rsidRPr="005D74D0">
        <w:rPr>
          <w:spacing w:val="3"/>
          <w:sz w:val="24"/>
          <w:szCs w:val="24"/>
          <w:lang w:val="sk-SK"/>
        </w:rPr>
        <w:t>i</w:t>
      </w:r>
      <w:r w:rsidRPr="005D74D0">
        <w:rPr>
          <w:spacing w:val="-1"/>
          <w:sz w:val="24"/>
          <w:szCs w:val="24"/>
          <w:lang w:val="sk-SK"/>
        </w:rPr>
        <w:t>e</w:t>
      </w:r>
      <w:r w:rsidRPr="005D74D0">
        <w:rPr>
          <w:sz w:val="24"/>
          <w:szCs w:val="24"/>
          <w:lang w:val="sk-SK"/>
        </w:rPr>
        <w:t>nkou</w:t>
      </w:r>
      <w:r w:rsidRPr="005D74D0">
        <w:rPr>
          <w:spacing w:val="1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jej</w:t>
      </w:r>
      <w:r w:rsidRPr="005D74D0">
        <w:rPr>
          <w:spacing w:val="1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o</w:t>
      </w:r>
      <w:r w:rsidRPr="005D74D0">
        <w:rPr>
          <w:spacing w:val="-1"/>
          <w:sz w:val="24"/>
          <w:szCs w:val="24"/>
          <w:lang w:val="sk-SK"/>
        </w:rPr>
        <w:t>c</w:t>
      </w:r>
      <w:r w:rsidRPr="005D74D0">
        <w:rPr>
          <w:sz w:val="24"/>
          <w:szCs w:val="24"/>
          <w:lang w:val="sk-SK"/>
        </w:rPr>
        <w:t>h</w:t>
      </w:r>
      <w:r w:rsidRPr="005D74D0">
        <w:rPr>
          <w:spacing w:val="1"/>
          <w:sz w:val="24"/>
          <w:szCs w:val="24"/>
          <w:lang w:val="sk-SK"/>
        </w:rPr>
        <w:t>r</w:t>
      </w:r>
      <w:r w:rsidRPr="005D74D0">
        <w:rPr>
          <w:spacing w:val="-1"/>
          <w:sz w:val="24"/>
          <w:szCs w:val="24"/>
          <w:lang w:val="sk-SK"/>
        </w:rPr>
        <w:t>a</w:t>
      </w:r>
      <w:r w:rsidRPr="005D74D0">
        <w:rPr>
          <w:spacing w:val="5"/>
          <w:sz w:val="24"/>
          <w:szCs w:val="24"/>
          <w:lang w:val="sk-SK"/>
        </w:rPr>
        <w:t>n</w:t>
      </w:r>
      <w:r w:rsidRPr="005D74D0">
        <w:rPr>
          <w:spacing w:val="-5"/>
          <w:sz w:val="24"/>
          <w:szCs w:val="24"/>
          <w:lang w:val="sk-SK"/>
        </w:rPr>
        <w:t>y</w:t>
      </w:r>
      <w:r w:rsidRPr="005D74D0">
        <w:rPr>
          <w:sz w:val="24"/>
          <w:szCs w:val="24"/>
          <w:lang w:val="sk-SK"/>
        </w:rPr>
        <w:t>.</w:t>
      </w:r>
      <w:r w:rsidRPr="005D74D0">
        <w:rPr>
          <w:spacing w:val="1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K</w:t>
      </w:r>
      <w:r w:rsidRPr="005D74D0">
        <w:rPr>
          <w:spacing w:val="-1"/>
          <w:sz w:val="24"/>
          <w:szCs w:val="24"/>
          <w:lang w:val="sk-SK"/>
        </w:rPr>
        <w:t>a</w:t>
      </w:r>
      <w:r w:rsidRPr="005D74D0">
        <w:rPr>
          <w:spacing w:val="1"/>
          <w:sz w:val="24"/>
          <w:szCs w:val="24"/>
          <w:lang w:val="sk-SK"/>
        </w:rPr>
        <w:t>ž</w:t>
      </w:r>
      <w:r w:rsidRPr="005D74D0">
        <w:rPr>
          <w:spacing w:val="2"/>
          <w:sz w:val="24"/>
          <w:szCs w:val="24"/>
          <w:lang w:val="sk-SK"/>
        </w:rPr>
        <w:t>d</w:t>
      </w:r>
      <w:r w:rsidRPr="005D74D0">
        <w:rPr>
          <w:sz w:val="24"/>
          <w:szCs w:val="24"/>
          <w:lang w:val="sk-SK"/>
        </w:rPr>
        <w:t>é m</w:t>
      </w:r>
      <w:r w:rsidRPr="005D74D0">
        <w:rPr>
          <w:spacing w:val="1"/>
          <w:sz w:val="24"/>
          <w:szCs w:val="24"/>
          <w:lang w:val="sk-SK"/>
        </w:rPr>
        <w:t>i</w:t>
      </w:r>
      <w:r w:rsidRPr="005D74D0">
        <w:rPr>
          <w:spacing w:val="-1"/>
          <w:sz w:val="24"/>
          <w:szCs w:val="24"/>
          <w:lang w:val="sk-SK"/>
        </w:rPr>
        <w:t>e</w:t>
      </w:r>
      <w:r w:rsidRPr="005D74D0">
        <w:rPr>
          <w:sz w:val="24"/>
          <w:szCs w:val="24"/>
          <w:lang w:val="sk-SK"/>
        </w:rPr>
        <w:t>sto</w:t>
      </w:r>
      <w:r w:rsidRPr="005D74D0">
        <w:rPr>
          <w:spacing w:val="2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na</w:t>
      </w:r>
      <w:r w:rsidRPr="005D74D0">
        <w:rPr>
          <w:spacing w:val="2"/>
          <w:sz w:val="24"/>
          <w:szCs w:val="24"/>
          <w:lang w:val="sk-SK"/>
        </w:rPr>
        <w:t xml:space="preserve"> </w:t>
      </w:r>
      <w:r w:rsidRPr="005D74D0">
        <w:rPr>
          <w:spacing w:val="-3"/>
          <w:sz w:val="24"/>
          <w:szCs w:val="24"/>
          <w:lang w:val="sk-SK"/>
        </w:rPr>
        <w:t>Z</w:t>
      </w:r>
      <w:r w:rsidRPr="005D74D0">
        <w:rPr>
          <w:spacing w:val="-1"/>
          <w:sz w:val="24"/>
          <w:szCs w:val="24"/>
          <w:lang w:val="sk-SK"/>
        </w:rPr>
        <w:t>e</w:t>
      </w:r>
      <w:r w:rsidRPr="005D74D0">
        <w:rPr>
          <w:sz w:val="24"/>
          <w:szCs w:val="24"/>
          <w:lang w:val="sk-SK"/>
        </w:rPr>
        <w:t>mi</w:t>
      </w:r>
      <w:r w:rsidRPr="005D74D0">
        <w:rPr>
          <w:spacing w:val="2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je os</w:t>
      </w:r>
      <w:r w:rsidRPr="005D74D0">
        <w:rPr>
          <w:spacing w:val="2"/>
          <w:sz w:val="24"/>
          <w:szCs w:val="24"/>
          <w:lang w:val="sk-SK"/>
        </w:rPr>
        <w:t>o</w:t>
      </w:r>
      <w:r w:rsidRPr="005D74D0">
        <w:rPr>
          <w:sz w:val="24"/>
          <w:szCs w:val="24"/>
          <w:lang w:val="sk-SK"/>
        </w:rPr>
        <w:t>bi</w:t>
      </w:r>
      <w:r w:rsidRPr="005D74D0">
        <w:rPr>
          <w:spacing w:val="1"/>
          <w:sz w:val="24"/>
          <w:szCs w:val="24"/>
          <w:lang w:val="sk-SK"/>
        </w:rPr>
        <w:t>t</w:t>
      </w:r>
      <w:r w:rsidRPr="005D74D0">
        <w:rPr>
          <w:spacing w:val="-1"/>
          <w:sz w:val="24"/>
          <w:szCs w:val="24"/>
          <w:lang w:val="sk-SK"/>
        </w:rPr>
        <w:t>é</w:t>
      </w:r>
      <w:r w:rsidRPr="005D74D0">
        <w:rPr>
          <w:sz w:val="24"/>
          <w:szCs w:val="24"/>
          <w:lang w:val="sk-SK"/>
        </w:rPr>
        <w:t>.</w:t>
      </w:r>
      <w:r w:rsidRPr="005D74D0">
        <w:rPr>
          <w:spacing w:val="1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Od i</w:t>
      </w:r>
      <w:r w:rsidRPr="005D74D0">
        <w:rPr>
          <w:spacing w:val="3"/>
          <w:sz w:val="24"/>
          <w:szCs w:val="24"/>
          <w:lang w:val="sk-SK"/>
        </w:rPr>
        <w:t>n</w:t>
      </w:r>
      <w:r w:rsidRPr="005D74D0">
        <w:rPr>
          <w:spacing w:val="-5"/>
          <w:sz w:val="24"/>
          <w:szCs w:val="24"/>
          <w:lang w:val="sk-SK"/>
        </w:rPr>
        <w:t>ý</w:t>
      </w:r>
      <w:r w:rsidRPr="005D74D0">
        <w:rPr>
          <w:spacing w:val="1"/>
          <w:sz w:val="24"/>
          <w:szCs w:val="24"/>
          <w:lang w:val="sk-SK"/>
        </w:rPr>
        <w:t>c</w:t>
      </w:r>
      <w:r w:rsidRPr="005D74D0">
        <w:rPr>
          <w:sz w:val="24"/>
          <w:szCs w:val="24"/>
          <w:lang w:val="sk-SK"/>
        </w:rPr>
        <w:t>h</w:t>
      </w:r>
      <w:r w:rsidRPr="005D74D0">
        <w:rPr>
          <w:spacing w:val="1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sa odl</w:t>
      </w:r>
      <w:r w:rsidRPr="005D74D0">
        <w:rPr>
          <w:spacing w:val="1"/>
          <w:sz w:val="24"/>
          <w:szCs w:val="24"/>
          <w:lang w:val="sk-SK"/>
        </w:rPr>
        <w:t>i</w:t>
      </w:r>
      <w:r w:rsidRPr="005D74D0">
        <w:rPr>
          <w:sz w:val="24"/>
          <w:szCs w:val="24"/>
          <w:lang w:val="sk-SK"/>
        </w:rPr>
        <w:t>š</w:t>
      </w:r>
      <w:r w:rsidRPr="005D74D0">
        <w:rPr>
          <w:spacing w:val="2"/>
          <w:sz w:val="24"/>
          <w:szCs w:val="24"/>
          <w:lang w:val="sk-SK"/>
        </w:rPr>
        <w:t>u</w:t>
      </w:r>
      <w:r w:rsidRPr="005D74D0">
        <w:rPr>
          <w:sz w:val="24"/>
          <w:szCs w:val="24"/>
          <w:lang w:val="sk-SK"/>
        </w:rPr>
        <w:t xml:space="preserve">je </w:t>
      </w:r>
      <w:r w:rsidRPr="005D74D0">
        <w:rPr>
          <w:spacing w:val="3"/>
          <w:sz w:val="24"/>
          <w:szCs w:val="24"/>
          <w:lang w:val="sk-SK"/>
        </w:rPr>
        <w:t>t</w:t>
      </w:r>
      <w:r w:rsidRPr="005D74D0">
        <w:rPr>
          <w:spacing w:val="-5"/>
          <w:sz w:val="24"/>
          <w:szCs w:val="24"/>
          <w:lang w:val="sk-SK"/>
        </w:rPr>
        <w:t>y</w:t>
      </w:r>
      <w:r w:rsidRPr="005D74D0">
        <w:rPr>
          <w:sz w:val="24"/>
          <w:szCs w:val="24"/>
          <w:lang w:val="sk-SK"/>
        </w:rPr>
        <w:t>pic</w:t>
      </w:r>
      <w:r w:rsidRPr="005D74D0">
        <w:rPr>
          <w:spacing w:val="4"/>
          <w:sz w:val="24"/>
          <w:szCs w:val="24"/>
          <w:lang w:val="sk-SK"/>
        </w:rPr>
        <w:t>k</w:t>
      </w:r>
      <w:r w:rsidRPr="005D74D0">
        <w:rPr>
          <w:spacing w:val="-5"/>
          <w:sz w:val="24"/>
          <w:szCs w:val="24"/>
          <w:lang w:val="sk-SK"/>
        </w:rPr>
        <w:t>ý</w:t>
      </w:r>
      <w:r w:rsidRPr="005D74D0">
        <w:rPr>
          <w:sz w:val="24"/>
          <w:szCs w:val="24"/>
          <w:lang w:val="sk-SK"/>
        </w:rPr>
        <w:t>m podn</w:t>
      </w:r>
      <w:r w:rsidRPr="005D74D0">
        <w:rPr>
          <w:spacing w:val="-1"/>
          <w:sz w:val="24"/>
          <w:szCs w:val="24"/>
          <w:lang w:val="sk-SK"/>
        </w:rPr>
        <w:t>e</w:t>
      </w:r>
      <w:r w:rsidRPr="005D74D0">
        <w:rPr>
          <w:sz w:val="24"/>
          <w:szCs w:val="24"/>
          <w:lang w:val="sk-SK"/>
        </w:rPr>
        <w:t>bí</w:t>
      </w:r>
      <w:r w:rsidRPr="005D74D0">
        <w:rPr>
          <w:spacing w:val="1"/>
          <w:sz w:val="24"/>
          <w:szCs w:val="24"/>
          <w:lang w:val="sk-SK"/>
        </w:rPr>
        <w:t>m</w:t>
      </w:r>
      <w:r w:rsidRPr="005D74D0">
        <w:rPr>
          <w:sz w:val="24"/>
          <w:szCs w:val="24"/>
          <w:lang w:val="sk-SK"/>
        </w:rPr>
        <w:t>,  r</w:t>
      </w:r>
      <w:r w:rsidRPr="005D74D0">
        <w:rPr>
          <w:spacing w:val="-2"/>
          <w:sz w:val="24"/>
          <w:szCs w:val="24"/>
          <w:lang w:val="sk-SK"/>
        </w:rPr>
        <w:t>a</w:t>
      </w:r>
      <w:r w:rsidRPr="005D74D0">
        <w:rPr>
          <w:sz w:val="24"/>
          <w:szCs w:val="24"/>
          <w:lang w:val="sk-SK"/>
        </w:rPr>
        <w:t>st</w:t>
      </w:r>
      <w:r w:rsidRPr="005D74D0">
        <w:rPr>
          <w:spacing w:val="1"/>
          <w:sz w:val="24"/>
          <w:szCs w:val="24"/>
          <w:lang w:val="sk-SK"/>
        </w:rPr>
        <w:t>l</w:t>
      </w:r>
      <w:r w:rsidRPr="005D74D0">
        <w:rPr>
          <w:sz w:val="24"/>
          <w:szCs w:val="24"/>
          <w:lang w:val="sk-SK"/>
        </w:rPr>
        <w:t>ins</w:t>
      </w:r>
      <w:r w:rsidRPr="005D74D0">
        <w:rPr>
          <w:spacing w:val="1"/>
          <w:sz w:val="24"/>
          <w:szCs w:val="24"/>
          <w:lang w:val="sk-SK"/>
        </w:rPr>
        <w:t>t</w:t>
      </w:r>
      <w:r w:rsidRPr="005D74D0">
        <w:rPr>
          <w:sz w:val="24"/>
          <w:szCs w:val="24"/>
          <w:lang w:val="sk-SK"/>
        </w:rPr>
        <w:t>vom,</w:t>
      </w:r>
      <w:r w:rsidRPr="005D74D0">
        <w:rPr>
          <w:spacing w:val="58"/>
          <w:sz w:val="24"/>
          <w:szCs w:val="24"/>
          <w:lang w:val="sk-SK"/>
        </w:rPr>
        <w:t xml:space="preserve"> </w:t>
      </w:r>
      <w:r w:rsidRPr="005D74D0">
        <w:rPr>
          <w:spacing w:val="1"/>
          <w:sz w:val="24"/>
          <w:szCs w:val="24"/>
          <w:lang w:val="sk-SK"/>
        </w:rPr>
        <w:t>ž</w:t>
      </w:r>
      <w:r w:rsidRPr="005D74D0">
        <w:rPr>
          <w:sz w:val="24"/>
          <w:szCs w:val="24"/>
          <w:lang w:val="sk-SK"/>
        </w:rPr>
        <w:t>ivočíšs</w:t>
      </w:r>
      <w:r w:rsidRPr="005D74D0">
        <w:rPr>
          <w:spacing w:val="1"/>
          <w:sz w:val="24"/>
          <w:szCs w:val="24"/>
          <w:lang w:val="sk-SK"/>
        </w:rPr>
        <w:t>t</w:t>
      </w:r>
      <w:r w:rsidRPr="005D74D0">
        <w:rPr>
          <w:sz w:val="24"/>
          <w:szCs w:val="24"/>
          <w:lang w:val="sk-SK"/>
        </w:rPr>
        <w:t>v</w:t>
      </w:r>
      <w:r w:rsidRPr="005D74D0">
        <w:rPr>
          <w:spacing w:val="-2"/>
          <w:sz w:val="24"/>
          <w:szCs w:val="24"/>
          <w:lang w:val="sk-SK"/>
        </w:rPr>
        <w:t>o</w:t>
      </w:r>
      <w:r w:rsidRPr="005D74D0">
        <w:rPr>
          <w:sz w:val="24"/>
          <w:szCs w:val="24"/>
          <w:lang w:val="sk-SK"/>
        </w:rPr>
        <w:t xml:space="preserve">m,  </w:t>
      </w:r>
      <w:r w:rsidRPr="005D74D0">
        <w:rPr>
          <w:spacing w:val="-1"/>
          <w:sz w:val="24"/>
          <w:szCs w:val="24"/>
          <w:lang w:val="sk-SK"/>
        </w:rPr>
        <w:t>a</w:t>
      </w:r>
      <w:r w:rsidRPr="005D74D0">
        <w:rPr>
          <w:sz w:val="24"/>
          <w:szCs w:val="24"/>
          <w:lang w:val="sk-SK"/>
        </w:rPr>
        <w:t>le</w:t>
      </w:r>
      <w:r w:rsidRPr="005D74D0">
        <w:rPr>
          <w:spacing w:val="59"/>
          <w:sz w:val="24"/>
          <w:szCs w:val="24"/>
          <w:lang w:val="sk-SK"/>
        </w:rPr>
        <w:t xml:space="preserve"> </w:t>
      </w:r>
      <w:r w:rsidRPr="005D74D0">
        <w:rPr>
          <w:spacing w:val="-1"/>
          <w:sz w:val="24"/>
          <w:szCs w:val="24"/>
          <w:lang w:val="sk-SK"/>
        </w:rPr>
        <w:t>a</w:t>
      </w:r>
      <w:r w:rsidRPr="005D74D0">
        <w:rPr>
          <w:sz w:val="24"/>
          <w:szCs w:val="24"/>
          <w:lang w:val="sk-SK"/>
        </w:rPr>
        <w:t xml:space="preserve">j </w:t>
      </w:r>
      <w:r w:rsidRPr="005D74D0">
        <w:rPr>
          <w:spacing w:val="4"/>
          <w:sz w:val="24"/>
          <w:szCs w:val="24"/>
          <w:lang w:val="sk-SK"/>
        </w:rPr>
        <w:t xml:space="preserve"> </w:t>
      </w:r>
      <w:r w:rsidRPr="005D74D0">
        <w:rPr>
          <w:spacing w:val="-2"/>
          <w:sz w:val="24"/>
          <w:szCs w:val="24"/>
          <w:lang w:val="sk-SK"/>
        </w:rPr>
        <w:t>o</w:t>
      </w:r>
      <w:r w:rsidRPr="005D74D0">
        <w:rPr>
          <w:spacing w:val="2"/>
          <w:sz w:val="24"/>
          <w:szCs w:val="24"/>
          <w:lang w:val="sk-SK"/>
        </w:rPr>
        <w:t>b</w:t>
      </w:r>
      <w:r w:rsidRPr="005D74D0">
        <w:rPr>
          <w:spacing w:val="-5"/>
          <w:sz w:val="24"/>
          <w:szCs w:val="24"/>
          <w:lang w:val="sk-SK"/>
        </w:rPr>
        <w:t>y</w:t>
      </w:r>
      <w:r w:rsidRPr="005D74D0">
        <w:rPr>
          <w:sz w:val="24"/>
          <w:szCs w:val="24"/>
          <w:lang w:val="sk-SK"/>
        </w:rPr>
        <w:t>v</w:t>
      </w:r>
      <w:r w:rsidRPr="005D74D0">
        <w:rPr>
          <w:spacing w:val="-1"/>
          <w:sz w:val="24"/>
          <w:szCs w:val="24"/>
          <w:lang w:val="sk-SK"/>
        </w:rPr>
        <w:t>a</w:t>
      </w:r>
      <w:r w:rsidRPr="005D74D0">
        <w:rPr>
          <w:spacing w:val="3"/>
          <w:sz w:val="24"/>
          <w:szCs w:val="24"/>
          <w:lang w:val="sk-SK"/>
        </w:rPr>
        <w:t>t</w:t>
      </w:r>
      <w:r w:rsidRPr="005D74D0">
        <w:rPr>
          <w:spacing w:val="-1"/>
          <w:sz w:val="24"/>
          <w:szCs w:val="24"/>
          <w:lang w:val="sk-SK"/>
        </w:rPr>
        <w:t>e</w:t>
      </w:r>
      <w:r w:rsidRPr="005D74D0">
        <w:rPr>
          <w:spacing w:val="1"/>
          <w:sz w:val="24"/>
          <w:szCs w:val="24"/>
          <w:lang w:val="sk-SK"/>
        </w:rPr>
        <w:t>ľ</w:t>
      </w:r>
      <w:r w:rsidRPr="005D74D0">
        <w:rPr>
          <w:sz w:val="24"/>
          <w:szCs w:val="24"/>
          <w:lang w:val="sk-SK"/>
        </w:rPr>
        <w:t>mi  s  vlast</w:t>
      </w:r>
      <w:r w:rsidRPr="005D74D0">
        <w:rPr>
          <w:spacing w:val="2"/>
          <w:sz w:val="24"/>
          <w:szCs w:val="24"/>
          <w:lang w:val="sk-SK"/>
        </w:rPr>
        <w:t>n</w:t>
      </w:r>
      <w:r w:rsidRPr="005D74D0">
        <w:rPr>
          <w:spacing w:val="-7"/>
          <w:sz w:val="24"/>
          <w:szCs w:val="24"/>
          <w:lang w:val="sk-SK"/>
        </w:rPr>
        <w:t>ý</w:t>
      </w:r>
      <w:r w:rsidRPr="005D74D0">
        <w:rPr>
          <w:sz w:val="24"/>
          <w:szCs w:val="24"/>
          <w:lang w:val="sk-SK"/>
        </w:rPr>
        <w:t>m  ja</w:t>
      </w:r>
      <w:r w:rsidRPr="005D74D0">
        <w:rPr>
          <w:spacing w:val="3"/>
          <w:sz w:val="24"/>
          <w:szCs w:val="24"/>
          <w:lang w:val="sk-SK"/>
        </w:rPr>
        <w:t>z</w:t>
      </w:r>
      <w:r w:rsidRPr="005D74D0">
        <w:rPr>
          <w:spacing w:val="-5"/>
          <w:sz w:val="24"/>
          <w:szCs w:val="24"/>
          <w:lang w:val="sk-SK"/>
        </w:rPr>
        <w:t>y</w:t>
      </w:r>
      <w:r w:rsidRPr="005D74D0">
        <w:rPr>
          <w:sz w:val="24"/>
          <w:szCs w:val="24"/>
          <w:lang w:val="sk-SK"/>
        </w:rPr>
        <w:t>kom,  kul</w:t>
      </w:r>
      <w:r w:rsidRPr="005D74D0">
        <w:rPr>
          <w:spacing w:val="1"/>
          <w:sz w:val="24"/>
          <w:szCs w:val="24"/>
          <w:lang w:val="sk-SK"/>
        </w:rPr>
        <w:t>t</w:t>
      </w:r>
      <w:r w:rsidRPr="005D74D0">
        <w:rPr>
          <w:sz w:val="24"/>
          <w:szCs w:val="24"/>
          <w:lang w:val="sk-SK"/>
        </w:rPr>
        <w:t>ú</w:t>
      </w:r>
      <w:r w:rsidRPr="005D74D0">
        <w:rPr>
          <w:spacing w:val="-1"/>
          <w:sz w:val="24"/>
          <w:szCs w:val="24"/>
          <w:lang w:val="sk-SK"/>
        </w:rPr>
        <w:t>r</w:t>
      </w:r>
      <w:r w:rsidRPr="005D74D0">
        <w:rPr>
          <w:sz w:val="24"/>
          <w:szCs w:val="24"/>
          <w:lang w:val="sk-SK"/>
        </w:rPr>
        <w:t>ou  a</w:t>
      </w:r>
      <w:r w:rsidRPr="005D74D0">
        <w:rPr>
          <w:spacing w:val="59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sp</w:t>
      </w:r>
      <w:r w:rsidRPr="005D74D0">
        <w:rPr>
          <w:spacing w:val="-2"/>
          <w:sz w:val="24"/>
          <w:szCs w:val="24"/>
          <w:lang w:val="sk-SK"/>
        </w:rPr>
        <w:t>ô</w:t>
      </w:r>
      <w:r w:rsidRPr="005D74D0">
        <w:rPr>
          <w:sz w:val="24"/>
          <w:szCs w:val="24"/>
          <w:lang w:val="sk-SK"/>
        </w:rPr>
        <w:t xml:space="preserve">sobom  </w:t>
      </w:r>
      <w:r w:rsidRPr="005D74D0">
        <w:rPr>
          <w:spacing w:val="-1"/>
          <w:sz w:val="24"/>
          <w:szCs w:val="24"/>
          <w:lang w:val="sk-SK"/>
        </w:rPr>
        <w:t>ž</w:t>
      </w:r>
      <w:r w:rsidRPr="005D74D0">
        <w:rPr>
          <w:sz w:val="24"/>
          <w:szCs w:val="24"/>
          <w:lang w:val="sk-SK"/>
        </w:rPr>
        <w:t>ivo</w:t>
      </w:r>
      <w:r w:rsidRPr="005D74D0">
        <w:rPr>
          <w:spacing w:val="1"/>
          <w:sz w:val="24"/>
          <w:szCs w:val="24"/>
          <w:lang w:val="sk-SK"/>
        </w:rPr>
        <w:t>t</w:t>
      </w:r>
      <w:r w:rsidRPr="005D74D0">
        <w:rPr>
          <w:spacing w:val="-1"/>
          <w:sz w:val="24"/>
          <w:szCs w:val="24"/>
          <w:lang w:val="sk-SK"/>
        </w:rPr>
        <w:t>a</w:t>
      </w:r>
      <w:r w:rsidRPr="005D74D0">
        <w:rPr>
          <w:sz w:val="24"/>
          <w:szCs w:val="24"/>
          <w:lang w:val="sk-SK"/>
        </w:rPr>
        <w:t>.  Tol</w:t>
      </w:r>
      <w:r w:rsidRPr="005D74D0">
        <w:rPr>
          <w:spacing w:val="-1"/>
          <w:sz w:val="24"/>
          <w:szCs w:val="24"/>
          <w:lang w:val="sk-SK"/>
        </w:rPr>
        <w:t>e</w:t>
      </w:r>
      <w:r w:rsidRPr="005D74D0">
        <w:rPr>
          <w:sz w:val="24"/>
          <w:szCs w:val="24"/>
          <w:lang w:val="sk-SK"/>
        </w:rPr>
        <w:t>r</w:t>
      </w:r>
      <w:r w:rsidRPr="005D74D0">
        <w:rPr>
          <w:spacing w:val="-2"/>
          <w:sz w:val="24"/>
          <w:szCs w:val="24"/>
          <w:lang w:val="sk-SK"/>
        </w:rPr>
        <w:t>a</w:t>
      </w:r>
      <w:r w:rsidRPr="005D74D0">
        <w:rPr>
          <w:sz w:val="24"/>
          <w:szCs w:val="24"/>
          <w:lang w:val="sk-SK"/>
        </w:rPr>
        <w:t>n</w:t>
      </w:r>
      <w:r w:rsidRPr="005D74D0">
        <w:rPr>
          <w:spacing w:val="-1"/>
          <w:sz w:val="24"/>
          <w:szCs w:val="24"/>
          <w:lang w:val="sk-SK"/>
        </w:rPr>
        <w:t>c</w:t>
      </w:r>
      <w:r w:rsidRPr="005D74D0">
        <w:rPr>
          <w:sz w:val="24"/>
          <w:szCs w:val="24"/>
          <w:lang w:val="sk-SK"/>
        </w:rPr>
        <w:t>ia</w:t>
      </w:r>
      <w:r w:rsidRPr="005D74D0">
        <w:rPr>
          <w:spacing w:val="59"/>
          <w:sz w:val="24"/>
          <w:szCs w:val="24"/>
          <w:lang w:val="sk-SK"/>
        </w:rPr>
        <w:t xml:space="preserve"> </w:t>
      </w:r>
      <w:r w:rsidRPr="005D74D0">
        <w:rPr>
          <w:spacing w:val="1"/>
          <w:sz w:val="24"/>
          <w:szCs w:val="24"/>
          <w:lang w:val="sk-SK"/>
        </w:rPr>
        <w:t>ž</w:t>
      </w:r>
      <w:r w:rsidRPr="005D74D0">
        <w:rPr>
          <w:sz w:val="24"/>
          <w:szCs w:val="24"/>
          <w:lang w:val="sk-SK"/>
        </w:rPr>
        <w:t>iakov</w:t>
      </w:r>
      <w:r w:rsidRPr="005D74D0">
        <w:rPr>
          <w:spacing w:val="59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k</w:t>
      </w:r>
      <w:r w:rsidRPr="005D74D0">
        <w:rPr>
          <w:spacing w:val="57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inakosti p</w:t>
      </w:r>
      <w:r w:rsidRPr="005D74D0">
        <w:rPr>
          <w:spacing w:val="-1"/>
          <w:sz w:val="24"/>
          <w:szCs w:val="24"/>
          <w:lang w:val="sk-SK"/>
        </w:rPr>
        <w:t>re</w:t>
      </w:r>
      <w:r w:rsidRPr="005D74D0">
        <w:rPr>
          <w:sz w:val="24"/>
          <w:szCs w:val="24"/>
          <w:lang w:val="sk-SK"/>
        </w:rPr>
        <w:t>dpokladá</w:t>
      </w:r>
      <w:r w:rsidRPr="005D74D0">
        <w:rPr>
          <w:spacing w:val="3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po</w:t>
      </w:r>
      <w:r w:rsidRPr="005D74D0">
        <w:rPr>
          <w:spacing w:val="-1"/>
          <w:sz w:val="24"/>
          <w:szCs w:val="24"/>
          <w:lang w:val="sk-SK"/>
        </w:rPr>
        <w:t>c</w:t>
      </w:r>
      <w:r w:rsidRPr="005D74D0">
        <w:rPr>
          <w:sz w:val="24"/>
          <w:szCs w:val="24"/>
          <w:lang w:val="sk-SK"/>
        </w:rPr>
        <w:t>hop</w:t>
      </w:r>
      <w:r w:rsidRPr="005D74D0">
        <w:rPr>
          <w:spacing w:val="-1"/>
          <w:sz w:val="24"/>
          <w:szCs w:val="24"/>
          <w:lang w:val="sk-SK"/>
        </w:rPr>
        <w:t>e</w:t>
      </w:r>
      <w:r w:rsidRPr="005D74D0">
        <w:rPr>
          <w:sz w:val="24"/>
          <w:szCs w:val="24"/>
          <w:lang w:val="sk-SK"/>
        </w:rPr>
        <w:t>n</w:t>
      </w:r>
      <w:r w:rsidRPr="005D74D0">
        <w:rPr>
          <w:spacing w:val="3"/>
          <w:sz w:val="24"/>
          <w:szCs w:val="24"/>
          <w:lang w:val="sk-SK"/>
        </w:rPr>
        <w:t>i</w:t>
      </w:r>
      <w:r w:rsidRPr="005D74D0">
        <w:rPr>
          <w:sz w:val="24"/>
          <w:szCs w:val="24"/>
          <w:lang w:val="sk-SK"/>
        </w:rPr>
        <w:t>e</w:t>
      </w:r>
      <w:r w:rsidRPr="005D74D0">
        <w:rPr>
          <w:spacing w:val="3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podst</w:t>
      </w:r>
      <w:r w:rsidRPr="005D74D0">
        <w:rPr>
          <w:spacing w:val="-1"/>
          <w:sz w:val="24"/>
          <w:szCs w:val="24"/>
          <w:lang w:val="sk-SK"/>
        </w:rPr>
        <w:t>a</w:t>
      </w:r>
      <w:r w:rsidRPr="005D74D0">
        <w:rPr>
          <w:spacing w:val="3"/>
          <w:sz w:val="24"/>
          <w:szCs w:val="24"/>
          <w:lang w:val="sk-SK"/>
        </w:rPr>
        <w:t>t</w:t>
      </w:r>
      <w:r w:rsidRPr="005D74D0">
        <w:rPr>
          <w:sz w:val="24"/>
          <w:szCs w:val="24"/>
          <w:lang w:val="sk-SK"/>
        </w:rPr>
        <w:t>y p</w:t>
      </w:r>
      <w:r w:rsidRPr="005D74D0">
        <w:rPr>
          <w:spacing w:val="-1"/>
          <w:sz w:val="24"/>
          <w:szCs w:val="24"/>
          <w:lang w:val="sk-SK"/>
        </w:rPr>
        <w:t>r</w:t>
      </w:r>
      <w:r w:rsidRPr="005D74D0">
        <w:rPr>
          <w:sz w:val="24"/>
          <w:szCs w:val="24"/>
          <w:lang w:val="sk-SK"/>
        </w:rPr>
        <w:t>íčin</w:t>
      </w:r>
      <w:r w:rsidRPr="005D74D0">
        <w:rPr>
          <w:spacing w:val="2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rôznor</w:t>
      </w:r>
      <w:r w:rsidRPr="005D74D0">
        <w:rPr>
          <w:spacing w:val="1"/>
          <w:sz w:val="24"/>
          <w:szCs w:val="24"/>
          <w:lang w:val="sk-SK"/>
        </w:rPr>
        <w:t>o</w:t>
      </w:r>
      <w:r w:rsidRPr="005D74D0">
        <w:rPr>
          <w:sz w:val="24"/>
          <w:szCs w:val="24"/>
          <w:lang w:val="sk-SK"/>
        </w:rPr>
        <w:t>dosti</w:t>
      </w:r>
      <w:r w:rsidRPr="005D74D0">
        <w:rPr>
          <w:spacing w:val="3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a</w:t>
      </w:r>
      <w:r w:rsidRPr="005D74D0">
        <w:rPr>
          <w:spacing w:val="1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rozmanitosti</w:t>
      </w:r>
      <w:r w:rsidRPr="005D74D0">
        <w:rPr>
          <w:spacing w:val="3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jednotl</w:t>
      </w:r>
      <w:r w:rsidRPr="005D74D0">
        <w:rPr>
          <w:spacing w:val="1"/>
          <w:sz w:val="24"/>
          <w:szCs w:val="24"/>
          <w:lang w:val="sk-SK"/>
        </w:rPr>
        <w:t>i</w:t>
      </w:r>
      <w:r w:rsidRPr="005D74D0">
        <w:rPr>
          <w:spacing w:val="2"/>
          <w:sz w:val="24"/>
          <w:szCs w:val="24"/>
          <w:lang w:val="sk-SK"/>
        </w:rPr>
        <w:t>v</w:t>
      </w:r>
      <w:r w:rsidRPr="005D74D0">
        <w:rPr>
          <w:spacing w:val="-5"/>
          <w:sz w:val="24"/>
          <w:szCs w:val="24"/>
          <w:lang w:val="sk-SK"/>
        </w:rPr>
        <w:t>ý</w:t>
      </w:r>
      <w:r w:rsidRPr="005D74D0">
        <w:rPr>
          <w:spacing w:val="-1"/>
          <w:sz w:val="24"/>
          <w:szCs w:val="24"/>
          <w:lang w:val="sk-SK"/>
        </w:rPr>
        <w:t>c</w:t>
      </w:r>
      <w:r w:rsidRPr="005D74D0">
        <w:rPr>
          <w:sz w:val="24"/>
          <w:szCs w:val="24"/>
          <w:lang w:val="sk-SK"/>
        </w:rPr>
        <w:t>h</w:t>
      </w:r>
      <w:r w:rsidRPr="005D74D0">
        <w:rPr>
          <w:spacing w:val="2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k</w:t>
      </w:r>
      <w:r w:rsidRPr="005D74D0">
        <w:rPr>
          <w:spacing w:val="1"/>
          <w:sz w:val="24"/>
          <w:szCs w:val="24"/>
          <w:lang w:val="sk-SK"/>
        </w:rPr>
        <w:t>r</w:t>
      </w:r>
      <w:r w:rsidRPr="005D74D0">
        <w:rPr>
          <w:spacing w:val="-1"/>
          <w:sz w:val="24"/>
          <w:szCs w:val="24"/>
          <w:lang w:val="sk-SK"/>
        </w:rPr>
        <w:t>a</w:t>
      </w:r>
      <w:r w:rsidRPr="005D74D0">
        <w:rPr>
          <w:sz w:val="24"/>
          <w:szCs w:val="24"/>
          <w:lang w:val="sk-SK"/>
        </w:rPr>
        <w:t>j</w:t>
      </w:r>
      <w:r w:rsidRPr="005D74D0">
        <w:rPr>
          <w:spacing w:val="1"/>
          <w:sz w:val="24"/>
          <w:szCs w:val="24"/>
          <w:lang w:val="sk-SK"/>
        </w:rPr>
        <w:t>í</w:t>
      </w:r>
      <w:r w:rsidRPr="005D74D0">
        <w:rPr>
          <w:sz w:val="24"/>
          <w:szCs w:val="24"/>
          <w:lang w:val="sk-SK"/>
        </w:rPr>
        <w:t>n.</w:t>
      </w:r>
      <w:r w:rsidRPr="005D74D0">
        <w:rPr>
          <w:spacing w:val="2"/>
          <w:sz w:val="24"/>
          <w:szCs w:val="24"/>
          <w:lang w:val="sk-SK"/>
        </w:rPr>
        <w:t xml:space="preserve"> </w:t>
      </w:r>
      <w:r w:rsidRPr="005D74D0">
        <w:rPr>
          <w:spacing w:val="4"/>
          <w:sz w:val="24"/>
          <w:szCs w:val="24"/>
          <w:lang w:val="sk-SK"/>
        </w:rPr>
        <w:t>V</w:t>
      </w:r>
      <w:r w:rsidRPr="005D74D0">
        <w:rPr>
          <w:spacing w:val="-7"/>
          <w:sz w:val="24"/>
          <w:szCs w:val="24"/>
          <w:lang w:val="sk-SK"/>
        </w:rPr>
        <w:t>y</w:t>
      </w:r>
      <w:r w:rsidRPr="005D74D0">
        <w:rPr>
          <w:spacing w:val="4"/>
          <w:sz w:val="24"/>
          <w:szCs w:val="24"/>
          <w:lang w:val="sk-SK"/>
        </w:rPr>
        <w:t>ž</w:t>
      </w:r>
      <w:r w:rsidRPr="005D74D0">
        <w:rPr>
          <w:spacing w:val="-1"/>
          <w:sz w:val="24"/>
          <w:szCs w:val="24"/>
          <w:lang w:val="sk-SK"/>
        </w:rPr>
        <w:t>a</w:t>
      </w:r>
      <w:r w:rsidRPr="005D74D0">
        <w:rPr>
          <w:sz w:val="24"/>
          <w:szCs w:val="24"/>
          <w:lang w:val="sk-SK"/>
        </w:rPr>
        <w:t>du</w:t>
      </w:r>
      <w:r w:rsidRPr="005D74D0">
        <w:rPr>
          <w:spacing w:val="3"/>
          <w:sz w:val="24"/>
          <w:szCs w:val="24"/>
          <w:lang w:val="sk-SK"/>
        </w:rPr>
        <w:t>j</w:t>
      </w:r>
      <w:r w:rsidRPr="005D74D0">
        <w:rPr>
          <w:sz w:val="24"/>
          <w:szCs w:val="24"/>
          <w:lang w:val="sk-SK"/>
        </w:rPr>
        <w:t>e</w:t>
      </w:r>
      <w:r w:rsidRPr="005D74D0">
        <w:rPr>
          <w:spacing w:val="1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ú</w:t>
      </w:r>
      <w:r w:rsidRPr="005D74D0">
        <w:rPr>
          <w:spacing w:val="-1"/>
          <w:sz w:val="24"/>
          <w:szCs w:val="24"/>
          <w:lang w:val="sk-SK"/>
        </w:rPr>
        <w:t>c</w:t>
      </w:r>
      <w:r w:rsidRPr="005D74D0">
        <w:rPr>
          <w:sz w:val="24"/>
          <w:szCs w:val="24"/>
          <w:lang w:val="sk-SK"/>
        </w:rPr>
        <w:t>tu</w:t>
      </w:r>
      <w:r w:rsidRPr="005D74D0">
        <w:rPr>
          <w:spacing w:val="3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k</w:t>
      </w:r>
      <w:r w:rsidRPr="005D74D0">
        <w:rPr>
          <w:spacing w:val="4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p</w:t>
      </w:r>
      <w:r w:rsidRPr="005D74D0">
        <w:rPr>
          <w:spacing w:val="-1"/>
          <w:sz w:val="24"/>
          <w:szCs w:val="24"/>
          <w:lang w:val="sk-SK"/>
        </w:rPr>
        <w:t>r</w:t>
      </w:r>
      <w:r w:rsidRPr="005D74D0">
        <w:rPr>
          <w:sz w:val="24"/>
          <w:szCs w:val="24"/>
          <w:lang w:val="sk-SK"/>
        </w:rPr>
        <w:t>incípom</w:t>
      </w:r>
      <w:r w:rsidRPr="005D74D0">
        <w:rPr>
          <w:spacing w:val="3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d</w:t>
      </w:r>
      <w:r w:rsidRPr="005D74D0">
        <w:rPr>
          <w:spacing w:val="-1"/>
          <w:sz w:val="24"/>
          <w:szCs w:val="24"/>
          <w:lang w:val="sk-SK"/>
        </w:rPr>
        <w:t>e</w:t>
      </w:r>
      <w:r w:rsidRPr="005D74D0">
        <w:rPr>
          <w:spacing w:val="3"/>
          <w:sz w:val="24"/>
          <w:szCs w:val="24"/>
          <w:lang w:val="sk-SK"/>
        </w:rPr>
        <w:t>m</w:t>
      </w:r>
      <w:r w:rsidRPr="005D74D0">
        <w:rPr>
          <w:sz w:val="24"/>
          <w:szCs w:val="24"/>
          <w:lang w:val="sk-SK"/>
        </w:rPr>
        <w:t>okr</w:t>
      </w:r>
      <w:r w:rsidRPr="005D74D0">
        <w:rPr>
          <w:spacing w:val="-2"/>
          <w:sz w:val="24"/>
          <w:szCs w:val="24"/>
          <w:lang w:val="sk-SK"/>
        </w:rPr>
        <w:t>a</w:t>
      </w:r>
      <w:r w:rsidRPr="005D74D0">
        <w:rPr>
          <w:spacing w:val="-1"/>
          <w:sz w:val="24"/>
          <w:szCs w:val="24"/>
          <w:lang w:val="sk-SK"/>
        </w:rPr>
        <w:t>c</w:t>
      </w:r>
      <w:r w:rsidRPr="005D74D0">
        <w:rPr>
          <w:sz w:val="24"/>
          <w:szCs w:val="24"/>
          <w:lang w:val="sk-SK"/>
        </w:rPr>
        <w:t>ie</w:t>
      </w:r>
      <w:r w:rsidRPr="005D74D0">
        <w:rPr>
          <w:spacing w:val="14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a</w:t>
      </w:r>
      <w:r w:rsidRPr="005D74D0">
        <w:rPr>
          <w:spacing w:val="1"/>
          <w:sz w:val="24"/>
          <w:szCs w:val="24"/>
          <w:lang w:val="sk-SK"/>
        </w:rPr>
        <w:t xml:space="preserve"> </w:t>
      </w:r>
      <w:r w:rsidRPr="005D74D0">
        <w:rPr>
          <w:sz w:val="24"/>
          <w:szCs w:val="24"/>
          <w:lang w:val="sk-SK"/>
        </w:rPr>
        <w:t>o</w:t>
      </w:r>
      <w:r w:rsidRPr="005D74D0">
        <w:rPr>
          <w:spacing w:val="2"/>
          <w:sz w:val="24"/>
          <w:szCs w:val="24"/>
          <w:lang w:val="sk-SK"/>
        </w:rPr>
        <w:t>b</w:t>
      </w:r>
      <w:r w:rsidRPr="005D74D0">
        <w:rPr>
          <w:spacing w:val="-1"/>
          <w:sz w:val="24"/>
          <w:szCs w:val="24"/>
          <w:lang w:val="sk-SK"/>
        </w:rPr>
        <w:t>č</w:t>
      </w:r>
      <w:r w:rsidRPr="005D74D0">
        <w:rPr>
          <w:sz w:val="24"/>
          <w:szCs w:val="24"/>
          <w:lang w:val="sk-SK"/>
        </w:rPr>
        <w:t>iansk</w:t>
      </w:r>
      <w:r w:rsidRPr="005D74D0">
        <w:rPr>
          <w:spacing w:val="-1"/>
          <w:sz w:val="24"/>
          <w:szCs w:val="24"/>
          <w:lang w:val="sk-SK"/>
        </w:rPr>
        <w:t>e</w:t>
      </w:r>
      <w:r w:rsidRPr="005D74D0">
        <w:rPr>
          <w:sz w:val="24"/>
          <w:szCs w:val="24"/>
          <w:lang w:val="sk-SK"/>
        </w:rPr>
        <w:t>j</w:t>
      </w:r>
      <w:r w:rsidRPr="005315CE">
        <w:rPr>
          <w:sz w:val="24"/>
          <w:szCs w:val="24"/>
          <w:lang w:val="sk-SK"/>
        </w:rPr>
        <w:t xml:space="preserve"> slobo</w:t>
      </w:r>
      <w:r w:rsidRPr="005315CE">
        <w:rPr>
          <w:spacing w:val="2"/>
          <w:sz w:val="24"/>
          <w:szCs w:val="24"/>
          <w:lang w:val="sk-SK"/>
        </w:rPr>
        <w:t>d</w:t>
      </w:r>
      <w:r w:rsidRPr="005315CE">
        <w:rPr>
          <w:spacing w:val="-5"/>
          <w:sz w:val="24"/>
          <w:szCs w:val="24"/>
          <w:lang w:val="sk-SK"/>
        </w:rPr>
        <w:t>y</w:t>
      </w:r>
      <w:r w:rsidRPr="005315CE">
        <w:rPr>
          <w:sz w:val="24"/>
          <w:szCs w:val="24"/>
          <w:lang w:val="sk-SK"/>
        </w:rPr>
        <w:t>,</w:t>
      </w:r>
      <w:r w:rsidRPr="005315CE">
        <w:rPr>
          <w:spacing w:val="1"/>
          <w:sz w:val="24"/>
          <w:szCs w:val="24"/>
          <w:lang w:val="sk-SK"/>
        </w:rPr>
        <w:t xml:space="preserve"> </w:t>
      </w:r>
      <w:r w:rsidRPr="005315CE">
        <w:rPr>
          <w:sz w:val="24"/>
          <w:szCs w:val="24"/>
          <w:lang w:val="sk-SK"/>
        </w:rPr>
        <w:t>kto</w:t>
      </w:r>
      <w:r w:rsidRPr="005315CE">
        <w:rPr>
          <w:spacing w:val="4"/>
          <w:sz w:val="24"/>
          <w:szCs w:val="24"/>
          <w:lang w:val="sk-SK"/>
        </w:rPr>
        <w:t>r</w:t>
      </w:r>
      <w:r w:rsidRPr="005315CE">
        <w:rPr>
          <w:spacing w:val="-5"/>
          <w:sz w:val="24"/>
          <w:szCs w:val="24"/>
          <w:lang w:val="sk-SK"/>
        </w:rPr>
        <w:t>ý</w:t>
      </w:r>
      <w:r w:rsidRPr="005315CE">
        <w:rPr>
          <w:spacing w:val="-1"/>
          <w:sz w:val="24"/>
          <w:szCs w:val="24"/>
          <w:lang w:val="sk-SK"/>
        </w:rPr>
        <w:t>c</w:t>
      </w:r>
      <w:r w:rsidRPr="005315CE">
        <w:rPr>
          <w:sz w:val="24"/>
          <w:szCs w:val="24"/>
          <w:lang w:val="sk-SK"/>
        </w:rPr>
        <w:t>h</w:t>
      </w:r>
      <w:r w:rsidRPr="005315CE">
        <w:rPr>
          <w:spacing w:val="3"/>
          <w:sz w:val="24"/>
          <w:szCs w:val="24"/>
          <w:lang w:val="sk-SK"/>
        </w:rPr>
        <w:t xml:space="preserve"> </w:t>
      </w:r>
      <w:r w:rsidRPr="005315CE">
        <w:rPr>
          <w:sz w:val="24"/>
          <w:szCs w:val="24"/>
          <w:lang w:val="sk-SK"/>
        </w:rPr>
        <w:t>n</w:t>
      </w:r>
      <w:r w:rsidRPr="005315CE">
        <w:rPr>
          <w:spacing w:val="-1"/>
          <w:sz w:val="24"/>
          <w:szCs w:val="24"/>
          <w:lang w:val="sk-SK"/>
        </w:rPr>
        <w:t>e</w:t>
      </w:r>
      <w:r w:rsidRPr="005315CE">
        <w:rPr>
          <w:spacing w:val="1"/>
          <w:sz w:val="24"/>
          <w:szCs w:val="24"/>
          <w:lang w:val="sk-SK"/>
        </w:rPr>
        <w:t>r</w:t>
      </w:r>
      <w:r w:rsidRPr="005315CE">
        <w:rPr>
          <w:spacing w:val="-1"/>
          <w:sz w:val="24"/>
          <w:szCs w:val="24"/>
          <w:lang w:val="sk-SK"/>
        </w:rPr>
        <w:t>e</w:t>
      </w:r>
      <w:r w:rsidRPr="005315CE">
        <w:rPr>
          <w:sz w:val="24"/>
          <w:szCs w:val="24"/>
          <w:lang w:val="sk-SK"/>
        </w:rPr>
        <w:t>šp</w:t>
      </w:r>
      <w:r w:rsidRPr="005315CE">
        <w:rPr>
          <w:spacing w:val="1"/>
          <w:sz w:val="24"/>
          <w:szCs w:val="24"/>
          <w:lang w:val="sk-SK"/>
        </w:rPr>
        <w:t>e</w:t>
      </w:r>
      <w:r w:rsidRPr="005315CE">
        <w:rPr>
          <w:sz w:val="24"/>
          <w:szCs w:val="24"/>
          <w:lang w:val="sk-SK"/>
        </w:rPr>
        <w:t>ktova</w:t>
      </w:r>
      <w:r w:rsidRPr="005315CE">
        <w:rPr>
          <w:spacing w:val="2"/>
          <w:sz w:val="24"/>
          <w:szCs w:val="24"/>
          <w:lang w:val="sk-SK"/>
        </w:rPr>
        <w:t>n</w:t>
      </w:r>
      <w:r w:rsidRPr="005315CE">
        <w:rPr>
          <w:sz w:val="24"/>
          <w:szCs w:val="24"/>
          <w:lang w:val="sk-SK"/>
        </w:rPr>
        <w:t>ie</w:t>
      </w:r>
      <w:r w:rsidRPr="005315CE">
        <w:rPr>
          <w:spacing w:val="1"/>
          <w:sz w:val="24"/>
          <w:szCs w:val="24"/>
          <w:lang w:val="sk-SK"/>
        </w:rPr>
        <w:t xml:space="preserve"> </w:t>
      </w:r>
      <w:r w:rsidRPr="005315CE">
        <w:rPr>
          <w:sz w:val="24"/>
          <w:szCs w:val="24"/>
          <w:lang w:val="sk-SK"/>
        </w:rPr>
        <w:t>mô</w:t>
      </w:r>
      <w:r w:rsidRPr="005315CE">
        <w:rPr>
          <w:spacing w:val="2"/>
          <w:sz w:val="24"/>
          <w:szCs w:val="24"/>
          <w:lang w:val="sk-SK"/>
        </w:rPr>
        <w:t>ž</w:t>
      </w:r>
      <w:r w:rsidRPr="005315CE">
        <w:rPr>
          <w:sz w:val="24"/>
          <w:szCs w:val="24"/>
          <w:lang w:val="sk-SK"/>
        </w:rPr>
        <w:t>e viesť</w:t>
      </w:r>
      <w:r w:rsidRPr="005315CE">
        <w:rPr>
          <w:spacing w:val="2"/>
          <w:sz w:val="24"/>
          <w:szCs w:val="24"/>
          <w:lang w:val="sk-SK"/>
        </w:rPr>
        <w:t xml:space="preserve"> </w:t>
      </w:r>
      <w:r w:rsidRPr="005315CE">
        <w:rPr>
          <w:sz w:val="24"/>
          <w:szCs w:val="24"/>
          <w:lang w:val="sk-SK"/>
        </w:rPr>
        <w:t>k</w:t>
      </w:r>
      <w:r w:rsidRPr="005315CE">
        <w:rPr>
          <w:spacing w:val="1"/>
          <w:sz w:val="24"/>
          <w:szCs w:val="24"/>
          <w:lang w:val="sk-SK"/>
        </w:rPr>
        <w:t xml:space="preserve"> </w:t>
      </w:r>
      <w:r w:rsidRPr="005315CE">
        <w:rPr>
          <w:sz w:val="24"/>
          <w:szCs w:val="24"/>
          <w:lang w:val="sk-SK"/>
        </w:rPr>
        <w:t>v</w:t>
      </w:r>
      <w:r w:rsidRPr="005315CE">
        <w:rPr>
          <w:spacing w:val="2"/>
          <w:sz w:val="24"/>
          <w:szCs w:val="24"/>
          <w:lang w:val="sk-SK"/>
        </w:rPr>
        <w:t>o</w:t>
      </w:r>
      <w:r w:rsidRPr="005315CE">
        <w:rPr>
          <w:sz w:val="24"/>
          <w:szCs w:val="24"/>
          <w:lang w:val="sk-SK"/>
        </w:rPr>
        <w:t>jno</w:t>
      </w:r>
      <w:r w:rsidRPr="005315CE">
        <w:rPr>
          <w:spacing w:val="3"/>
          <w:sz w:val="24"/>
          <w:szCs w:val="24"/>
          <w:lang w:val="sk-SK"/>
        </w:rPr>
        <w:t>v</w:t>
      </w:r>
      <w:r w:rsidRPr="005315CE">
        <w:rPr>
          <w:spacing w:val="-5"/>
          <w:sz w:val="24"/>
          <w:szCs w:val="24"/>
          <w:lang w:val="sk-SK"/>
        </w:rPr>
        <w:t>ý</w:t>
      </w:r>
      <w:r w:rsidRPr="005315CE">
        <w:rPr>
          <w:sz w:val="24"/>
          <w:szCs w:val="24"/>
          <w:lang w:val="sk-SK"/>
        </w:rPr>
        <w:t>m</w:t>
      </w:r>
      <w:r w:rsidRPr="005315CE">
        <w:rPr>
          <w:spacing w:val="2"/>
          <w:sz w:val="24"/>
          <w:szCs w:val="24"/>
          <w:lang w:val="sk-SK"/>
        </w:rPr>
        <w:t xml:space="preserve"> </w:t>
      </w:r>
      <w:r w:rsidRPr="005315CE">
        <w:rPr>
          <w:sz w:val="24"/>
          <w:szCs w:val="24"/>
          <w:lang w:val="sk-SK"/>
        </w:rPr>
        <w:t>konfliktom</w:t>
      </w:r>
      <w:r w:rsidRPr="005315CE">
        <w:rPr>
          <w:spacing w:val="2"/>
          <w:sz w:val="24"/>
          <w:szCs w:val="24"/>
          <w:lang w:val="sk-SK"/>
        </w:rPr>
        <w:t xml:space="preserve"> </w:t>
      </w:r>
      <w:r w:rsidRPr="005315CE">
        <w:rPr>
          <w:sz w:val="24"/>
          <w:szCs w:val="24"/>
          <w:lang w:val="sk-SK"/>
        </w:rPr>
        <w:t>a</w:t>
      </w:r>
      <w:r w:rsidRPr="005315CE">
        <w:rPr>
          <w:spacing w:val="3"/>
          <w:sz w:val="24"/>
          <w:szCs w:val="24"/>
          <w:lang w:val="sk-SK"/>
        </w:rPr>
        <w:t xml:space="preserve"> </w:t>
      </w:r>
      <w:r w:rsidRPr="005315CE">
        <w:rPr>
          <w:spacing w:val="-2"/>
          <w:sz w:val="24"/>
          <w:szCs w:val="24"/>
          <w:lang w:val="sk-SK"/>
        </w:rPr>
        <w:t>g</w:t>
      </w:r>
      <w:r w:rsidRPr="005315CE">
        <w:rPr>
          <w:sz w:val="24"/>
          <w:szCs w:val="24"/>
          <w:lang w:val="sk-SK"/>
        </w:rPr>
        <w:t>l</w:t>
      </w:r>
      <w:r w:rsidRPr="005315CE">
        <w:rPr>
          <w:spacing w:val="3"/>
          <w:sz w:val="24"/>
          <w:szCs w:val="24"/>
          <w:lang w:val="sk-SK"/>
        </w:rPr>
        <w:t>o</w:t>
      </w:r>
      <w:r w:rsidRPr="005315CE">
        <w:rPr>
          <w:sz w:val="24"/>
          <w:szCs w:val="24"/>
          <w:lang w:val="sk-SK"/>
        </w:rPr>
        <w:t>b</w:t>
      </w:r>
      <w:r w:rsidRPr="005315CE">
        <w:rPr>
          <w:spacing w:val="-1"/>
          <w:sz w:val="24"/>
          <w:szCs w:val="24"/>
          <w:lang w:val="sk-SK"/>
        </w:rPr>
        <w:t>á</w:t>
      </w:r>
      <w:r w:rsidRPr="005315CE">
        <w:rPr>
          <w:sz w:val="24"/>
          <w:szCs w:val="24"/>
          <w:lang w:val="sk-SK"/>
        </w:rPr>
        <w:t>l</w:t>
      </w:r>
      <w:r w:rsidRPr="005315CE">
        <w:rPr>
          <w:spacing w:val="3"/>
          <w:sz w:val="24"/>
          <w:szCs w:val="24"/>
          <w:lang w:val="sk-SK"/>
        </w:rPr>
        <w:t>n</w:t>
      </w:r>
      <w:r w:rsidRPr="005315CE">
        <w:rPr>
          <w:spacing w:val="-5"/>
          <w:sz w:val="24"/>
          <w:szCs w:val="24"/>
          <w:lang w:val="sk-SK"/>
        </w:rPr>
        <w:t>y</w:t>
      </w:r>
      <w:r w:rsidRPr="005315CE">
        <w:rPr>
          <w:sz w:val="24"/>
          <w:szCs w:val="24"/>
          <w:lang w:val="sk-SK"/>
        </w:rPr>
        <w:t>m</w:t>
      </w:r>
      <w:r w:rsidRPr="005315CE">
        <w:rPr>
          <w:spacing w:val="2"/>
          <w:sz w:val="24"/>
          <w:szCs w:val="24"/>
          <w:lang w:val="sk-SK"/>
        </w:rPr>
        <w:t xml:space="preserve"> k</w:t>
      </w:r>
      <w:r w:rsidRPr="005315CE">
        <w:rPr>
          <w:spacing w:val="-1"/>
          <w:sz w:val="24"/>
          <w:szCs w:val="24"/>
          <w:lang w:val="sk-SK"/>
        </w:rPr>
        <w:t>a</w:t>
      </w:r>
      <w:r w:rsidRPr="005315CE">
        <w:rPr>
          <w:sz w:val="24"/>
          <w:szCs w:val="24"/>
          <w:lang w:val="sk-SK"/>
        </w:rPr>
        <w:t>tastro</w:t>
      </w:r>
      <w:r w:rsidRPr="005315CE">
        <w:rPr>
          <w:spacing w:val="-1"/>
          <w:sz w:val="24"/>
          <w:szCs w:val="24"/>
          <w:lang w:val="sk-SK"/>
        </w:rPr>
        <w:t>fá</w:t>
      </w:r>
      <w:r w:rsidRPr="005315CE">
        <w:rPr>
          <w:sz w:val="24"/>
          <w:szCs w:val="24"/>
          <w:lang w:val="sk-SK"/>
        </w:rPr>
        <w:t>m.</w:t>
      </w:r>
      <w:r w:rsidRPr="005315CE">
        <w:rPr>
          <w:spacing w:val="4"/>
          <w:sz w:val="24"/>
          <w:szCs w:val="24"/>
          <w:lang w:val="sk-SK"/>
        </w:rPr>
        <w:t xml:space="preserve"> </w:t>
      </w:r>
      <w:r w:rsidRPr="005315CE">
        <w:rPr>
          <w:sz w:val="24"/>
          <w:szCs w:val="24"/>
          <w:lang w:val="sk-SK"/>
        </w:rPr>
        <w:t>G</w:t>
      </w:r>
      <w:r w:rsidRPr="005315CE">
        <w:rPr>
          <w:spacing w:val="-1"/>
          <w:sz w:val="24"/>
          <w:szCs w:val="24"/>
          <w:lang w:val="sk-SK"/>
        </w:rPr>
        <w:t>e</w:t>
      </w:r>
      <w:r w:rsidRPr="005315CE">
        <w:rPr>
          <w:spacing w:val="2"/>
          <w:sz w:val="24"/>
          <w:szCs w:val="24"/>
          <w:lang w:val="sk-SK"/>
        </w:rPr>
        <w:t>o</w:t>
      </w:r>
      <w:r w:rsidRPr="005315CE">
        <w:rPr>
          <w:spacing w:val="-2"/>
          <w:sz w:val="24"/>
          <w:szCs w:val="24"/>
          <w:lang w:val="sk-SK"/>
        </w:rPr>
        <w:t>g</w:t>
      </w:r>
      <w:r w:rsidRPr="005315CE">
        <w:rPr>
          <w:spacing w:val="1"/>
          <w:sz w:val="24"/>
          <w:szCs w:val="24"/>
          <w:lang w:val="sk-SK"/>
        </w:rPr>
        <w:t>r</w:t>
      </w:r>
      <w:r w:rsidRPr="005315CE">
        <w:rPr>
          <w:spacing w:val="-1"/>
          <w:sz w:val="24"/>
          <w:szCs w:val="24"/>
          <w:lang w:val="sk-SK"/>
        </w:rPr>
        <w:t>a</w:t>
      </w:r>
      <w:r w:rsidRPr="005315CE">
        <w:rPr>
          <w:sz w:val="24"/>
          <w:szCs w:val="24"/>
          <w:lang w:val="sk-SK"/>
        </w:rPr>
        <w:t xml:space="preserve">fia </w:t>
      </w:r>
      <w:r w:rsidRPr="005315CE">
        <w:rPr>
          <w:spacing w:val="1"/>
          <w:sz w:val="24"/>
          <w:szCs w:val="24"/>
          <w:lang w:val="sk-SK"/>
        </w:rPr>
        <w:t>z</w:t>
      </w:r>
      <w:r w:rsidRPr="005315CE">
        <w:rPr>
          <w:sz w:val="24"/>
          <w:szCs w:val="24"/>
          <w:lang w:val="sk-SK"/>
        </w:rPr>
        <w:t>oh</w:t>
      </w:r>
      <w:r w:rsidRPr="005315CE">
        <w:rPr>
          <w:spacing w:val="1"/>
          <w:sz w:val="24"/>
          <w:szCs w:val="24"/>
          <w:lang w:val="sk-SK"/>
        </w:rPr>
        <w:t>r</w:t>
      </w:r>
      <w:r w:rsidRPr="005315CE">
        <w:rPr>
          <w:spacing w:val="-1"/>
          <w:sz w:val="24"/>
          <w:szCs w:val="24"/>
          <w:lang w:val="sk-SK"/>
        </w:rPr>
        <w:t>á</w:t>
      </w:r>
      <w:r w:rsidRPr="005315CE">
        <w:rPr>
          <w:sz w:val="24"/>
          <w:szCs w:val="24"/>
          <w:lang w:val="sk-SK"/>
        </w:rPr>
        <w:t>va v</w:t>
      </w:r>
      <w:r w:rsidRPr="005315CE">
        <w:rPr>
          <w:spacing w:val="1"/>
          <w:sz w:val="24"/>
          <w:szCs w:val="24"/>
          <w:lang w:val="sk-SK"/>
        </w:rPr>
        <w:t xml:space="preserve"> </w:t>
      </w:r>
      <w:r w:rsidRPr="005315CE">
        <w:rPr>
          <w:sz w:val="24"/>
          <w:szCs w:val="24"/>
          <w:lang w:val="sk-SK"/>
        </w:rPr>
        <w:t>to</w:t>
      </w:r>
      <w:r w:rsidRPr="005315CE">
        <w:rPr>
          <w:spacing w:val="1"/>
          <w:sz w:val="24"/>
          <w:szCs w:val="24"/>
          <w:lang w:val="sk-SK"/>
        </w:rPr>
        <w:t>m</w:t>
      </w:r>
      <w:r w:rsidRPr="005315CE">
        <w:rPr>
          <w:sz w:val="24"/>
          <w:szCs w:val="24"/>
          <w:lang w:val="sk-SK"/>
        </w:rPr>
        <w:t>to</w:t>
      </w:r>
      <w:r w:rsidRPr="005315CE">
        <w:rPr>
          <w:spacing w:val="2"/>
          <w:sz w:val="24"/>
          <w:szCs w:val="24"/>
          <w:lang w:val="sk-SK"/>
        </w:rPr>
        <w:t xml:space="preserve"> s</w:t>
      </w:r>
      <w:r w:rsidRPr="005315CE">
        <w:rPr>
          <w:sz w:val="24"/>
          <w:szCs w:val="24"/>
          <w:lang w:val="sk-SK"/>
        </w:rPr>
        <w:t>me</w:t>
      </w:r>
      <w:r w:rsidRPr="005315CE">
        <w:rPr>
          <w:spacing w:val="-1"/>
          <w:sz w:val="24"/>
          <w:szCs w:val="24"/>
          <w:lang w:val="sk-SK"/>
        </w:rPr>
        <w:t>r</w:t>
      </w:r>
      <w:r w:rsidRPr="005315CE">
        <w:rPr>
          <w:sz w:val="24"/>
          <w:szCs w:val="24"/>
          <w:lang w:val="sk-SK"/>
        </w:rPr>
        <w:t xml:space="preserve">e </w:t>
      </w:r>
      <w:r w:rsidRPr="005315CE">
        <w:rPr>
          <w:spacing w:val="2"/>
          <w:sz w:val="24"/>
          <w:szCs w:val="24"/>
          <w:lang w:val="sk-SK"/>
        </w:rPr>
        <w:t>n</w:t>
      </w:r>
      <w:r w:rsidRPr="005315CE">
        <w:rPr>
          <w:spacing w:val="-1"/>
          <w:sz w:val="24"/>
          <w:szCs w:val="24"/>
          <w:lang w:val="sk-SK"/>
        </w:rPr>
        <w:t>e</w:t>
      </w:r>
      <w:r w:rsidRPr="005315CE">
        <w:rPr>
          <w:spacing w:val="1"/>
          <w:sz w:val="24"/>
          <w:szCs w:val="24"/>
          <w:lang w:val="sk-SK"/>
        </w:rPr>
        <w:t>z</w:t>
      </w:r>
      <w:r w:rsidRPr="005315CE">
        <w:rPr>
          <w:spacing w:val="-1"/>
          <w:sz w:val="24"/>
          <w:szCs w:val="24"/>
          <w:lang w:val="sk-SK"/>
        </w:rPr>
        <w:t>a</w:t>
      </w:r>
      <w:r w:rsidRPr="005315CE">
        <w:rPr>
          <w:sz w:val="24"/>
          <w:szCs w:val="24"/>
          <w:lang w:val="sk-SK"/>
        </w:rPr>
        <w:t>stup</w:t>
      </w:r>
      <w:r w:rsidRPr="005315CE">
        <w:rPr>
          <w:spacing w:val="1"/>
          <w:sz w:val="24"/>
          <w:szCs w:val="24"/>
          <w:lang w:val="sk-SK"/>
        </w:rPr>
        <w:t>i</w:t>
      </w:r>
      <w:r w:rsidRPr="005315CE">
        <w:rPr>
          <w:sz w:val="24"/>
          <w:szCs w:val="24"/>
          <w:lang w:val="sk-SK"/>
        </w:rPr>
        <w:t xml:space="preserve">teľnú úlohu. </w:t>
      </w:r>
      <w:r w:rsidRPr="005315CE">
        <w:rPr>
          <w:spacing w:val="5"/>
          <w:sz w:val="24"/>
          <w:szCs w:val="24"/>
          <w:lang w:val="sk-SK"/>
        </w:rPr>
        <w:t xml:space="preserve"> </w:t>
      </w:r>
      <w:r w:rsidRPr="005315CE">
        <w:rPr>
          <w:spacing w:val="-3"/>
          <w:sz w:val="24"/>
          <w:szCs w:val="24"/>
          <w:lang w:val="sk-SK"/>
        </w:rPr>
        <w:t>Z</w:t>
      </w:r>
      <w:r w:rsidRPr="005315CE">
        <w:rPr>
          <w:sz w:val="24"/>
          <w:szCs w:val="24"/>
          <w:lang w:val="sk-SK"/>
        </w:rPr>
        <w:t>dô</w:t>
      </w:r>
      <w:r w:rsidRPr="005315CE">
        <w:rPr>
          <w:spacing w:val="1"/>
          <w:sz w:val="24"/>
          <w:szCs w:val="24"/>
          <w:lang w:val="sk-SK"/>
        </w:rPr>
        <w:t>r</w:t>
      </w:r>
      <w:r w:rsidRPr="005315CE">
        <w:rPr>
          <w:spacing w:val="-1"/>
          <w:sz w:val="24"/>
          <w:szCs w:val="24"/>
          <w:lang w:val="sk-SK"/>
        </w:rPr>
        <w:t>a</w:t>
      </w:r>
      <w:r w:rsidRPr="005315CE">
        <w:rPr>
          <w:spacing w:val="1"/>
          <w:sz w:val="24"/>
          <w:szCs w:val="24"/>
          <w:lang w:val="sk-SK"/>
        </w:rPr>
        <w:t>z</w:t>
      </w:r>
      <w:r w:rsidRPr="005315CE">
        <w:rPr>
          <w:sz w:val="24"/>
          <w:szCs w:val="24"/>
          <w:lang w:val="sk-SK"/>
        </w:rPr>
        <w:t xml:space="preserve">ňuje </w:t>
      </w:r>
      <w:r w:rsidRPr="005315CE">
        <w:rPr>
          <w:spacing w:val="4"/>
          <w:sz w:val="24"/>
          <w:szCs w:val="24"/>
          <w:lang w:val="sk-SK"/>
        </w:rPr>
        <w:t xml:space="preserve"> </w:t>
      </w:r>
      <w:r w:rsidRPr="005315CE">
        <w:rPr>
          <w:sz w:val="24"/>
          <w:szCs w:val="24"/>
          <w:lang w:val="sk-SK"/>
        </w:rPr>
        <w:t>súvislo</w:t>
      </w:r>
      <w:r w:rsidRPr="005315CE">
        <w:rPr>
          <w:spacing w:val="1"/>
          <w:sz w:val="24"/>
          <w:szCs w:val="24"/>
          <w:lang w:val="sk-SK"/>
        </w:rPr>
        <w:t>s</w:t>
      </w:r>
      <w:r w:rsidRPr="005315CE">
        <w:rPr>
          <w:sz w:val="24"/>
          <w:szCs w:val="24"/>
          <w:lang w:val="sk-SK"/>
        </w:rPr>
        <w:t xml:space="preserve">ti </w:t>
      </w:r>
      <w:r w:rsidRPr="005315CE">
        <w:rPr>
          <w:spacing w:val="6"/>
          <w:sz w:val="24"/>
          <w:szCs w:val="24"/>
          <w:lang w:val="sk-SK"/>
        </w:rPr>
        <w:t xml:space="preserve"> </w:t>
      </w:r>
      <w:r w:rsidRPr="005315CE">
        <w:rPr>
          <w:sz w:val="24"/>
          <w:szCs w:val="24"/>
          <w:lang w:val="sk-SK"/>
        </w:rPr>
        <w:t xml:space="preserve">a </w:t>
      </w:r>
      <w:r w:rsidRPr="005315CE">
        <w:rPr>
          <w:spacing w:val="4"/>
          <w:sz w:val="24"/>
          <w:szCs w:val="24"/>
          <w:lang w:val="sk-SK"/>
        </w:rPr>
        <w:t xml:space="preserve"> </w:t>
      </w:r>
      <w:r w:rsidRPr="005315CE">
        <w:rPr>
          <w:sz w:val="24"/>
          <w:szCs w:val="24"/>
          <w:lang w:val="sk-SK"/>
        </w:rPr>
        <w:t xml:space="preserve">nie </w:t>
      </w:r>
      <w:r w:rsidRPr="005315CE">
        <w:rPr>
          <w:spacing w:val="4"/>
          <w:sz w:val="24"/>
          <w:szCs w:val="24"/>
          <w:lang w:val="sk-SK"/>
        </w:rPr>
        <w:t xml:space="preserve"> </w:t>
      </w:r>
      <w:r w:rsidRPr="005315CE">
        <w:rPr>
          <w:sz w:val="24"/>
          <w:szCs w:val="24"/>
          <w:lang w:val="sk-SK"/>
        </w:rPr>
        <w:t>v</w:t>
      </w:r>
      <w:r w:rsidRPr="005315CE">
        <w:rPr>
          <w:spacing w:val="1"/>
          <w:sz w:val="24"/>
          <w:szCs w:val="24"/>
          <w:lang w:val="sk-SK"/>
        </w:rPr>
        <w:t>ž</w:t>
      </w:r>
      <w:r w:rsidRPr="005315CE">
        <w:rPr>
          <w:spacing w:val="2"/>
          <w:sz w:val="24"/>
          <w:szCs w:val="24"/>
          <w:lang w:val="sk-SK"/>
        </w:rPr>
        <w:t>d</w:t>
      </w:r>
      <w:r w:rsidRPr="005315CE">
        <w:rPr>
          <w:sz w:val="24"/>
          <w:szCs w:val="24"/>
          <w:lang w:val="sk-SK"/>
        </w:rPr>
        <w:t xml:space="preserve">y  jasnú </w:t>
      </w:r>
      <w:r w:rsidRPr="005315CE">
        <w:rPr>
          <w:spacing w:val="7"/>
          <w:sz w:val="24"/>
          <w:szCs w:val="24"/>
          <w:lang w:val="sk-SK"/>
        </w:rPr>
        <w:t xml:space="preserve"> </w:t>
      </w:r>
      <w:r w:rsidRPr="005315CE">
        <w:rPr>
          <w:sz w:val="24"/>
          <w:szCs w:val="24"/>
          <w:lang w:val="sk-SK"/>
        </w:rPr>
        <w:t>p</w:t>
      </w:r>
      <w:r w:rsidRPr="005315CE">
        <w:rPr>
          <w:spacing w:val="-1"/>
          <w:sz w:val="24"/>
          <w:szCs w:val="24"/>
          <w:lang w:val="sk-SK"/>
        </w:rPr>
        <w:t>re</w:t>
      </w:r>
      <w:r w:rsidRPr="005315CE">
        <w:rPr>
          <w:sz w:val="24"/>
          <w:szCs w:val="24"/>
          <w:lang w:val="sk-SK"/>
        </w:rPr>
        <w:t xml:space="preserve">pojenosť </w:t>
      </w:r>
      <w:r w:rsidRPr="005315CE">
        <w:rPr>
          <w:spacing w:val="5"/>
          <w:sz w:val="24"/>
          <w:szCs w:val="24"/>
          <w:lang w:val="sk-SK"/>
        </w:rPr>
        <w:t xml:space="preserve"> </w:t>
      </w:r>
      <w:r w:rsidRPr="005315CE">
        <w:rPr>
          <w:sz w:val="24"/>
          <w:szCs w:val="24"/>
          <w:lang w:val="sk-SK"/>
        </w:rPr>
        <w:t>p</w:t>
      </w:r>
      <w:r w:rsidRPr="005315CE">
        <w:rPr>
          <w:spacing w:val="-1"/>
          <w:sz w:val="24"/>
          <w:szCs w:val="24"/>
          <w:lang w:val="sk-SK"/>
        </w:rPr>
        <w:t>r</w:t>
      </w:r>
      <w:r w:rsidRPr="005315CE">
        <w:rPr>
          <w:sz w:val="24"/>
          <w:szCs w:val="24"/>
          <w:lang w:val="sk-SK"/>
        </w:rPr>
        <w:t xml:space="preserve">íčin </w:t>
      </w:r>
      <w:r w:rsidRPr="005315CE">
        <w:rPr>
          <w:spacing w:val="5"/>
          <w:sz w:val="24"/>
          <w:szCs w:val="24"/>
          <w:lang w:val="sk-SK"/>
        </w:rPr>
        <w:t xml:space="preserve"> </w:t>
      </w:r>
      <w:r w:rsidRPr="005315CE">
        <w:rPr>
          <w:sz w:val="24"/>
          <w:szCs w:val="24"/>
          <w:lang w:val="sk-SK"/>
        </w:rPr>
        <w:t xml:space="preserve">s </w:t>
      </w:r>
      <w:r w:rsidRPr="005315CE">
        <w:rPr>
          <w:spacing w:val="5"/>
          <w:sz w:val="24"/>
          <w:szCs w:val="24"/>
          <w:lang w:val="sk-SK"/>
        </w:rPr>
        <w:t xml:space="preserve"> </w:t>
      </w:r>
      <w:r w:rsidRPr="005315CE">
        <w:rPr>
          <w:sz w:val="24"/>
          <w:szCs w:val="24"/>
          <w:lang w:val="sk-SK"/>
        </w:rPr>
        <w:t>d</w:t>
      </w:r>
      <w:r w:rsidRPr="005315CE">
        <w:rPr>
          <w:spacing w:val="2"/>
          <w:sz w:val="24"/>
          <w:szCs w:val="24"/>
          <w:lang w:val="sk-SK"/>
        </w:rPr>
        <w:t>ô</w:t>
      </w:r>
      <w:r w:rsidRPr="005315CE">
        <w:rPr>
          <w:sz w:val="24"/>
          <w:szCs w:val="24"/>
          <w:lang w:val="sk-SK"/>
        </w:rPr>
        <w:t>sledk</w:t>
      </w:r>
      <w:r w:rsidRPr="005315CE">
        <w:rPr>
          <w:spacing w:val="-1"/>
          <w:sz w:val="24"/>
          <w:szCs w:val="24"/>
          <w:lang w:val="sk-SK"/>
        </w:rPr>
        <w:t>a</w:t>
      </w:r>
      <w:r w:rsidRPr="005315CE">
        <w:rPr>
          <w:sz w:val="24"/>
          <w:szCs w:val="24"/>
          <w:lang w:val="sk-SK"/>
        </w:rPr>
        <w:t>m</w:t>
      </w:r>
      <w:r w:rsidRPr="005315CE">
        <w:rPr>
          <w:spacing w:val="1"/>
          <w:sz w:val="24"/>
          <w:szCs w:val="24"/>
          <w:lang w:val="sk-SK"/>
        </w:rPr>
        <w:t>i</w:t>
      </w:r>
      <w:r w:rsidRPr="005315CE">
        <w:rPr>
          <w:sz w:val="24"/>
          <w:szCs w:val="24"/>
          <w:lang w:val="sk-SK"/>
        </w:rPr>
        <w:t xml:space="preserve">. </w:t>
      </w:r>
      <w:r w:rsidRPr="005315CE">
        <w:rPr>
          <w:spacing w:val="5"/>
          <w:sz w:val="24"/>
          <w:szCs w:val="24"/>
          <w:lang w:val="sk-SK"/>
        </w:rPr>
        <w:t xml:space="preserve"> </w:t>
      </w:r>
      <w:r w:rsidRPr="005315CE">
        <w:rPr>
          <w:spacing w:val="-1"/>
          <w:sz w:val="24"/>
          <w:szCs w:val="24"/>
          <w:lang w:val="sk-SK"/>
        </w:rPr>
        <w:t>F</w:t>
      </w:r>
      <w:r w:rsidRPr="005315CE">
        <w:rPr>
          <w:sz w:val="24"/>
          <w:szCs w:val="24"/>
          <w:lang w:val="sk-SK"/>
        </w:rPr>
        <w:t>o</w:t>
      </w:r>
      <w:r w:rsidRPr="005315CE">
        <w:rPr>
          <w:spacing w:val="-1"/>
          <w:sz w:val="24"/>
          <w:szCs w:val="24"/>
          <w:lang w:val="sk-SK"/>
        </w:rPr>
        <w:t>r</w:t>
      </w:r>
      <w:r w:rsidRPr="005315CE">
        <w:rPr>
          <w:sz w:val="24"/>
          <w:szCs w:val="24"/>
          <w:lang w:val="sk-SK"/>
        </w:rPr>
        <w:t>mu</w:t>
      </w:r>
      <w:r w:rsidRPr="005315CE">
        <w:rPr>
          <w:spacing w:val="1"/>
          <w:sz w:val="24"/>
          <w:szCs w:val="24"/>
          <w:lang w:val="sk-SK"/>
        </w:rPr>
        <w:t>j</w:t>
      </w:r>
      <w:r w:rsidRPr="005315CE">
        <w:rPr>
          <w:sz w:val="24"/>
          <w:szCs w:val="24"/>
          <w:lang w:val="sk-SK"/>
        </w:rPr>
        <w:t xml:space="preserve">e </w:t>
      </w:r>
      <w:r w:rsidRPr="005315CE">
        <w:rPr>
          <w:spacing w:val="4"/>
          <w:sz w:val="24"/>
          <w:szCs w:val="24"/>
          <w:lang w:val="sk-SK"/>
        </w:rPr>
        <w:t xml:space="preserve"> </w:t>
      </w:r>
      <w:r w:rsidRPr="005315CE">
        <w:rPr>
          <w:sz w:val="24"/>
          <w:szCs w:val="24"/>
          <w:lang w:val="sk-SK"/>
        </w:rPr>
        <w:t>oso</w:t>
      </w:r>
      <w:r w:rsidRPr="005315CE">
        <w:rPr>
          <w:spacing w:val="2"/>
          <w:sz w:val="24"/>
          <w:szCs w:val="24"/>
          <w:lang w:val="sk-SK"/>
        </w:rPr>
        <w:t>b</w:t>
      </w:r>
      <w:r w:rsidRPr="005315CE">
        <w:rPr>
          <w:sz w:val="24"/>
          <w:szCs w:val="24"/>
          <w:lang w:val="sk-SK"/>
        </w:rPr>
        <w:t xml:space="preserve">nosť </w:t>
      </w:r>
      <w:r w:rsidRPr="005315CE">
        <w:rPr>
          <w:spacing w:val="6"/>
          <w:sz w:val="24"/>
          <w:szCs w:val="24"/>
          <w:lang w:val="sk-SK"/>
        </w:rPr>
        <w:t xml:space="preserve"> </w:t>
      </w:r>
      <w:r w:rsidRPr="005315CE">
        <w:rPr>
          <w:sz w:val="24"/>
          <w:szCs w:val="24"/>
          <w:lang w:val="sk-SK"/>
        </w:rPr>
        <w:t>m</w:t>
      </w:r>
      <w:r w:rsidRPr="005315CE">
        <w:rPr>
          <w:spacing w:val="1"/>
          <w:sz w:val="24"/>
          <w:szCs w:val="24"/>
          <w:lang w:val="sk-SK"/>
        </w:rPr>
        <w:t>l</w:t>
      </w:r>
      <w:r w:rsidRPr="005315CE">
        <w:rPr>
          <w:spacing w:val="-1"/>
          <w:sz w:val="24"/>
          <w:szCs w:val="24"/>
          <w:lang w:val="sk-SK"/>
        </w:rPr>
        <w:t>a</w:t>
      </w:r>
      <w:r w:rsidRPr="005315CE">
        <w:rPr>
          <w:sz w:val="24"/>
          <w:szCs w:val="24"/>
          <w:lang w:val="sk-SK"/>
        </w:rPr>
        <w:t>d</w:t>
      </w:r>
      <w:r w:rsidRPr="005315CE">
        <w:rPr>
          <w:spacing w:val="-1"/>
          <w:sz w:val="24"/>
          <w:szCs w:val="24"/>
          <w:lang w:val="sk-SK"/>
        </w:rPr>
        <w:t>é</w:t>
      </w:r>
      <w:r w:rsidRPr="005315CE">
        <w:rPr>
          <w:sz w:val="24"/>
          <w:szCs w:val="24"/>
          <w:lang w:val="sk-SK"/>
        </w:rPr>
        <w:t xml:space="preserve">ho </w:t>
      </w:r>
      <w:r w:rsidRPr="005315CE">
        <w:rPr>
          <w:spacing w:val="5"/>
          <w:sz w:val="24"/>
          <w:szCs w:val="24"/>
          <w:lang w:val="sk-SK"/>
        </w:rPr>
        <w:t xml:space="preserve"> </w:t>
      </w:r>
      <w:r w:rsidRPr="005315CE">
        <w:rPr>
          <w:spacing w:val="-1"/>
          <w:sz w:val="24"/>
          <w:szCs w:val="24"/>
          <w:lang w:val="sk-SK"/>
        </w:rPr>
        <w:t>č</w:t>
      </w:r>
      <w:r w:rsidRPr="005315CE">
        <w:rPr>
          <w:sz w:val="24"/>
          <w:szCs w:val="24"/>
          <w:lang w:val="sk-SK"/>
        </w:rPr>
        <w:t xml:space="preserve">loveka </w:t>
      </w:r>
      <w:r w:rsidRPr="005315CE">
        <w:rPr>
          <w:spacing w:val="6"/>
          <w:sz w:val="24"/>
          <w:szCs w:val="24"/>
          <w:lang w:val="sk-SK"/>
        </w:rPr>
        <w:t xml:space="preserve"> </w:t>
      </w:r>
      <w:r w:rsidRPr="005315CE">
        <w:rPr>
          <w:sz w:val="24"/>
          <w:szCs w:val="24"/>
          <w:lang w:val="sk-SK"/>
        </w:rPr>
        <w:t>upo</w:t>
      </w:r>
      <w:r w:rsidRPr="005315CE">
        <w:rPr>
          <w:spacing w:val="1"/>
          <w:sz w:val="24"/>
          <w:szCs w:val="24"/>
          <w:lang w:val="sk-SK"/>
        </w:rPr>
        <w:t>z</w:t>
      </w:r>
      <w:r w:rsidRPr="005315CE">
        <w:rPr>
          <w:sz w:val="24"/>
          <w:szCs w:val="24"/>
          <w:lang w:val="sk-SK"/>
        </w:rPr>
        <w:t>o</w:t>
      </w:r>
      <w:r w:rsidRPr="005315CE">
        <w:rPr>
          <w:spacing w:val="-1"/>
          <w:sz w:val="24"/>
          <w:szCs w:val="24"/>
          <w:lang w:val="sk-SK"/>
        </w:rPr>
        <w:t>r</w:t>
      </w:r>
      <w:r w:rsidRPr="005315CE">
        <w:rPr>
          <w:sz w:val="24"/>
          <w:szCs w:val="24"/>
          <w:lang w:val="sk-SK"/>
        </w:rPr>
        <w:t>ňov</w:t>
      </w:r>
      <w:r w:rsidRPr="005315CE">
        <w:rPr>
          <w:spacing w:val="-1"/>
          <w:sz w:val="24"/>
          <w:szCs w:val="24"/>
          <w:lang w:val="sk-SK"/>
        </w:rPr>
        <w:t>a</w:t>
      </w:r>
      <w:r w:rsidRPr="005315CE">
        <w:rPr>
          <w:sz w:val="24"/>
          <w:szCs w:val="24"/>
          <w:lang w:val="sk-SK"/>
        </w:rPr>
        <w:t xml:space="preserve">ním </w:t>
      </w:r>
      <w:r w:rsidRPr="005315CE">
        <w:rPr>
          <w:spacing w:val="16"/>
          <w:sz w:val="24"/>
          <w:szCs w:val="24"/>
          <w:lang w:val="sk-SK"/>
        </w:rPr>
        <w:t xml:space="preserve"> </w:t>
      </w:r>
      <w:r w:rsidRPr="005315CE">
        <w:rPr>
          <w:sz w:val="24"/>
          <w:szCs w:val="24"/>
          <w:lang w:val="sk-SK"/>
        </w:rPr>
        <w:t>na</w:t>
      </w:r>
      <w:r w:rsidR="005D74D0" w:rsidRPr="005315CE">
        <w:rPr>
          <w:sz w:val="24"/>
          <w:szCs w:val="24"/>
          <w:lang w:val="sk-SK"/>
        </w:rPr>
        <w:t xml:space="preserve"> </w:t>
      </w:r>
      <w:r w:rsidRPr="005315CE">
        <w:rPr>
          <w:sz w:val="24"/>
          <w:szCs w:val="24"/>
          <w:lang w:val="sk-SK"/>
        </w:rPr>
        <w:t>odobnos</w:t>
      </w:r>
      <w:r w:rsidRPr="005315CE">
        <w:rPr>
          <w:spacing w:val="1"/>
          <w:sz w:val="24"/>
          <w:szCs w:val="24"/>
          <w:lang w:val="sk-SK"/>
        </w:rPr>
        <w:t>ť</w:t>
      </w:r>
      <w:r w:rsidRPr="005315CE">
        <w:rPr>
          <w:sz w:val="24"/>
          <w:szCs w:val="24"/>
          <w:lang w:val="sk-SK"/>
        </w:rPr>
        <w:t>,</w:t>
      </w:r>
      <w:r w:rsidRPr="005315CE">
        <w:rPr>
          <w:spacing w:val="1"/>
          <w:sz w:val="24"/>
          <w:szCs w:val="24"/>
          <w:lang w:val="sk-SK"/>
        </w:rPr>
        <w:t xml:space="preserve"> </w:t>
      </w:r>
      <w:r w:rsidRPr="005315CE">
        <w:rPr>
          <w:spacing w:val="-1"/>
          <w:sz w:val="24"/>
          <w:szCs w:val="24"/>
          <w:lang w:val="sk-SK"/>
        </w:rPr>
        <w:t>a</w:t>
      </w:r>
      <w:r w:rsidRPr="005315CE">
        <w:rPr>
          <w:sz w:val="24"/>
          <w:szCs w:val="24"/>
          <w:lang w:val="sk-SK"/>
        </w:rPr>
        <w:t>le</w:t>
      </w:r>
      <w:r w:rsidRPr="005315CE">
        <w:rPr>
          <w:spacing w:val="1"/>
          <w:sz w:val="24"/>
          <w:szCs w:val="24"/>
          <w:lang w:val="sk-SK"/>
        </w:rPr>
        <w:t xml:space="preserve"> </w:t>
      </w:r>
      <w:r w:rsidRPr="005315CE">
        <w:rPr>
          <w:spacing w:val="-1"/>
          <w:sz w:val="24"/>
          <w:szCs w:val="24"/>
          <w:lang w:val="sk-SK"/>
        </w:rPr>
        <w:t>a</w:t>
      </w:r>
      <w:r w:rsidRPr="005315CE">
        <w:rPr>
          <w:sz w:val="24"/>
          <w:szCs w:val="24"/>
          <w:lang w:val="sk-SK"/>
        </w:rPr>
        <w:t>j</w:t>
      </w:r>
      <w:r w:rsidRPr="005315CE">
        <w:rPr>
          <w:spacing w:val="2"/>
          <w:sz w:val="24"/>
          <w:szCs w:val="24"/>
          <w:lang w:val="sk-SK"/>
        </w:rPr>
        <w:t xml:space="preserve"> </w:t>
      </w:r>
      <w:r w:rsidRPr="005315CE">
        <w:rPr>
          <w:spacing w:val="3"/>
          <w:sz w:val="24"/>
          <w:szCs w:val="24"/>
          <w:lang w:val="sk-SK"/>
        </w:rPr>
        <w:t>z</w:t>
      </w:r>
      <w:r w:rsidRPr="005315CE">
        <w:rPr>
          <w:sz w:val="24"/>
          <w:szCs w:val="24"/>
          <w:lang w:val="sk-SK"/>
        </w:rPr>
        <w:t>vláštnos</w:t>
      </w:r>
      <w:r w:rsidRPr="005315CE">
        <w:rPr>
          <w:spacing w:val="1"/>
          <w:sz w:val="24"/>
          <w:szCs w:val="24"/>
          <w:lang w:val="sk-SK"/>
        </w:rPr>
        <w:t>t</w:t>
      </w:r>
      <w:r w:rsidRPr="005315CE">
        <w:rPr>
          <w:sz w:val="24"/>
          <w:szCs w:val="24"/>
          <w:lang w:val="sk-SK"/>
        </w:rPr>
        <w:t>i</w:t>
      </w:r>
      <w:r w:rsidRPr="005315CE">
        <w:rPr>
          <w:spacing w:val="2"/>
          <w:sz w:val="24"/>
          <w:szCs w:val="24"/>
          <w:lang w:val="sk-SK"/>
        </w:rPr>
        <w:t xml:space="preserve"> </w:t>
      </w:r>
      <w:r w:rsidRPr="005315CE">
        <w:rPr>
          <w:sz w:val="24"/>
          <w:szCs w:val="24"/>
          <w:lang w:val="sk-SK"/>
        </w:rPr>
        <w:t>popisov</w:t>
      </w:r>
      <w:r w:rsidRPr="005315CE">
        <w:rPr>
          <w:spacing w:val="-1"/>
          <w:sz w:val="24"/>
          <w:szCs w:val="24"/>
          <w:lang w:val="sk-SK"/>
        </w:rPr>
        <w:t>a</w:t>
      </w:r>
      <w:r w:rsidRPr="005315CE">
        <w:rPr>
          <w:spacing w:val="2"/>
          <w:sz w:val="24"/>
          <w:szCs w:val="24"/>
          <w:lang w:val="sk-SK"/>
        </w:rPr>
        <w:t>n</w:t>
      </w:r>
      <w:r w:rsidRPr="005315CE">
        <w:rPr>
          <w:spacing w:val="-5"/>
          <w:sz w:val="24"/>
          <w:szCs w:val="24"/>
          <w:lang w:val="sk-SK"/>
        </w:rPr>
        <w:t>ý</w:t>
      </w:r>
      <w:r w:rsidRPr="005315CE">
        <w:rPr>
          <w:spacing w:val="-1"/>
          <w:sz w:val="24"/>
          <w:szCs w:val="24"/>
          <w:lang w:val="sk-SK"/>
        </w:rPr>
        <w:t>c</w:t>
      </w:r>
      <w:r w:rsidRPr="005315CE">
        <w:rPr>
          <w:sz w:val="24"/>
          <w:szCs w:val="24"/>
          <w:lang w:val="sk-SK"/>
        </w:rPr>
        <w:t>h</w:t>
      </w:r>
      <w:r w:rsidRPr="005315CE">
        <w:rPr>
          <w:spacing w:val="4"/>
          <w:sz w:val="24"/>
          <w:szCs w:val="24"/>
          <w:lang w:val="sk-SK"/>
        </w:rPr>
        <w:t xml:space="preserve"> </w:t>
      </w:r>
      <w:r w:rsidRPr="005315CE">
        <w:rPr>
          <w:sz w:val="24"/>
          <w:szCs w:val="24"/>
          <w:lang w:val="sk-SK"/>
        </w:rPr>
        <w:t>re</w:t>
      </w:r>
      <w:r w:rsidRPr="005315CE">
        <w:rPr>
          <w:spacing w:val="-2"/>
          <w:sz w:val="24"/>
          <w:szCs w:val="24"/>
          <w:lang w:val="sk-SK"/>
        </w:rPr>
        <w:t>g</w:t>
      </w:r>
      <w:r w:rsidRPr="005315CE">
        <w:rPr>
          <w:sz w:val="24"/>
          <w:szCs w:val="24"/>
          <w:lang w:val="sk-SK"/>
        </w:rPr>
        <w:t>ió</w:t>
      </w:r>
      <w:r w:rsidRPr="005315CE">
        <w:rPr>
          <w:spacing w:val="3"/>
          <w:sz w:val="24"/>
          <w:szCs w:val="24"/>
          <w:lang w:val="sk-SK"/>
        </w:rPr>
        <w:t>n</w:t>
      </w:r>
      <w:r w:rsidRPr="005315CE">
        <w:rPr>
          <w:sz w:val="24"/>
          <w:szCs w:val="24"/>
          <w:lang w:val="sk-SK"/>
        </w:rPr>
        <w:t>ov,</w:t>
      </w:r>
      <w:r w:rsidRPr="005315CE">
        <w:rPr>
          <w:spacing w:val="1"/>
          <w:sz w:val="24"/>
          <w:szCs w:val="24"/>
          <w:lang w:val="sk-SK"/>
        </w:rPr>
        <w:t xml:space="preserve"> </w:t>
      </w:r>
      <w:r w:rsidRPr="005315CE">
        <w:rPr>
          <w:sz w:val="24"/>
          <w:szCs w:val="24"/>
          <w:lang w:val="sk-SK"/>
        </w:rPr>
        <w:t>ktoré poro</w:t>
      </w:r>
      <w:r w:rsidRPr="005315CE">
        <w:rPr>
          <w:spacing w:val="-1"/>
          <w:sz w:val="24"/>
          <w:szCs w:val="24"/>
          <w:lang w:val="sk-SK"/>
        </w:rPr>
        <w:t>v</w:t>
      </w:r>
      <w:r w:rsidRPr="005315CE">
        <w:rPr>
          <w:spacing w:val="2"/>
          <w:sz w:val="24"/>
          <w:szCs w:val="24"/>
          <w:lang w:val="sk-SK"/>
        </w:rPr>
        <w:t>n</w:t>
      </w:r>
      <w:r w:rsidRPr="005315CE">
        <w:rPr>
          <w:spacing w:val="-1"/>
          <w:sz w:val="24"/>
          <w:szCs w:val="24"/>
          <w:lang w:val="sk-SK"/>
        </w:rPr>
        <w:t>á</w:t>
      </w:r>
      <w:r w:rsidRPr="005315CE">
        <w:rPr>
          <w:sz w:val="24"/>
          <w:szCs w:val="24"/>
          <w:lang w:val="sk-SK"/>
        </w:rPr>
        <w:t>va so</w:t>
      </w:r>
      <w:r w:rsidRPr="005315CE">
        <w:rPr>
          <w:spacing w:val="1"/>
          <w:sz w:val="24"/>
          <w:szCs w:val="24"/>
          <w:lang w:val="sk-SK"/>
        </w:rPr>
        <w:t xml:space="preserve"> </w:t>
      </w:r>
      <w:r w:rsidRPr="005315CE">
        <w:rPr>
          <w:spacing w:val="3"/>
          <w:sz w:val="24"/>
          <w:szCs w:val="24"/>
          <w:lang w:val="sk-SK"/>
        </w:rPr>
        <w:t>S</w:t>
      </w:r>
      <w:r w:rsidRPr="005315CE">
        <w:rPr>
          <w:sz w:val="24"/>
          <w:szCs w:val="24"/>
          <w:lang w:val="sk-SK"/>
        </w:rPr>
        <w:t>lovenskom,</w:t>
      </w:r>
      <w:r w:rsidRPr="005315CE">
        <w:rPr>
          <w:spacing w:val="1"/>
          <w:sz w:val="24"/>
          <w:szCs w:val="24"/>
          <w:lang w:val="sk-SK"/>
        </w:rPr>
        <w:t xml:space="preserve"> </w:t>
      </w:r>
      <w:r w:rsidRPr="005315CE">
        <w:rPr>
          <w:sz w:val="24"/>
          <w:szCs w:val="24"/>
          <w:lang w:val="sk-SK"/>
        </w:rPr>
        <w:t>p</w:t>
      </w:r>
      <w:r w:rsidRPr="005315CE">
        <w:rPr>
          <w:spacing w:val="-1"/>
          <w:sz w:val="24"/>
          <w:szCs w:val="24"/>
          <w:lang w:val="sk-SK"/>
        </w:rPr>
        <w:t>r</w:t>
      </w:r>
      <w:r w:rsidRPr="005315CE">
        <w:rPr>
          <w:sz w:val="24"/>
          <w:szCs w:val="24"/>
          <w:lang w:val="sk-SK"/>
        </w:rPr>
        <w:t>i</w:t>
      </w:r>
      <w:r w:rsidRPr="005315CE">
        <w:rPr>
          <w:spacing w:val="4"/>
          <w:sz w:val="24"/>
          <w:szCs w:val="24"/>
          <w:lang w:val="sk-SK"/>
        </w:rPr>
        <w:t>č</w:t>
      </w:r>
      <w:r w:rsidRPr="005315CE">
        <w:rPr>
          <w:sz w:val="24"/>
          <w:szCs w:val="24"/>
          <w:lang w:val="sk-SK"/>
        </w:rPr>
        <w:t>om</w:t>
      </w:r>
      <w:r w:rsidRPr="005315CE">
        <w:rPr>
          <w:spacing w:val="2"/>
          <w:sz w:val="24"/>
          <w:szCs w:val="24"/>
          <w:lang w:val="sk-SK"/>
        </w:rPr>
        <w:t xml:space="preserve"> </w:t>
      </w:r>
      <w:r w:rsidRPr="005315CE">
        <w:rPr>
          <w:sz w:val="24"/>
          <w:szCs w:val="24"/>
          <w:lang w:val="sk-SK"/>
        </w:rPr>
        <w:t>pou</w:t>
      </w:r>
      <w:r w:rsidRPr="005315CE">
        <w:rPr>
          <w:spacing w:val="2"/>
          <w:sz w:val="24"/>
          <w:szCs w:val="24"/>
          <w:lang w:val="sk-SK"/>
        </w:rPr>
        <w:t>k</w:t>
      </w:r>
      <w:r w:rsidRPr="005315CE">
        <w:rPr>
          <w:spacing w:val="-1"/>
          <w:sz w:val="24"/>
          <w:szCs w:val="24"/>
          <w:lang w:val="sk-SK"/>
        </w:rPr>
        <w:t>a</w:t>
      </w:r>
      <w:r w:rsidRPr="005315CE">
        <w:rPr>
          <w:spacing w:val="1"/>
          <w:sz w:val="24"/>
          <w:szCs w:val="24"/>
          <w:lang w:val="sk-SK"/>
        </w:rPr>
        <w:t>z</w:t>
      </w:r>
      <w:r w:rsidRPr="005315CE">
        <w:rPr>
          <w:sz w:val="24"/>
          <w:szCs w:val="24"/>
          <w:lang w:val="sk-SK"/>
        </w:rPr>
        <w:t>uje</w:t>
      </w:r>
      <w:r w:rsidRPr="005315CE">
        <w:rPr>
          <w:spacing w:val="1"/>
          <w:sz w:val="24"/>
          <w:szCs w:val="24"/>
          <w:lang w:val="sk-SK"/>
        </w:rPr>
        <w:t xml:space="preserve"> </w:t>
      </w:r>
      <w:r w:rsidRPr="005315CE">
        <w:rPr>
          <w:sz w:val="24"/>
          <w:szCs w:val="24"/>
          <w:lang w:val="sk-SK"/>
        </w:rPr>
        <w:t>na jeho</w:t>
      </w:r>
      <w:r w:rsidRPr="005315CE">
        <w:rPr>
          <w:spacing w:val="1"/>
          <w:sz w:val="24"/>
          <w:szCs w:val="24"/>
          <w:lang w:val="sk-SK"/>
        </w:rPr>
        <w:t xml:space="preserve"> </w:t>
      </w:r>
      <w:r w:rsidRPr="005315CE">
        <w:rPr>
          <w:sz w:val="24"/>
          <w:szCs w:val="24"/>
          <w:lang w:val="sk-SK"/>
        </w:rPr>
        <w:t>jedin</w:t>
      </w:r>
      <w:r w:rsidRPr="005315CE">
        <w:rPr>
          <w:spacing w:val="1"/>
          <w:sz w:val="24"/>
          <w:szCs w:val="24"/>
          <w:lang w:val="sk-SK"/>
        </w:rPr>
        <w:t>e</w:t>
      </w:r>
      <w:r w:rsidRPr="005315CE">
        <w:rPr>
          <w:spacing w:val="-1"/>
          <w:sz w:val="24"/>
          <w:szCs w:val="24"/>
          <w:lang w:val="sk-SK"/>
        </w:rPr>
        <w:t>č</w:t>
      </w:r>
      <w:r w:rsidRPr="005315CE">
        <w:rPr>
          <w:sz w:val="24"/>
          <w:szCs w:val="24"/>
          <w:lang w:val="sk-SK"/>
        </w:rPr>
        <w:t>no</w:t>
      </w:r>
      <w:r w:rsidRPr="005315CE">
        <w:rPr>
          <w:spacing w:val="2"/>
          <w:sz w:val="24"/>
          <w:szCs w:val="24"/>
          <w:lang w:val="sk-SK"/>
        </w:rPr>
        <w:t>s</w:t>
      </w:r>
      <w:r w:rsidRPr="005315CE">
        <w:rPr>
          <w:sz w:val="24"/>
          <w:szCs w:val="24"/>
          <w:lang w:val="sk-SK"/>
        </w:rPr>
        <w:t>ť</w:t>
      </w:r>
      <w:r w:rsidRPr="005315CE">
        <w:rPr>
          <w:spacing w:val="5"/>
          <w:sz w:val="24"/>
          <w:szCs w:val="24"/>
          <w:lang w:val="sk-SK"/>
        </w:rPr>
        <w:t xml:space="preserve"> </w:t>
      </w:r>
      <w:r w:rsidRPr="005315CE">
        <w:rPr>
          <w:sz w:val="24"/>
          <w:szCs w:val="24"/>
          <w:lang w:val="sk-SK"/>
        </w:rPr>
        <w:t>v</w:t>
      </w:r>
      <w:r w:rsidRPr="005315CE">
        <w:rPr>
          <w:spacing w:val="1"/>
          <w:sz w:val="24"/>
          <w:szCs w:val="24"/>
          <w:lang w:val="sk-SK"/>
        </w:rPr>
        <w:t xml:space="preserve"> </w:t>
      </w:r>
      <w:r w:rsidRPr="005315CE">
        <w:rPr>
          <w:sz w:val="24"/>
          <w:szCs w:val="24"/>
          <w:lang w:val="sk-SK"/>
        </w:rPr>
        <w:t>konte</w:t>
      </w:r>
      <w:r w:rsidRPr="005315CE">
        <w:rPr>
          <w:spacing w:val="2"/>
          <w:sz w:val="24"/>
          <w:szCs w:val="24"/>
          <w:lang w:val="sk-SK"/>
        </w:rPr>
        <w:t>x</w:t>
      </w:r>
      <w:r w:rsidRPr="005315CE">
        <w:rPr>
          <w:sz w:val="24"/>
          <w:szCs w:val="24"/>
          <w:lang w:val="sk-SK"/>
        </w:rPr>
        <w:t>te</w:t>
      </w:r>
      <w:r w:rsidRPr="005315CE">
        <w:rPr>
          <w:spacing w:val="1"/>
          <w:sz w:val="24"/>
          <w:szCs w:val="24"/>
          <w:lang w:val="sk-SK"/>
        </w:rPr>
        <w:t xml:space="preserve"> </w:t>
      </w:r>
      <w:r w:rsidRPr="005315CE">
        <w:rPr>
          <w:sz w:val="24"/>
          <w:szCs w:val="24"/>
          <w:lang w:val="sk-SK"/>
        </w:rPr>
        <w:t>Eu</w:t>
      </w:r>
      <w:r w:rsidRPr="005315CE">
        <w:rPr>
          <w:spacing w:val="-1"/>
          <w:sz w:val="24"/>
          <w:szCs w:val="24"/>
          <w:lang w:val="sk-SK"/>
        </w:rPr>
        <w:t>r</w:t>
      </w:r>
      <w:r w:rsidRPr="005315CE">
        <w:rPr>
          <w:sz w:val="24"/>
          <w:szCs w:val="24"/>
          <w:lang w:val="sk-SK"/>
        </w:rPr>
        <w:t>ó</w:t>
      </w:r>
      <w:r w:rsidRPr="005315CE">
        <w:rPr>
          <w:spacing w:val="2"/>
          <w:sz w:val="24"/>
          <w:szCs w:val="24"/>
          <w:lang w:val="sk-SK"/>
        </w:rPr>
        <w:t>p</w:t>
      </w:r>
      <w:r w:rsidRPr="005315CE">
        <w:rPr>
          <w:spacing w:val="-5"/>
          <w:sz w:val="24"/>
          <w:szCs w:val="24"/>
          <w:lang w:val="sk-SK"/>
        </w:rPr>
        <w:t>y</w:t>
      </w:r>
      <w:r w:rsidRPr="005315CE">
        <w:rPr>
          <w:sz w:val="24"/>
          <w:szCs w:val="24"/>
          <w:lang w:val="sk-SK"/>
        </w:rPr>
        <w:t xml:space="preserve">, </w:t>
      </w:r>
      <w:r w:rsidRPr="005315CE">
        <w:rPr>
          <w:spacing w:val="-1"/>
          <w:sz w:val="24"/>
          <w:szCs w:val="24"/>
          <w:lang w:val="sk-SK"/>
        </w:rPr>
        <w:t>č</w:t>
      </w:r>
      <w:r w:rsidRPr="005315CE">
        <w:rPr>
          <w:sz w:val="24"/>
          <w:szCs w:val="24"/>
          <w:lang w:val="sk-SK"/>
        </w:rPr>
        <w:t>i sveta.</w:t>
      </w:r>
    </w:p>
    <w:p w:rsidR="005D39CF" w:rsidRDefault="005D39CF">
      <w:pPr>
        <w:spacing w:before="4" w:line="360" w:lineRule="auto"/>
        <w:ind w:left="116" w:right="76" w:firstLine="708"/>
        <w:jc w:val="both"/>
        <w:rPr>
          <w:sz w:val="24"/>
          <w:szCs w:val="24"/>
          <w:lang w:val="sk-SK"/>
        </w:rPr>
      </w:pPr>
    </w:p>
    <w:p w:rsidR="00811513" w:rsidRDefault="00811513">
      <w:pPr>
        <w:spacing w:before="4" w:line="360" w:lineRule="auto"/>
        <w:ind w:left="116" w:right="76" w:firstLine="708"/>
        <w:jc w:val="both"/>
        <w:rPr>
          <w:sz w:val="24"/>
          <w:szCs w:val="24"/>
          <w:lang w:val="sk-SK"/>
        </w:rPr>
      </w:pPr>
    </w:p>
    <w:p w:rsidR="00835A36" w:rsidRDefault="00835A36">
      <w:pPr>
        <w:spacing w:before="4" w:line="360" w:lineRule="auto"/>
        <w:ind w:left="116" w:right="76" w:firstLine="708"/>
        <w:jc w:val="both"/>
        <w:rPr>
          <w:sz w:val="24"/>
          <w:szCs w:val="24"/>
          <w:lang w:val="sk-SK"/>
        </w:rPr>
      </w:pPr>
    </w:p>
    <w:p w:rsidR="00835A36" w:rsidRDefault="00835A36">
      <w:pPr>
        <w:spacing w:before="4" w:line="360" w:lineRule="auto"/>
        <w:ind w:left="116" w:right="76" w:firstLine="708"/>
        <w:jc w:val="both"/>
        <w:rPr>
          <w:sz w:val="24"/>
          <w:szCs w:val="24"/>
          <w:lang w:val="sk-SK"/>
        </w:rPr>
      </w:pPr>
    </w:p>
    <w:p w:rsidR="005D39CF" w:rsidRPr="005315CE" w:rsidRDefault="005D39CF" w:rsidP="00A93C8F">
      <w:pPr>
        <w:pStyle w:val="Odsekzoznamu"/>
        <w:numPr>
          <w:ilvl w:val="0"/>
          <w:numId w:val="19"/>
        </w:numPr>
        <w:suppressAutoHyphens/>
        <w:autoSpaceDE w:val="0"/>
        <w:spacing w:before="120" w:line="276" w:lineRule="auto"/>
        <w:jc w:val="center"/>
        <w:rPr>
          <w:b/>
          <w:sz w:val="28"/>
          <w:szCs w:val="28"/>
          <w:lang w:val="sk-SK"/>
        </w:rPr>
      </w:pPr>
      <w:r w:rsidRPr="005315CE">
        <w:rPr>
          <w:b/>
          <w:sz w:val="28"/>
          <w:szCs w:val="28"/>
          <w:lang w:val="sk-SK"/>
        </w:rPr>
        <w:lastRenderedPageBreak/>
        <w:t>Obsahové , časové a organizačné vymedzenie vyučovacieho predmetu</w:t>
      </w:r>
    </w:p>
    <w:p w:rsidR="005D39CF" w:rsidRPr="005315CE" w:rsidRDefault="005D39CF" w:rsidP="00B84014">
      <w:pPr>
        <w:widowControl w:val="0"/>
        <w:autoSpaceDE w:val="0"/>
        <w:spacing w:before="29" w:line="360" w:lineRule="auto"/>
        <w:ind w:left="118" w:right="72"/>
        <w:jc w:val="both"/>
        <w:rPr>
          <w:color w:val="000000"/>
          <w:sz w:val="24"/>
          <w:szCs w:val="24"/>
          <w:lang w:val="sk-SK"/>
        </w:rPr>
      </w:pPr>
      <w:r w:rsidRPr="005315CE">
        <w:rPr>
          <w:color w:val="000000"/>
          <w:sz w:val="24"/>
          <w:szCs w:val="24"/>
          <w:lang w:val="sk-SK"/>
        </w:rPr>
        <w:t>V školskom vzdelávacom programe je predmet geografia v triedach s vyučovacím jaz</w:t>
      </w:r>
      <w:r w:rsidR="005739FD" w:rsidRPr="005315CE">
        <w:rPr>
          <w:color w:val="000000"/>
          <w:sz w:val="24"/>
          <w:szCs w:val="24"/>
          <w:lang w:val="sk-SK"/>
        </w:rPr>
        <w:t>ykom slovenským (VJS) dotovaný 8</w:t>
      </w:r>
      <w:r w:rsidRPr="005315CE">
        <w:rPr>
          <w:color w:val="000000"/>
          <w:sz w:val="24"/>
          <w:szCs w:val="24"/>
          <w:lang w:val="sk-SK"/>
        </w:rPr>
        <w:t xml:space="preserve"> hodinami týždenne (2 rozširujúce hodiny) a v triedach s vyučo</w:t>
      </w:r>
      <w:r w:rsidR="005739FD" w:rsidRPr="005315CE">
        <w:rPr>
          <w:color w:val="000000"/>
          <w:sz w:val="24"/>
          <w:szCs w:val="24"/>
          <w:lang w:val="sk-SK"/>
        </w:rPr>
        <w:t>vacím jazykom maďarským (VJM</w:t>
      </w:r>
      <w:r w:rsidR="002F6B0D" w:rsidRPr="005315CE">
        <w:rPr>
          <w:b/>
          <w:sz w:val="24"/>
          <w:szCs w:val="24"/>
          <w:lang w:val="sk-SK"/>
        </w:rPr>
        <w:t>) 6</w:t>
      </w:r>
      <w:r w:rsidR="005739FD" w:rsidRPr="005315CE">
        <w:rPr>
          <w:color w:val="000000"/>
          <w:sz w:val="24"/>
          <w:szCs w:val="24"/>
          <w:lang w:val="sk-SK"/>
        </w:rPr>
        <w:t xml:space="preserve"> hodinami týždenne</w:t>
      </w:r>
      <w:r w:rsidR="005739FD" w:rsidRPr="005315CE">
        <w:rPr>
          <w:sz w:val="24"/>
          <w:szCs w:val="24"/>
          <w:lang w:val="sk-SK"/>
        </w:rPr>
        <w:t xml:space="preserve"> (</w:t>
      </w:r>
      <w:r w:rsidR="002F6B0D" w:rsidRPr="005315CE">
        <w:rPr>
          <w:sz w:val="24"/>
          <w:szCs w:val="24"/>
          <w:lang w:val="sk-SK"/>
        </w:rPr>
        <w:t>bez</w:t>
      </w:r>
      <w:r w:rsidRPr="005315CE">
        <w:rPr>
          <w:b/>
          <w:color w:val="000000"/>
          <w:sz w:val="24"/>
          <w:szCs w:val="24"/>
          <w:lang w:val="sk-SK"/>
        </w:rPr>
        <w:t xml:space="preserve"> </w:t>
      </w:r>
      <w:r w:rsidRPr="005315CE">
        <w:rPr>
          <w:color w:val="000000"/>
          <w:sz w:val="24"/>
          <w:szCs w:val="24"/>
          <w:lang w:val="sk-SK"/>
        </w:rPr>
        <w:t>rozširujúcich hodín). Rozloženie do jednotlivých ročníkov je dané Učebným plánom  tohto vzdelávacieho programu a je nasledovné:</w:t>
      </w:r>
    </w:p>
    <w:p w:rsidR="005D39CF" w:rsidRPr="005315CE" w:rsidRDefault="00792DD4" w:rsidP="005D39CF">
      <w:pPr>
        <w:widowControl w:val="0"/>
        <w:autoSpaceDE w:val="0"/>
        <w:spacing w:before="29"/>
        <w:ind w:left="118" w:right="72"/>
        <w:jc w:val="both"/>
        <w:rPr>
          <w:rFonts w:ascii="Arial" w:hAnsi="Arial" w:cs="Arial"/>
          <w:color w:val="000000"/>
          <w:lang w:val="sk-SK"/>
        </w:rPr>
      </w:pPr>
      <w:r w:rsidRPr="00792DD4">
        <w:rPr>
          <w:noProof/>
          <w:lang w:val="sk-SK"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4" o:spid="_x0000_s1026" type="#_x0000_t202" style="position:absolute;left:0;text-align:left;margin-left:0;margin-top:12.3pt;width:558.4pt;height:158.7pt;z-index:251660288;visibility:visible;mso-wrap-distance-left:7.05pt;mso-wrap-distance-right:7.05pt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197"/>
                    <w:gridCol w:w="4290"/>
                    <w:gridCol w:w="4748"/>
                  </w:tblGrid>
                  <w:tr w:rsidR="00811513">
                    <w:trPr>
                      <w:trHeight w:val="420"/>
                    </w:trPr>
                    <w:tc>
                      <w:tcPr>
                        <w:tcW w:w="2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11513" w:rsidRDefault="00811513">
                        <w:pPr>
                          <w:widowControl w:val="0"/>
                          <w:autoSpaceDE w:val="0"/>
                          <w:snapToGrid w:val="0"/>
                          <w:spacing w:before="29"/>
                          <w:ind w:right="72"/>
                          <w:jc w:val="center"/>
                          <w:rPr>
                            <w:rFonts w:ascii="Arial" w:eastAsia="Calibri" w:hAnsi="Arial" w:cs="Arial"/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color w:val="000000"/>
                            <w:sz w:val="22"/>
                            <w:szCs w:val="22"/>
                          </w:rPr>
                          <w:t>Ročník</w:t>
                        </w:r>
                      </w:p>
                    </w:tc>
                    <w:tc>
                      <w:tcPr>
                        <w:tcW w:w="4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11513" w:rsidRDefault="00811513">
                        <w:pPr>
                          <w:widowControl w:val="0"/>
                          <w:autoSpaceDE w:val="0"/>
                          <w:snapToGrid w:val="0"/>
                          <w:spacing w:before="29"/>
                          <w:ind w:right="72"/>
                          <w:jc w:val="center"/>
                          <w:rPr>
                            <w:rFonts w:ascii="Arial" w:eastAsia="Calibri" w:hAnsi="Arial" w:cs="Arial"/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color w:val="000000"/>
                            <w:sz w:val="22"/>
                            <w:szCs w:val="22"/>
                          </w:rPr>
                          <w:t>Týždenná dotácia pre triedy s VJS</w:t>
                        </w:r>
                      </w:p>
                    </w:tc>
                    <w:tc>
                      <w:tcPr>
                        <w:tcW w:w="47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11513" w:rsidRDefault="00811513">
                        <w:pPr>
                          <w:widowControl w:val="0"/>
                          <w:autoSpaceDE w:val="0"/>
                          <w:snapToGrid w:val="0"/>
                          <w:spacing w:before="29"/>
                          <w:ind w:right="72"/>
                          <w:jc w:val="center"/>
                          <w:rPr>
                            <w:rFonts w:ascii="Arial" w:eastAsia="Calibri" w:hAnsi="Arial" w:cs="Arial"/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color w:val="000000"/>
                            <w:sz w:val="22"/>
                            <w:szCs w:val="22"/>
                          </w:rPr>
                          <w:t>Týždenná dotácia pre triedy s VJM</w:t>
                        </w:r>
                      </w:p>
                    </w:tc>
                  </w:tr>
                  <w:tr w:rsidR="00811513">
                    <w:trPr>
                      <w:trHeight w:val="420"/>
                    </w:trPr>
                    <w:tc>
                      <w:tcPr>
                        <w:tcW w:w="2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11513" w:rsidRDefault="00811513">
                        <w:pPr>
                          <w:widowControl w:val="0"/>
                          <w:autoSpaceDE w:val="0"/>
                          <w:snapToGrid w:val="0"/>
                          <w:spacing w:before="29"/>
                          <w:ind w:right="72"/>
                          <w:jc w:val="center"/>
                          <w:rPr>
                            <w:rFonts w:ascii="Arial" w:eastAsia="Calibri" w:hAnsi="Arial"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Calibri" w:hAnsi="Arial" w:cs="Arial"/>
                            <w:color w:val="000000"/>
                            <w:sz w:val="22"/>
                            <w:szCs w:val="22"/>
                          </w:rPr>
                          <w:t>piaty</w:t>
                        </w:r>
                      </w:p>
                    </w:tc>
                    <w:tc>
                      <w:tcPr>
                        <w:tcW w:w="4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11513" w:rsidRDefault="00811513">
                        <w:pPr>
                          <w:widowControl w:val="0"/>
                          <w:autoSpaceDE w:val="0"/>
                          <w:snapToGrid w:val="0"/>
                          <w:spacing w:before="29"/>
                          <w:ind w:right="72"/>
                          <w:jc w:val="center"/>
                          <w:rPr>
                            <w:rFonts w:ascii="Arial" w:eastAsia="Calibri" w:hAnsi="Arial"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Calibri" w:hAnsi="Arial" w:cs="Arial"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47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11513" w:rsidRDefault="00811513">
                        <w:pPr>
                          <w:widowControl w:val="0"/>
                          <w:autoSpaceDE w:val="0"/>
                          <w:snapToGrid w:val="0"/>
                          <w:spacing w:before="29"/>
                          <w:ind w:right="72"/>
                          <w:jc w:val="center"/>
                          <w:rPr>
                            <w:rFonts w:ascii="Arial" w:eastAsia="Calibri" w:hAnsi="Arial"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Calibri" w:hAnsi="Arial" w:cs="Arial"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811513">
                    <w:trPr>
                      <w:trHeight w:val="420"/>
                    </w:trPr>
                    <w:tc>
                      <w:tcPr>
                        <w:tcW w:w="2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11513" w:rsidRDefault="00811513">
                        <w:pPr>
                          <w:widowControl w:val="0"/>
                          <w:autoSpaceDE w:val="0"/>
                          <w:snapToGrid w:val="0"/>
                          <w:spacing w:before="29"/>
                          <w:ind w:right="72"/>
                          <w:jc w:val="center"/>
                          <w:rPr>
                            <w:rFonts w:ascii="Arial" w:eastAsia="Calibri" w:hAnsi="Arial"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Calibri" w:hAnsi="Arial" w:cs="Arial"/>
                            <w:color w:val="000000"/>
                            <w:sz w:val="22"/>
                            <w:szCs w:val="22"/>
                          </w:rPr>
                          <w:t>šiesty</w:t>
                        </w:r>
                      </w:p>
                    </w:tc>
                    <w:tc>
                      <w:tcPr>
                        <w:tcW w:w="4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11513" w:rsidRDefault="00811513">
                        <w:pPr>
                          <w:widowControl w:val="0"/>
                          <w:autoSpaceDE w:val="0"/>
                          <w:snapToGrid w:val="0"/>
                          <w:spacing w:before="29"/>
                          <w:ind w:right="72"/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47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11513" w:rsidRDefault="00811513">
                        <w:pPr>
                          <w:widowControl w:val="0"/>
                          <w:autoSpaceDE w:val="0"/>
                          <w:snapToGrid w:val="0"/>
                          <w:spacing w:before="29"/>
                          <w:ind w:right="72"/>
                          <w:jc w:val="center"/>
                          <w:rPr>
                            <w:rFonts w:ascii="Arial" w:eastAsia="Calibri" w:hAnsi="Arial"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Calibri" w:hAnsi="Arial" w:cs="Arial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811513">
                    <w:trPr>
                      <w:trHeight w:val="420"/>
                    </w:trPr>
                    <w:tc>
                      <w:tcPr>
                        <w:tcW w:w="2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11513" w:rsidRDefault="00811513">
                        <w:pPr>
                          <w:widowControl w:val="0"/>
                          <w:autoSpaceDE w:val="0"/>
                          <w:snapToGrid w:val="0"/>
                          <w:spacing w:before="29"/>
                          <w:ind w:right="72"/>
                          <w:jc w:val="center"/>
                          <w:rPr>
                            <w:rFonts w:ascii="Arial" w:eastAsia="Calibri" w:hAnsi="Arial"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Calibri" w:hAnsi="Arial" w:cs="Arial"/>
                            <w:color w:val="000000"/>
                            <w:sz w:val="22"/>
                            <w:szCs w:val="22"/>
                          </w:rPr>
                          <w:t>siedmy</w:t>
                        </w:r>
                      </w:p>
                    </w:tc>
                    <w:tc>
                      <w:tcPr>
                        <w:tcW w:w="4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11513" w:rsidRDefault="00811513">
                        <w:pPr>
                          <w:widowControl w:val="0"/>
                          <w:autoSpaceDE w:val="0"/>
                          <w:snapToGrid w:val="0"/>
                          <w:spacing w:before="29"/>
                          <w:ind w:right="72"/>
                          <w:jc w:val="center"/>
                          <w:rPr>
                            <w:rFonts w:ascii="Arial" w:eastAsia="Calibri" w:hAnsi="Arial"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Calibri" w:hAnsi="Arial" w:cs="Arial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47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11513" w:rsidRDefault="00811513">
                        <w:pPr>
                          <w:widowControl w:val="0"/>
                          <w:autoSpaceDE w:val="0"/>
                          <w:snapToGrid w:val="0"/>
                          <w:spacing w:before="29"/>
                          <w:ind w:right="72"/>
                          <w:jc w:val="center"/>
                          <w:rPr>
                            <w:rFonts w:ascii="Arial" w:eastAsia="Calibri" w:hAnsi="Arial"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Calibri" w:hAnsi="Arial" w:cs="Arial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811513">
                    <w:trPr>
                      <w:trHeight w:val="420"/>
                    </w:trPr>
                    <w:tc>
                      <w:tcPr>
                        <w:tcW w:w="2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11513" w:rsidRDefault="00811513">
                        <w:pPr>
                          <w:widowControl w:val="0"/>
                          <w:autoSpaceDE w:val="0"/>
                          <w:snapToGrid w:val="0"/>
                          <w:spacing w:before="29"/>
                          <w:ind w:right="72"/>
                          <w:jc w:val="center"/>
                          <w:rPr>
                            <w:rFonts w:ascii="Arial" w:eastAsia="Calibri" w:hAnsi="Arial"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Calibri" w:hAnsi="Arial" w:cs="Arial"/>
                            <w:color w:val="000000"/>
                            <w:sz w:val="22"/>
                            <w:szCs w:val="22"/>
                          </w:rPr>
                          <w:t>ôsmy</w:t>
                        </w:r>
                      </w:p>
                    </w:tc>
                    <w:tc>
                      <w:tcPr>
                        <w:tcW w:w="4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11513" w:rsidRPr="005739FD" w:rsidRDefault="00811513">
                        <w:pPr>
                          <w:widowControl w:val="0"/>
                          <w:autoSpaceDE w:val="0"/>
                          <w:snapToGrid w:val="0"/>
                          <w:spacing w:before="29"/>
                          <w:ind w:right="72"/>
                          <w:jc w:val="center"/>
                          <w:rPr>
                            <w:rFonts w:ascii="Arial" w:eastAsia="Calibri" w:hAnsi="Arial" w:cs="Arial"/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 w:rsidRPr="005739FD">
                          <w:rPr>
                            <w:rFonts w:ascii="Arial" w:eastAsia="Calibri" w:hAnsi="Arial" w:cs="Arial"/>
                            <w:b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47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11513" w:rsidRDefault="00811513">
                        <w:pPr>
                          <w:widowControl w:val="0"/>
                          <w:autoSpaceDE w:val="0"/>
                          <w:snapToGrid w:val="0"/>
                          <w:spacing w:before="29"/>
                          <w:ind w:right="72"/>
                          <w:jc w:val="center"/>
                          <w:rPr>
                            <w:rFonts w:ascii="Arial" w:eastAsia="Calibri" w:hAnsi="Arial"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Calibri" w:hAnsi="Arial" w:cs="Arial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811513">
                    <w:trPr>
                      <w:trHeight w:val="420"/>
                    </w:trPr>
                    <w:tc>
                      <w:tcPr>
                        <w:tcW w:w="2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11513" w:rsidRDefault="00811513">
                        <w:pPr>
                          <w:widowControl w:val="0"/>
                          <w:autoSpaceDE w:val="0"/>
                          <w:snapToGrid w:val="0"/>
                          <w:spacing w:before="29"/>
                          <w:ind w:right="72"/>
                          <w:jc w:val="center"/>
                          <w:rPr>
                            <w:rFonts w:ascii="Arial" w:eastAsia="Calibri" w:hAnsi="Arial"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Calibri" w:hAnsi="Arial" w:cs="Arial"/>
                            <w:color w:val="000000"/>
                            <w:sz w:val="22"/>
                            <w:szCs w:val="22"/>
                          </w:rPr>
                          <w:t>deviaty</w:t>
                        </w:r>
                      </w:p>
                    </w:tc>
                    <w:tc>
                      <w:tcPr>
                        <w:tcW w:w="4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11513" w:rsidRPr="005739FD" w:rsidRDefault="00811513">
                        <w:pPr>
                          <w:widowControl w:val="0"/>
                          <w:autoSpaceDE w:val="0"/>
                          <w:snapToGrid w:val="0"/>
                          <w:spacing w:before="29"/>
                          <w:ind w:right="72"/>
                          <w:jc w:val="center"/>
                          <w:rPr>
                            <w:rFonts w:ascii="Arial" w:eastAsia="Calibri" w:hAnsi="Arial" w:cs="Arial"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5739FD">
                          <w:rPr>
                            <w:rFonts w:ascii="Arial" w:eastAsia="Calibri" w:hAnsi="Arial" w:cs="Arial"/>
                            <w:bCs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47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11513" w:rsidRDefault="00811513">
                        <w:pPr>
                          <w:widowControl w:val="0"/>
                          <w:autoSpaceDE w:val="0"/>
                          <w:snapToGrid w:val="0"/>
                          <w:spacing w:before="29"/>
                          <w:ind w:right="72"/>
                          <w:jc w:val="center"/>
                          <w:rPr>
                            <w:rFonts w:ascii="Arial" w:eastAsia="Calibri" w:hAnsi="Arial"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Calibri" w:hAnsi="Arial" w:cs="Arial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811513">
                    <w:trPr>
                      <w:trHeight w:val="441"/>
                    </w:trPr>
                    <w:tc>
                      <w:tcPr>
                        <w:tcW w:w="2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11513" w:rsidRDefault="00811513">
                        <w:pPr>
                          <w:widowControl w:val="0"/>
                          <w:autoSpaceDE w:val="0"/>
                          <w:snapToGrid w:val="0"/>
                          <w:spacing w:before="29"/>
                          <w:ind w:right="72"/>
                          <w:jc w:val="center"/>
                          <w:rPr>
                            <w:rFonts w:ascii="Arial" w:eastAsia="Calibri" w:hAnsi="Arial" w:cs="Arial"/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color w:val="000000"/>
                            <w:sz w:val="22"/>
                            <w:szCs w:val="22"/>
                          </w:rPr>
                          <w:t>Spolu</w:t>
                        </w:r>
                      </w:p>
                    </w:tc>
                    <w:tc>
                      <w:tcPr>
                        <w:tcW w:w="4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11513" w:rsidRDefault="00811513">
                        <w:pPr>
                          <w:widowControl w:val="0"/>
                          <w:autoSpaceDE w:val="0"/>
                          <w:snapToGrid w:val="0"/>
                          <w:spacing w:before="29"/>
                          <w:ind w:right="72"/>
                          <w:jc w:val="center"/>
                          <w:rPr>
                            <w:rFonts w:ascii="Arial" w:eastAsia="Calibri" w:hAnsi="Arial" w:cs="Arial"/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color w:val="000000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47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11513" w:rsidRDefault="00811513">
                        <w:pPr>
                          <w:widowControl w:val="0"/>
                          <w:autoSpaceDE w:val="0"/>
                          <w:snapToGrid w:val="0"/>
                          <w:spacing w:before="29"/>
                          <w:ind w:right="72"/>
                          <w:jc w:val="center"/>
                          <w:rPr>
                            <w:rFonts w:ascii="Arial" w:eastAsia="Calibri" w:hAnsi="Arial" w:cs="Arial"/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color w:val="000000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</w:tr>
                </w:tbl>
                <w:p w:rsidR="00811513" w:rsidRDefault="00811513" w:rsidP="005D39CF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5D39CF" w:rsidRPr="005315CE" w:rsidRDefault="005D39CF" w:rsidP="005D39CF">
      <w:pPr>
        <w:widowControl w:val="0"/>
        <w:autoSpaceDE w:val="0"/>
        <w:spacing w:before="5" w:line="240" w:lineRule="exact"/>
        <w:jc w:val="center"/>
        <w:rPr>
          <w:rFonts w:ascii="Arial" w:hAnsi="Arial" w:cs="Arial"/>
          <w:color w:val="000000"/>
          <w:lang w:val="sk-SK"/>
        </w:rPr>
      </w:pPr>
    </w:p>
    <w:p w:rsidR="005D39CF" w:rsidRPr="005315CE" w:rsidRDefault="005D39CF" w:rsidP="005D39CF">
      <w:pPr>
        <w:widowControl w:val="0"/>
        <w:autoSpaceDE w:val="0"/>
        <w:spacing w:before="5" w:line="240" w:lineRule="exact"/>
        <w:jc w:val="center"/>
        <w:rPr>
          <w:rFonts w:ascii="Arial" w:hAnsi="Arial" w:cs="Arial"/>
          <w:color w:val="000000"/>
          <w:lang w:val="sk-SK"/>
        </w:rPr>
      </w:pPr>
      <w:r w:rsidRPr="005315CE">
        <w:rPr>
          <w:rFonts w:ascii="Arial" w:hAnsi="Arial" w:cs="Arial"/>
          <w:color w:val="000000"/>
          <w:lang w:val="sk-SK"/>
        </w:rPr>
        <w:br/>
      </w:r>
    </w:p>
    <w:p w:rsidR="005D39CF" w:rsidRPr="005315CE" w:rsidRDefault="005D39CF" w:rsidP="005D39CF">
      <w:pPr>
        <w:widowControl w:val="0"/>
        <w:autoSpaceDE w:val="0"/>
        <w:spacing w:before="5" w:line="240" w:lineRule="exact"/>
        <w:jc w:val="center"/>
        <w:rPr>
          <w:rFonts w:ascii="Arial" w:hAnsi="Arial" w:cs="Arial"/>
          <w:color w:val="000000"/>
          <w:lang w:val="sk-SK"/>
        </w:rPr>
      </w:pPr>
    </w:p>
    <w:p w:rsidR="005D39CF" w:rsidRPr="005315CE" w:rsidRDefault="005D39CF" w:rsidP="005D39CF">
      <w:pPr>
        <w:widowControl w:val="0"/>
        <w:autoSpaceDE w:val="0"/>
        <w:spacing w:before="5" w:line="240" w:lineRule="exact"/>
        <w:jc w:val="center"/>
        <w:rPr>
          <w:rFonts w:ascii="Arial" w:hAnsi="Arial" w:cs="Arial"/>
          <w:color w:val="000000"/>
          <w:lang w:val="sk-SK"/>
        </w:rPr>
      </w:pPr>
    </w:p>
    <w:p w:rsidR="005D39CF" w:rsidRPr="005315CE" w:rsidRDefault="005D39CF" w:rsidP="005D39CF">
      <w:pPr>
        <w:widowControl w:val="0"/>
        <w:autoSpaceDE w:val="0"/>
        <w:spacing w:before="5" w:line="240" w:lineRule="exact"/>
        <w:jc w:val="center"/>
        <w:rPr>
          <w:rFonts w:ascii="Arial" w:hAnsi="Arial" w:cs="Arial"/>
          <w:color w:val="000000"/>
          <w:lang w:val="sk-SK"/>
        </w:rPr>
      </w:pPr>
    </w:p>
    <w:p w:rsidR="005D39CF" w:rsidRPr="005315CE" w:rsidRDefault="005D39CF" w:rsidP="005D39CF">
      <w:pPr>
        <w:widowControl w:val="0"/>
        <w:autoSpaceDE w:val="0"/>
        <w:spacing w:before="5" w:line="240" w:lineRule="exact"/>
        <w:jc w:val="center"/>
        <w:rPr>
          <w:rFonts w:ascii="Arial" w:hAnsi="Arial" w:cs="Arial"/>
          <w:color w:val="000000"/>
          <w:lang w:val="sk-SK"/>
        </w:rPr>
      </w:pPr>
    </w:p>
    <w:p w:rsidR="005D39CF" w:rsidRPr="005315CE" w:rsidRDefault="005D39CF" w:rsidP="005D39CF">
      <w:pPr>
        <w:widowControl w:val="0"/>
        <w:autoSpaceDE w:val="0"/>
        <w:spacing w:before="5" w:line="240" w:lineRule="exact"/>
        <w:jc w:val="center"/>
        <w:rPr>
          <w:rFonts w:ascii="Arial" w:hAnsi="Arial" w:cs="Arial"/>
          <w:color w:val="000000"/>
          <w:lang w:val="sk-SK"/>
        </w:rPr>
      </w:pPr>
    </w:p>
    <w:p w:rsidR="005D39CF" w:rsidRPr="005315CE" w:rsidRDefault="005D39CF" w:rsidP="005D39CF">
      <w:pPr>
        <w:widowControl w:val="0"/>
        <w:autoSpaceDE w:val="0"/>
        <w:spacing w:before="5" w:line="240" w:lineRule="exact"/>
        <w:jc w:val="center"/>
        <w:rPr>
          <w:rFonts w:ascii="Arial" w:hAnsi="Arial" w:cs="Arial"/>
          <w:color w:val="000000"/>
          <w:lang w:val="sk-SK"/>
        </w:rPr>
      </w:pPr>
    </w:p>
    <w:p w:rsidR="005D39CF" w:rsidRPr="005315CE" w:rsidRDefault="005D39CF" w:rsidP="005D39CF">
      <w:pPr>
        <w:widowControl w:val="0"/>
        <w:autoSpaceDE w:val="0"/>
        <w:spacing w:before="5" w:line="240" w:lineRule="exact"/>
        <w:jc w:val="center"/>
        <w:rPr>
          <w:rFonts w:ascii="Arial" w:hAnsi="Arial" w:cs="Arial"/>
          <w:color w:val="000000"/>
          <w:lang w:val="sk-SK"/>
        </w:rPr>
      </w:pPr>
    </w:p>
    <w:p w:rsidR="005D39CF" w:rsidRPr="005315CE" w:rsidRDefault="005D39CF" w:rsidP="005D39CF">
      <w:pPr>
        <w:widowControl w:val="0"/>
        <w:autoSpaceDE w:val="0"/>
        <w:spacing w:before="5" w:line="240" w:lineRule="exact"/>
        <w:jc w:val="center"/>
        <w:rPr>
          <w:rFonts w:ascii="Arial" w:hAnsi="Arial" w:cs="Arial"/>
          <w:color w:val="000000"/>
          <w:lang w:val="sk-SK"/>
        </w:rPr>
      </w:pPr>
    </w:p>
    <w:p w:rsidR="005D39CF" w:rsidRPr="005315CE" w:rsidRDefault="005D39CF" w:rsidP="005D39CF">
      <w:pPr>
        <w:widowControl w:val="0"/>
        <w:autoSpaceDE w:val="0"/>
        <w:spacing w:before="5" w:line="240" w:lineRule="exact"/>
        <w:jc w:val="center"/>
        <w:rPr>
          <w:rFonts w:ascii="Arial" w:hAnsi="Arial" w:cs="Arial"/>
          <w:color w:val="000000"/>
          <w:lang w:val="sk-SK"/>
        </w:rPr>
      </w:pPr>
    </w:p>
    <w:p w:rsidR="005D39CF" w:rsidRPr="005315CE" w:rsidRDefault="005D39CF" w:rsidP="005D39CF">
      <w:pPr>
        <w:widowControl w:val="0"/>
        <w:autoSpaceDE w:val="0"/>
        <w:spacing w:before="5" w:line="240" w:lineRule="exact"/>
        <w:jc w:val="center"/>
        <w:rPr>
          <w:rFonts w:ascii="Arial" w:hAnsi="Arial" w:cs="Arial"/>
          <w:color w:val="000000"/>
          <w:lang w:val="sk-SK"/>
        </w:rPr>
      </w:pPr>
    </w:p>
    <w:p w:rsidR="00B84014" w:rsidRPr="005315CE" w:rsidRDefault="005D39CF" w:rsidP="005D39CF">
      <w:pPr>
        <w:widowControl w:val="0"/>
        <w:autoSpaceDE w:val="0"/>
        <w:spacing w:before="5" w:line="240" w:lineRule="exact"/>
        <w:rPr>
          <w:rFonts w:ascii="Arial" w:hAnsi="Arial" w:cs="Arial"/>
          <w:color w:val="000000"/>
          <w:lang w:val="sk-SK"/>
        </w:rPr>
      </w:pPr>
      <w:r w:rsidRPr="005315CE">
        <w:rPr>
          <w:rFonts w:ascii="Arial" w:hAnsi="Arial" w:cs="Arial"/>
          <w:color w:val="000000"/>
          <w:lang w:val="sk-SK"/>
        </w:rPr>
        <w:tab/>
      </w:r>
    </w:p>
    <w:p w:rsidR="005D39CF" w:rsidRPr="008F6589" w:rsidRDefault="005D39CF" w:rsidP="008F6589">
      <w:pPr>
        <w:widowControl w:val="0"/>
        <w:autoSpaceDE w:val="0"/>
        <w:spacing w:before="5" w:line="360" w:lineRule="auto"/>
        <w:rPr>
          <w:rFonts w:ascii="Arial" w:hAnsi="Arial" w:cs="Arial"/>
          <w:lang w:val="sk-SK"/>
        </w:rPr>
      </w:pPr>
      <w:r w:rsidRPr="005315CE">
        <w:rPr>
          <w:color w:val="000000"/>
          <w:sz w:val="24"/>
          <w:szCs w:val="24"/>
          <w:lang w:val="sk-SK"/>
        </w:rPr>
        <w:t>Rozširujúce hodiny budú použité na prehlb</w:t>
      </w:r>
      <w:r w:rsidR="00F0693A">
        <w:rPr>
          <w:color w:val="000000"/>
          <w:sz w:val="24"/>
          <w:szCs w:val="24"/>
          <w:lang w:val="sk-SK"/>
        </w:rPr>
        <w:t>ovanie vedomostí povinnej časti</w:t>
      </w:r>
      <w:r w:rsidR="008F6589">
        <w:rPr>
          <w:color w:val="000000"/>
          <w:sz w:val="24"/>
          <w:szCs w:val="24"/>
          <w:lang w:val="sk-SK"/>
        </w:rPr>
        <w:t>, rozvíjanie kľúčových kompetencií a začleňovanie prierezových tém do vyučovania.</w:t>
      </w:r>
    </w:p>
    <w:p w:rsidR="005D39CF" w:rsidRDefault="005D39CF" w:rsidP="005D39CF">
      <w:pPr>
        <w:pStyle w:val="Default"/>
        <w:widowControl w:val="0"/>
        <w:spacing w:before="5" w:line="240" w:lineRule="exact"/>
        <w:rPr>
          <w:rFonts w:ascii="Arial" w:hAnsi="Arial" w:cs="Arial"/>
        </w:rPr>
      </w:pPr>
    </w:p>
    <w:p w:rsidR="005D39CF" w:rsidRPr="005315CE" w:rsidRDefault="005D39CF" w:rsidP="00835A36">
      <w:pPr>
        <w:jc w:val="center"/>
        <w:rPr>
          <w:rFonts w:ascii="Arial" w:hAnsi="Arial" w:cs="Arial"/>
          <w:b/>
          <w:i/>
          <w:iCs/>
          <w:sz w:val="22"/>
          <w:szCs w:val="22"/>
          <w:lang w:val="sk-SK"/>
        </w:rPr>
      </w:pPr>
      <w:r w:rsidRPr="005315CE">
        <w:rPr>
          <w:rFonts w:ascii="Arial" w:hAnsi="Arial" w:cs="Arial"/>
          <w:b/>
          <w:i/>
          <w:iCs/>
          <w:sz w:val="22"/>
          <w:szCs w:val="22"/>
          <w:lang w:val="sk-SK"/>
        </w:rPr>
        <w:t>Tematické okruhy v jednotlivých ročníkoch</w:t>
      </w:r>
    </w:p>
    <w:p w:rsidR="005D39CF" w:rsidRPr="005315CE" w:rsidRDefault="005D39CF" w:rsidP="005D39CF">
      <w:pPr>
        <w:jc w:val="both"/>
        <w:rPr>
          <w:rFonts w:ascii="Arial" w:hAnsi="Arial" w:cs="Arial"/>
          <w:iCs/>
          <w:sz w:val="22"/>
          <w:szCs w:val="22"/>
          <w:lang w:val="sk-SK"/>
        </w:rPr>
      </w:pPr>
      <w:r w:rsidRPr="005315CE">
        <w:rPr>
          <w:rFonts w:ascii="Arial" w:hAnsi="Arial" w:cs="Arial"/>
          <w:b/>
          <w:i/>
          <w:iCs/>
          <w:sz w:val="22"/>
          <w:szCs w:val="22"/>
          <w:lang w:val="sk-SK"/>
        </w:rPr>
        <w:tab/>
      </w:r>
      <w:r w:rsidRPr="005315CE">
        <w:rPr>
          <w:rFonts w:ascii="Arial" w:hAnsi="Arial" w:cs="Arial"/>
          <w:b/>
          <w:i/>
          <w:iCs/>
          <w:sz w:val="22"/>
          <w:szCs w:val="22"/>
          <w:lang w:val="sk-SK"/>
        </w:rPr>
        <w:tab/>
        <w:t xml:space="preserve">      </w:t>
      </w:r>
      <w:r w:rsidRPr="005315CE">
        <w:rPr>
          <w:rFonts w:ascii="Arial" w:hAnsi="Arial" w:cs="Arial"/>
          <w:b/>
          <w:i/>
          <w:iCs/>
          <w:sz w:val="22"/>
          <w:szCs w:val="22"/>
          <w:lang w:val="sk-SK"/>
        </w:rPr>
        <w:tab/>
      </w:r>
      <w:r w:rsidRPr="005315CE">
        <w:rPr>
          <w:rFonts w:ascii="Arial" w:hAnsi="Arial" w:cs="Arial"/>
          <w:b/>
          <w:i/>
          <w:iCs/>
          <w:sz w:val="22"/>
          <w:szCs w:val="22"/>
          <w:lang w:val="sk-SK"/>
        </w:rPr>
        <w:tab/>
      </w:r>
      <w:r w:rsidRPr="005315CE">
        <w:rPr>
          <w:rFonts w:ascii="Arial" w:hAnsi="Arial" w:cs="Arial"/>
          <w:b/>
          <w:i/>
          <w:iCs/>
          <w:sz w:val="22"/>
          <w:szCs w:val="22"/>
          <w:lang w:val="sk-SK"/>
        </w:rPr>
        <w:tab/>
      </w:r>
      <w:r w:rsidRPr="005315CE">
        <w:rPr>
          <w:rFonts w:ascii="Arial" w:hAnsi="Arial" w:cs="Arial"/>
          <w:b/>
          <w:i/>
          <w:iCs/>
          <w:sz w:val="22"/>
          <w:szCs w:val="22"/>
          <w:lang w:val="sk-SK"/>
        </w:rPr>
        <w:tab/>
      </w:r>
      <w:r w:rsidRPr="005315CE">
        <w:rPr>
          <w:rFonts w:ascii="Arial" w:hAnsi="Arial" w:cs="Arial"/>
          <w:b/>
          <w:i/>
          <w:iCs/>
          <w:sz w:val="22"/>
          <w:szCs w:val="22"/>
          <w:lang w:val="sk-SK"/>
        </w:rPr>
        <w:tab/>
      </w:r>
      <w:r w:rsidRPr="005315CE">
        <w:rPr>
          <w:rFonts w:ascii="Arial" w:hAnsi="Arial" w:cs="Arial"/>
          <w:b/>
          <w:i/>
          <w:iCs/>
          <w:sz w:val="22"/>
          <w:szCs w:val="22"/>
          <w:lang w:val="sk-SK"/>
        </w:rPr>
        <w:tab/>
      </w:r>
      <w:r w:rsidRPr="005315CE">
        <w:rPr>
          <w:rFonts w:ascii="Arial" w:hAnsi="Arial" w:cs="Arial"/>
          <w:b/>
          <w:i/>
          <w:iCs/>
          <w:sz w:val="22"/>
          <w:szCs w:val="22"/>
          <w:lang w:val="sk-SK"/>
        </w:rPr>
        <w:tab/>
        <w:t xml:space="preserve">   </w:t>
      </w:r>
      <w:r w:rsidRPr="005315CE">
        <w:rPr>
          <w:rFonts w:ascii="Arial" w:hAnsi="Arial" w:cs="Arial"/>
          <w:iCs/>
          <w:sz w:val="22"/>
          <w:szCs w:val="22"/>
          <w:lang w:val="sk-SK"/>
        </w:rPr>
        <w:t xml:space="preserve">                                                 </w:t>
      </w:r>
    </w:p>
    <w:p w:rsidR="005D39CF" w:rsidRPr="005315CE" w:rsidRDefault="005D39CF" w:rsidP="005D39CF">
      <w:pPr>
        <w:rPr>
          <w:rFonts w:ascii="Arial" w:hAnsi="Arial" w:cs="Arial"/>
          <w:b/>
          <w:iCs/>
          <w:sz w:val="22"/>
          <w:szCs w:val="22"/>
          <w:lang w:val="sk-SK"/>
        </w:rPr>
      </w:pPr>
      <w:r w:rsidRPr="005315CE">
        <w:rPr>
          <w:rFonts w:ascii="Arial" w:hAnsi="Arial" w:cs="Arial"/>
          <w:b/>
          <w:sz w:val="22"/>
          <w:szCs w:val="22"/>
          <w:lang w:val="sk-SK"/>
        </w:rPr>
        <w:t xml:space="preserve">5. ročník </w:t>
      </w:r>
      <w:r w:rsidRPr="005315CE">
        <w:rPr>
          <w:rFonts w:ascii="Arial" w:hAnsi="Arial" w:cs="Arial"/>
          <w:b/>
          <w:iCs/>
          <w:sz w:val="22"/>
          <w:szCs w:val="22"/>
          <w:lang w:val="sk-SK"/>
        </w:rPr>
        <w:t>s VJS a VJM</w:t>
      </w:r>
      <w:r w:rsidRPr="005315CE">
        <w:rPr>
          <w:rFonts w:ascii="Arial" w:hAnsi="Arial" w:cs="Arial"/>
          <w:b/>
          <w:iCs/>
          <w:sz w:val="22"/>
          <w:szCs w:val="22"/>
          <w:lang w:val="sk-SK"/>
        </w:rPr>
        <w:tab/>
      </w:r>
    </w:p>
    <w:p w:rsidR="005D39CF" w:rsidRPr="00AD4DBF" w:rsidRDefault="005739FD" w:rsidP="005D39CF">
      <w:pPr>
        <w:numPr>
          <w:ilvl w:val="0"/>
          <w:numId w:val="3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AD4DBF">
        <w:rPr>
          <w:bCs/>
          <w:sz w:val="23"/>
          <w:szCs w:val="23"/>
        </w:rPr>
        <w:t>Planéta Zem</w:t>
      </w:r>
      <w:r w:rsidR="005D39CF" w:rsidRPr="00AD4DBF">
        <w:rPr>
          <w:rFonts w:ascii="Arial" w:hAnsi="Arial" w:cs="Arial"/>
          <w:sz w:val="22"/>
          <w:szCs w:val="22"/>
        </w:rPr>
        <w:tab/>
      </w:r>
      <w:r w:rsidR="005D39CF" w:rsidRPr="00AD4DBF">
        <w:rPr>
          <w:rFonts w:ascii="Arial" w:hAnsi="Arial" w:cs="Arial"/>
          <w:sz w:val="22"/>
          <w:szCs w:val="22"/>
        </w:rPr>
        <w:tab/>
      </w:r>
      <w:r w:rsidR="005D39CF" w:rsidRPr="00AD4DBF">
        <w:rPr>
          <w:rFonts w:ascii="Arial" w:hAnsi="Arial" w:cs="Arial"/>
          <w:sz w:val="22"/>
          <w:szCs w:val="22"/>
        </w:rPr>
        <w:tab/>
      </w:r>
      <w:r w:rsidR="005D39CF" w:rsidRPr="00AD4DBF">
        <w:rPr>
          <w:rFonts w:ascii="Arial" w:hAnsi="Arial" w:cs="Arial"/>
          <w:sz w:val="22"/>
          <w:szCs w:val="22"/>
        </w:rPr>
        <w:tab/>
      </w:r>
      <w:r w:rsidR="005D39CF" w:rsidRPr="00AD4DBF">
        <w:rPr>
          <w:rFonts w:ascii="Arial" w:hAnsi="Arial" w:cs="Arial"/>
          <w:sz w:val="22"/>
          <w:szCs w:val="22"/>
        </w:rPr>
        <w:tab/>
      </w:r>
      <w:r w:rsidR="005D39CF" w:rsidRPr="00AD4DBF">
        <w:rPr>
          <w:rFonts w:ascii="Arial" w:hAnsi="Arial" w:cs="Arial"/>
          <w:sz w:val="22"/>
          <w:szCs w:val="22"/>
        </w:rPr>
        <w:tab/>
      </w:r>
      <w:r w:rsidR="005D39CF" w:rsidRPr="00AD4DBF">
        <w:rPr>
          <w:rFonts w:ascii="Arial" w:hAnsi="Arial" w:cs="Arial"/>
          <w:sz w:val="22"/>
          <w:szCs w:val="22"/>
        </w:rPr>
        <w:tab/>
      </w:r>
      <w:r w:rsidR="005D39CF" w:rsidRPr="00AD4DBF">
        <w:rPr>
          <w:rFonts w:ascii="Arial" w:hAnsi="Arial" w:cs="Arial"/>
          <w:sz w:val="22"/>
          <w:szCs w:val="22"/>
        </w:rPr>
        <w:tab/>
      </w:r>
    </w:p>
    <w:p w:rsidR="005D39CF" w:rsidRPr="00AD4DBF" w:rsidRDefault="005739FD" w:rsidP="005D39CF">
      <w:pPr>
        <w:numPr>
          <w:ilvl w:val="0"/>
          <w:numId w:val="3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AD4DBF">
        <w:rPr>
          <w:bCs/>
          <w:sz w:val="23"/>
          <w:szCs w:val="23"/>
        </w:rPr>
        <w:t>Zobrazovanie Zeme</w:t>
      </w:r>
    </w:p>
    <w:p w:rsidR="005D39CF" w:rsidRPr="00AD4DBF" w:rsidRDefault="005739FD" w:rsidP="005739FD">
      <w:pPr>
        <w:pStyle w:val="Odsekzoznamu"/>
        <w:numPr>
          <w:ilvl w:val="0"/>
          <w:numId w:val="3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AD4DBF">
        <w:rPr>
          <w:bCs/>
          <w:sz w:val="23"/>
          <w:szCs w:val="23"/>
        </w:rPr>
        <w:t>Cestujeme po Zemi</w:t>
      </w:r>
      <w:r w:rsidR="005D39CF" w:rsidRPr="00AD4DBF">
        <w:rPr>
          <w:rFonts w:ascii="Arial" w:hAnsi="Arial" w:cs="Arial"/>
          <w:sz w:val="22"/>
          <w:szCs w:val="22"/>
        </w:rPr>
        <w:tab/>
        <w:t xml:space="preserve">        </w:t>
      </w:r>
      <w:r w:rsidR="005D39CF" w:rsidRPr="00AD4DBF">
        <w:rPr>
          <w:rFonts w:ascii="Arial" w:hAnsi="Arial" w:cs="Arial"/>
          <w:sz w:val="22"/>
          <w:szCs w:val="22"/>
        </w:rPr>
        <w:tab/>
      </w:r>
      <w:r w:rsidR="005D39CF" w:rsidRPr="00AD4DBF">
        <w:rPr>
          <w:rFonts w:ascii="Arial" w:hAnsi="Arial" w:cs="Arial"/>
          <w:sz w:val="22"/>
          <w:szCs w:val="22"/>
        </w:rPr>
        <w:tab/>
      </w:r>
      <w:r w:rsidR="005D39CF" w:rsidRPr="00AD4DBF">
        <w:rPr>
          <w:rFonts w:ascii="Arial" w:hAnsi="Arial" w:cs="Arial"/>
          <w:sz w:val="22"/>
          <w:szCs w:val="22"/>
        </w:rPr>
        <w:tab/>
      </w:r>
      <w:r w:rsidR="005D39CF" w:rsidRPr="00AD4DBF">
        <w:rPr>
          <w:rFonts w:ascii="Arial" w:hAnsi="Arial" w:cs="Arial"/>
          <w:sz w:val="22"/>
          <w:szCs w:val="22"/>
        </w:rPr>
        <w:tab/>
      </w:r>
    </w:p>
    <w:p w:rsidR="005739FD" w:rsidRPr="00835A36" w:rsidRDefault="005739FD" w:rsidP="005739FD">
      <w:pPr>
        <w:pStyle w:val="Odsekzoznamu"/>
        <w:numPr>
          <w:ilvl w:val="0"/>
          <w:numId w:val="3"/>
        </w:numPr>
        <w:tabs>
          <w:tab w:val="left" w:pos="7020"/>
        </w:tabs>
        <w:jc w:val="both"/>
        <w:rPr>
          <w:rFonts w:ascii="Arial" w:hAnsi="Arial" w:cs="Arial"/>
          <w:sz w:val="22"/>
          <w:szCs w:val="22"/>
        </w:rPr>
      </w:pPr>
      <w:r w:rsidRPr="00AD4DBF">
        <w:rPr>
          <w:bCs/>
          <w:sz w:val="23"/>
          <w:szCs w:val="23"/>
        </w:rPr>
        <w:t>Geografické exkurzie a vychádzky</w:t>
      </w:r>
    </w:p>
    <w:p w:rsidR="00811513" w:rsidRDefault="00811513" w:rsidP="00835A36">
      <w:pPr>
        <w:tabs>
          <w:tab w:val="left" w:pos="7020"/>
        </w:tabs>
        <w:jc w:val="both"/>
        <w:rPr>
          <w:rFonts w:ascii="Arial" w:hAnsi="Arial" w:cs="Arial"/>
          <w:sz w:val="22"/>
          <w:szCs w:val="22"/>
        </w:rPr>
      </w:pPr>
    </w:p>
    <w:p w:rsidR="005D39CF" w:rsidRDefault="005D39CF" w:rsidP="00835A36">
      <w:pPr>
        <w:tabs>
          <w:tab w:val="left" w:pos="702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6. </w:t>
      </w:r>
      <w:proofErr w:type="gramStart"/>
      <w:r>
        <w:rPr>
          <w:rFonts w:ascii="Arial" w:hAnsi="Arial" w:cs="Arial"/>
          <w:b/>
          <w:sz w:val="22"/>
          <w:szCs w:val="22"/>
        </w:rPr>
        <w:t>ročník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s VJS a VJM</w:t>
      </w:r>
    </w:p>
    <w:p w:rsidR="005D39CF" w:rsidRPr="00AD4DBF" w:rsidRDefault="005739FD" w:rsidP="005D39CF">
      <w:pPr>
        <w:numPr>
          <w:ilvl w:val="0"/>
          <w:numId w:val="5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AD4DBF">
        <w:rPr>
          <w:bCs/>
          <w:sz w:val="23"/>
          <w:szCs w:val="23"/>
        </w:rPr>
        <w:t>Afrika</w:t>
      </w:r>
      <w:r w:rsidR="005D39CF" w:rsidRPr="00AD4DBF">
        <w:rPr>
          <w:rFonts w:ascii="Arial" w:hAnsi="Arial" w:cs="Arial"/>
          <w:sz w:val="22"/>
          <w:szCs w:val="22"/>
        </w:rPr>
        <w:tab/>
      </w:r>
      <w:r w:rsidR="005D39CF" w:rsidRPr="00AD4DBF">
        <w:rPr>
          <w:rFonts w:ascii="Arial" w:hAnsi="Arial" w:cs="Arial"/>
          <w:sz w:val="22"/>
          <w:szCs w:val="22"/>
        </w:rPr>
        <w:tab/>
      </w:r>
      <w:r w:rsidR="005D39CF" w:rsidRPr="00AD4DBF">
        <w:rPr>
          <w:rFonts w:ascii="Arial" w:hAnsi="Arial" w:cs="Arial"/>
          <w:sz w:val="22"/>
          <w:szCs w:val="22"/>
        </w:rPr>
        <w:tab/>
      </w:r>
      <w:r w:rsidR="005D39CF" w:rsidRPr="00AD4DBF">
        <w:rPr>
          <w:rFonts w:ascii="Arial" w:hAnsi="Arial" w:cs="Arial"/>
          <w:sz w:val="22"/>
          <w:szCs w:val="22"/>
        </w:rPr>
        <w:tab/>
      </w:r>
      <w:r w:rsidR="005D39CF" w:rsidRPr="00AD4DBF">
        <w:rPr>
          <w:rFonts w:ascii="Arial" w:hAnsi="Arial" w:cs="Arial"/>
          <w:sz w:val="22"/>
          <w:szCs w:val="22"/>
        </w:rPr>
        <w:tab/>
      </w:r>
      <w:r w:rsidR="005D39CF" w:rsidRPr="00AD4DBF">
        <w:rPr>
          <w:rFonts w:ascii="Arial" w:hAnsi="Arial" w:cs="Arial"/>
          <w:sz w:val="22"/>
          <w:szCs w:val="22"/>
        </w:rPr>
        <w:tab/>
      </w:r>
      <w:r w:rsidR="005D39CF" w:rsidRPr="00AD4DBF">
        <w:rPr>
          <w:rFonts w:ascii="Arial" w:hAnsi="Arial" w:cs="Arial"/>
          <w:sz w:val="22"/>
          <w:szCs w:val="22"/>
        </w:rPr>
        <w:tab/>
      </w:r>
      <w:r w:rsidR="005D39CF" w:rsidRPr="00AD4DBF">
        <w:rPr>
          <w:rFonts w:ascii="Arial" w:hAnsi="Arial" w:cs="Arial"/>
          <w:sz w:val="22"/>
          <w:szCs w:val="22"/>
        </w:rPr>
        <w:tab/>
      </w:r>
      <w:r w:rsidR="005D39CF" w:rsidRPr="00AD4DBF">
        <w:rPr>
          <w:rFonts w:ascii="Arial" w:hAnsi="Arial" w:cs="Arial"/>
          <w:sz w:val="22"/>
          <w:szCs w:val="22"/>
        </w:rPr>
        <w:tab/>
      </w:r>
      <w:r w:rsidR="005D39CF" w:rsidRPr="00AD4DBF">
        <w:rPr>
          <w:rFonts w:ascii="Arial" w:hAnsi="Arial" w:cs="Arial"/>
          <w:sz w:val="22"/>
          <w:szCs w:val="22"/>
        </w:rPr>
        <w:tab/>
      </w:r>
      <w:r w:rsidR="005D39CF" w:rsidRPr="00AD4DBF">
        <w:rPr>
          <w:rFonts w:ascii="Arial" w:hAnsi="Arial" w:cs="Arial"/>
          <w:sz w:val="22"/>
          <w:szCs w:val="22"/>
        </w:rPr>
        <w:tab/>
      </w:r>
      <w:r w:rsidR="005D39CF" w:rsidRPr="00AD4DBF">
        <w:rPr>
          <w:rFonts w:ascii="Arial" w:hAnsi="Arial" w:cs="Arial"/>
          <w:sz w:val="22"/>
          <w:szCs w:val="22"/>
        </w:rPr>
        <w:tab/>
      </w:r>
      <w:r w:rsidR="005D39CF" w:rsidRPr="00AD4DBF">
        <w:rPr>
          <w:rFonts w:ascii="Arial" w:hAnsi="Arial" w:cs="Arial"/>
          <w:sz w:val="22"/>
          <w:szCs w:val="22"/>
        </w:rPr>
        <w:tab/>
        <w:t xml:space="preserve"> </w:t>
      </w:r>
    </w:p>
    <w:p w:rsidR="005D39CF" w:rsidRPr="00AD4DBF" w:rsidRDefault="00AD4DBF" w:rsidP="005D39CF">
      <w:pPr>
        <w:numPr>
          <w:ilvl w:val="0"/>
          <w:numId w:val="5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AD4DBF">
        <w:rPr>
          <w:bCs/>
          <w:sz w:val="23"/>
          <w:szCs w:val="23"/>
        </w:rPr>
        <w:t>Ázia</w:t>
      </w:r>
      <w:r w:rsidR="005D39CF" w:rsidRPr="00AD4DBF">
        <w:rPr>
          <w:rFonts w:ascii="Arial" w:hAnsi="Arial" w:cs="Arial"/>
          <w:sz w:val="22"/>
          <w:szCs w:val="22"/>
        </w:rPr>
        <w:tab/>
        <w:t xml:space="preserve">  </w:t>
      </w:r>
      <w:r w:rsidR="005D39CF" w:rsidRPr="00AD4DBF">
        <w:rPr>
          <w:rFonts w:ascii="Arial" w:hAnsi="Arial" w:cs="Arial"/>
          <w:sz w:val="22"/>
          <w:szCs w:val="22"/>
        </w:rPr>
        <w:tab/>
      </w:r>
      <w:r w:rsidR="005D39CF" w:rsidRPr="00AD4DBF">
        <w:rPr>
          <w:rFonts w:ascii="Arial" w:hAnsi="Arial" w:cs="Arial"/>
          <w:sz w:val="22"/>
          <w:szCs w:val="22"/>
        </w:rPr>
        <w:tab/>
      </w:r>
      <w:r w:rsidR="005D39CF" w:rsidRPr="00AD4DBF">
        <w:rPr>
          <w:rFonts w:ascii="Arial" w:hAnsi="Arial" w:cs="Arial"/>
          <w:sz w:val="22"/>
          <w:szCs w:val="22"/>
        </w:rPr>
        <w:tab/>
      </w:r>
      <w:r w:rsidR="005D39CF" w:rsidRPr="00AD4DBF">
        <w:rPr>
          <w:rFonts w:ascii="Arial" w:hAnsi="Arial" w:cs="Arial"/>
          <w:sz w:val="22"/>
          <w:szCs w:val="22"/>
        </w:rPr>
        <w:tab/>
        <w:t xml:space="preserve">          </w:t>
      </w:r>
      <w:r w:rsidR="005D39CF" w:rsidRPr="00AD4DBF">
        <w:rPr>
          <w:rFonts w:ascii="Arial" w:hAnsi="Arial" w:cs="Arial"/>
          <w:sz w:val="22"/>
          <w:szCs w:val="22"/>
        </w:rPr>
        <w:tab/>
      </w:r>
      <w:r w:rsidR="005D39CF" w:rsidRPr="00AD4DBF">
        <w:rPr>
          <w:rFonts w:ascii="Arial" w:hAnsi="Arial" w:cs="Arial"/>
          <w:sz w:val="22"/>
          <w:szCs w:val="22"/>
        </w:rPr>
        <w:tab/>
        <w:t xml:space="preserve"> </w:t>
      </w:r>
      <w:r w:rsidR="005D39CF" w:rsidRPr="00AD4DBF">
        <w:rPr>
          <w:rFonts w:ascii="Arial" w:hAnsi="Arial" w:cs="Arial"/>
          <w:sz w:val="22"/>
          <w:szCs w:val="22"/>
        </w:rPr>
        <w:tab/>
        <w:t xml:space="preserve">           </w:t>
      </w:r>
    </w:p>
    <w:p w:rsidR="00835A36" w:rsidRDefault="005D39CF" w:rsidP="00835A36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AD4DBF">
        <w:rPr>
          <w:rFonts w:ascii="Arial" w:hAnsi="Arial" w:cs="Arial"/>
          <w:sz w:val="22"/>
          <w:szCs w:val="22"/>
        </w:rPr>
        <w:tab/>
      </w:r>
      <w:r w:rsidR="00AD4DBF">
        <w:rPr>
          <w:rFonts w:ascii="Arial" w:hAnsi="Arial" w:cs="Arial"/>
          <w:sz w:val="22"/>
          <w:szCs w:val="22"/>
        </w:rPr>
        <w:tab/>
      </w:r>
      <w:r w:rsidR="00AD4DBF">
        <w:rPr>
          <w:rFonts w:ascii="Arial" w:hAnsi="Arial" w:cs="Arial"/>
          <w:sz w:val="22"/>
          <w:szCs w:val="22"/>
        </w:rPr>
        <w:tab/>
        <w:t xml:space="preserve">             </w:t>
      </w:r>
    </w:p>
    <w:p w:rsidR="005D39CF" w:rsidRDefault="005D39CF" w:rsidP="00835A36">
      <w:pPr>
        <w:autoSpaceDE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7. </w:t>
      </w:r>
      <w:proofErr w:type="gramStart"/>
      <w:r>
        <w:rPr>
          <w:rFonts w:ascii="Arial" w:hAnsi="Arial" w:cs="Arial"/>
          <w:b/>
          <w:sz w:val="22"/>
          <w:szCs w:val="22"/>
        </w:rPr>
        <w:t>ročník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s VJS a VJM</w:t>
      </w:r>
    </w:p>
    <w:p w:rsidR="005D39CF" w:rsidRPr="00AD4DBF" w:rsidRDefault="00AD4DBF" w:rsidP="005D39CF">
      <w:pPr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AD4DBF">
        <w:rPr>
          <w:bCs/>
          <w:sz w:val="23"/>
          <w:szCs w:val="23"/>
        </w:rPr>
        <w:t xml:space="preserve">Európa </w:t>
      </w:r>
      <w:r w:rsidR="005D39CF" w:rsidRPr="00AD4DBF">
        <w:rPr>
          <w:rFonts w:ascii="Arial" w:hAnsi="Arial" w:cs="Arial"/>
          <w:sz w:val="22"/>
          <w:szCs w:val="22"/>
        </w:rPr>
        <w:t xml:space="preserve">                 </w:t>
      </w:r>
      <w:r w:rsidR="005D39CF" w:rsidRPr="00AD4DBF">
        <w:rPr>
          <w:rFonts w:ascii="Arial" w:hAnsi="Arial" w:cs="Arial"/>
          <w:sz w:val="22"/>
          <w:szCs w:val="22"/>
        </w:rPr>
        <w:tab/>
      </w:r>
      <w:r w:rsidR="005D39CF" w:rsidRPr="00AD4DBF">
        <w:rPr>
          <w:rFonts w:ascii="Arial" w:hAnsi="Arial" w:cs="Arial"/>
          <w:sz w:val="22"/>
          <w:szCs w:val="22"/>
        </w:rPr>
        <w:tab/>
      </w:r>
      <w:r w:rsidR="005D39CF" w:rsidRPr="00AD4DBF">
        <w:rPr>
          <w:rFonts w:ascii="Arial" w:hAnsi="Arial" w:cs="Arial"/>
          <w:sz w:val="22"/>
          <w:szCs w:val="22"/>
        </w:rPr>
        <w:tab/>
      </w:r>
      <w:r w:rsidR="005D39CF" w:rsidRPr="00AD4DBF">
        <w:rPr>
          <w:rFonts w:ascii="Arial" w:hAnsi="Arial" w:cs="Arial"/>
          <w:sz w:val="22"/>
          <w:szCs w:val="22"/>
        </w:rPr>
        <w:tab/>
      </w:r>
      <w:r w:rsidR="005D39CF" w:rsidRPr="00AD4DBF">
        <w:rPr>
          <w:rFonts w:ascii="Arial" w:hAnsi="Arial" w:cs="Arial"/>
          <w:sz w:val="22"/>
          <w:szCs w:val="22"/>
        </w:rPr>
        <w:tab/>
      </w:r>
      <w:r w:rsidR="005D39CF" w:rsidRPr="00AD4DBF">
        <w:rPr>
          <w:rFonts w:ascii="Arial" w:hAnsi="Arial" w:cs="Arial"/>
          <w:sz w:val="22"/>
          <w:szCs w:val="22"/>
        </w:rPr>
        <w:tab/>
      </w:r>
      <w:r w:rsidR="005D39CF" w:rsidRPr="00AD4DBF">
        <w:rPr>
          <w:rFonts w:ascii="Arial" w:hAnsi="Arial" w:cs="Arial"/>
          <w:sz w:val="22"/>
          <w:szCs w:val="22"/>
        </w:rPr>
        <w:tab/>
      </w:r>
    </w:p>
    <w:p w:rsidR="005D39CF" w:rsidRDefault="005D39CF" w:rsidP="00AD4DBF">
      <w:pPr>
        <w:suppressAutoHyphens/>
        <w:autoSpaceDE w:val="0"/>
        <w:ind w:left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D39CF" w:rsidRDefault="005D39CF" w:rsidP="005D39CF">
      <w:pPr>
        <w:spacing w:before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8. </w:t>
      </w:r>
      <w:proofErr w:type="gramStart"/>
      <w:r>
        <w:rPr>
          <w:rFonts w:ascii="Arial" w:hAnsi="Arial" w:cs="Arial"/>
          <w:b/>
          <w:sz w:val="22"/>
          <w:szCs w:val="22"/>
        </w:rPr>
        <w:t>ročník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s VJS a VJM</w:t>
      </w:r>
    </w:p>
    <w:p w:rsidR="005D39CF" w:rsidRPr="00AD4DBF" w:rsidRDefault="00AD4DBF" w:rsidP="005D39CF">
      <w:pPr>
        <w:numPr>
          <w:ilvl w:val="0"/>
          <w:numId w:val="7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AD4DBF">
        <w:rPr>
          <w:bCs/>
          <w:sz w:val="23"/>
          <w:szCs w:val="23"/>
        </w:rPr>
        <w:t xml:space="preserve">Slovensko </w:t>
      </w:r>
      <w:r w:rsidR="005D39CF" w:rsidRPr="00AD4DBF">
        <w:rPr>
          <w:rFonts w:ascii="Arial" w:hAnsi="Arial" w:cs="Arial"/>
          <w:sz w:val="22"/>
          <w:szCs w:val="22"/>
        </w:rPr>
        <w:t xml:space="preserve">     </w:t>
      </w:r>
      <w:r w:rsidR="005D39CF" w:rsidRPr="00AD4DBF">
        <w:rPr>
          <w:rFonts w:ascii="Arial" w:hAnsi="Arial" w:cs="Arial"/>
          <w:sz w:val="22"/>
          <w:szCs w:val="22"/>
        </w:rPr>
        <w:tab/>
      </w:r>
      <w:r w:rsidR="005D39CF" w:rsidRPr="00AD4DBF">
        <w:rPr>
          <w:rFonts w:ascii="Arial" w:hAnsi="Arial" w:cs="Arial"/>
          <w:sz w:val="22"/>
          <w:szCs w:val="22"/>
        </w:rPr>
        <w:tab/>
      </w:r>
      <w:r w:rsidR="005D39CF" w:rsidRPr="00AD4DBF">
        <w:rPr>
          <w:rFonts w:ascii="Arial" w:hAnsi="Arial" w:cs="Arial"/>
          <w:sz w:val="22"/>
          <w:szCs w:val="22"/>
        </w:rPr>
        <w:tab/>
        <w:t xml:space="preserve">                          </w:t>
      </w:r>
      <w:r w:rsidR="005D39CF" w:rsidRPr="00AD4DBF">
        <w:rPr>
          <w:rFonts w:ascii="Arial" w:hAnsi="Arial" w:cs="Arial"/>
          <w:sz w:val="22"/>
          <w:szCs w:val="22"/>
        </w:rPr>
        <w:tab/>
      </w:r>
      <w:r w:rsidR="005D39CF" w:rsidRPr="00AD4DBF">
        <w:rPr>
          <w:rFonts w:ascii="Arial" w:hAnsi="Arial" w:cs="Arial"/>
          <w:sz w:val="22"/>
          <w:szCs w:val="22"/>
        </w:rPr>
        <w:tab/>
      </w:r>
      <w:r w:rsidR="005D39CF" w:rsidRPr="00AD4DBF">
        <w:rPr>
          <w:rFonts w:ascii="Arial" w:hAnsi="Arial" w:cs="Arial"/>
          <w:sz w:val="22"/>
          <w:szCs w:val="22"/>
        </w:rPr>
        <w:tab/>
      </w:r>
      <w:r w:rsidR="005D39CF" w:rsidRPr="00AD4DBF">
        <w:rPr>
          <w:rFonts w:ascii="Arial" w:hAnsi="Arial" w:cs="Arial"/>
          <w:sz w:val="22"/>
          <w:szCs w:val="22"/>
        </w:rPr>
        <w:tab/>
      </w:r>
      <w:r w:rsidR="005D39CF" w:rsidRPr="00AD4DBF">
        <w:rPr>
          <w:rFonts w:ascii="Arial" w:hAnsi="Arial" w:cs="Arial"/>
          <w:sz w:val="22"/>
          <w:szCs w:val="22"/>
        </w:rPr>
        <w:tab/>
        <w:t xml:space="preserve"> </w:t>
      </w:r>
    </w:p>
    <w:p w:rsidR="005D39CF" w:rsidRDefault="005D39CF" w:rsidP="00811513">
      <w:pPr>
        <w:suppressAutoHyphens/>
        <w:autoSpaceDE w:val="0"/>
        <w:ind w:left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              </w:t>
      </w:r>
    </w:p>
    <w:p w:rsidR="005D39CF" w:rsidRDefault="005D39CF" w:rsidP="005D39CF">
      <w:pPr>
        <w:spacing w:before="60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9. </w:t>
      </w:r>
      <w:proofErr w:type="gramStart"/>
      <w:r>
        <w:rPr>
          <w:rFonts w:ascii="Arial" w:hAnsi="Arial" w:cs="Arial"/>
          <w:b/>
          <w:sz w:val="22"/>
          <w:szCs w:val="22"/>
        </w:rPr>
        <w:t>ročník</w:t>
      </w:r>
      <w:proofErr w:type="gramEnd"/>
      <w:r>
        <w:rPr>
          <w:rFonts w:ascii="Arial" w:hAnsi="Arial" w:cs="Arial"/>
          <w:b/>
          <w:iCs/>
          <w:sz w:val="22"/>
          <w:szCs w:val="22"/>
        </w:rPr>
        <w:t xml:space="preserve"> s VJS a VJM</w:t>
      </w:r>
    </w:p>
    <w:p w:rsidR="00AD4DBF" w:rsidRPr="00AD4DBF" w:rsidRDefault="00AD4DBF" w:rsidP="00AD4DBF">
      <w:pPr>
        <w:numPr>
          <w:ilvl w:val="0"/>
          <w:numId w:val="6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AD4DBF">
        <w:rPr>
          <w:bCs/>
          <w:sz w:val="23"/>
          <w:szCs w:val="23"/>
        </w:rPr>
        <w:t>Austrália a Oceánia</w:t>
      </w:r>
    </w:p>
    <w:p w:rsidR="00AD4DBF" w:rsidRPr="00AD4DBF" w:rsidRDefault="00AD4DBF" w:rsidP="00AD4DBF">
      <w:pPr>
        <w:pStyle w:val="Odsekzoznamu"/>
        <w:numPr>
          <w:ilvl w:val="0"/>
          <w:numId w:val="6"/>
        </w:numPr>
        <w:suppressAutoHyphens/>
        <w:autoSpaceDE w:val="0"/>
        <w:jc w:val="both"/>
        <w:rPr>
          <w:bCs/>
          <w:sz w:val="23"/>
          <w:szCs w:val="23"/>
        </w:rPr>
      </w:pPr>
      <w:r w:rsidRPr="00AD4DBF">
        <w:rPr>
          <w:bCs/>
          <w:sz w:val="23"/>
          <w:szCs w:val="23"/>
        </w:rPr>
        <w:t>Polárne oblasti</w:t>
      </w:r>
    </w:p>
    <w:p w:rsidR="00AD4DBF" w:rsidRPr="00FD3269" w:rsidRDefault="00FD3269" w:rsidP="00FD3269">
      <w:pPr>
        <w:pStyle w:val="Odsekzoznamu"/>
        <w:numPr>
          <w:ilvl w:val="0"/>
          <w:numId w:val="6"/>
        </w:numPr>
        <w:suppressAutoHyphens/>
        <w:autoSpaceDE w:val="0"/>
        <w:jc w:val="both"/>
        <w:rPr>
          <w:bCs/>
          <w:sz w:val="23"/>
          <w:szCs w:val="23"/>
        </w:rPr>
      </w:pPr>
      <w:r w:rsidRPr="00FD3269">
        <w:rPr>
          <w:bCs/>
          <w:sz w:val="23"/>
          <w:szCs w:val="23"/>
        </w:rPr>
        <w:t>Amerika – Nový svet</w:t>
      </w:r>
    </w:p>
    <w:p w:rsidR="00AD4DBF" w:rsidRPr="00AD4DBF" w:rsidRDefault="00AD4DBF" w:rsidP="00AD4DBF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:rsidR="00AD4DBF" w:rsidRDefault="005D39CF" w:rsidP="00753470">
      <w:pPr>
        <w:suppressAutoHyphens/>
        <w:autoSpaceDE w:val="0"/>
        <w:jc w:val="both"/>
        <w:rPr>
          <w:rFonts w:ascii="Arial" w:hAnsi="Arial" w:cs="Arial"/>
          <w:b/>
        </w:rPr>
      </w:pPr>
      <w:r w:rsidRPr="00AD4DBF">
        <w:rPr>
          <w:rFonts w:ascii="Arial" w:hAnsi="Arial" w:cs="Arial"/>
          <w:sz w:val="22"/>
          <w:szCs w:val="22"/>
        </w:rPr>
        <w:tab/>
      </w:r>
      <w:r w:rsidRPr="00AD4DBF">
        <w:rPr>
          <w:rFonts w:ascii="Arial" w:hAnsi="Arial" w:cs="Arial"/>
          <w:sz w:val="22"/>
          <w:szCs w:val="22"/>
        </w:rPr>
        <w:tab/>
      </w:r>
      <w:r w:rsidRPr="00AD4DBF">
        <w:rPr>
          <w:rFonts w:ascii="Arial" w:hAnsi="Arial" w:cs="Arial"/>
          <w:sz w:val="22"/>
          <w:szCs w:val="22"/>
        </w:rPr>
        <w:tab/>
      </w:r>
    </w:p>
    <w:p w:rsidR="005D39CF" w:rsidRPr="00753470" w:rsidRDefault="005D39CF" w:rsidP="00B84014">
      <w:pPr>
        <w:jc w:val="center"/>
        <w:rPr>
          <w:rFonts w:ascii="Arial" w:hAnsi="Arial" w:cs="Arial"/>
          <w:b/>
          <w:sz w:val="28"/>
          <w:szCs w:val="28"/>
        </w:rPr>
      </w:pPr>
      <w:r w:rsidRPr="00753470">
        <w:rPr>
          <w:rFonts w:ascii="Arial" w:hAnsi="Arial" w:cs="Arial"/>
          <w:b/>
          <w:sz w:val="28"/>
          <w:szCs w:val="28"/>
        </w:rPr>
        <w:t>3.</w:t>
      </w:r>
      <w:r w:rsidRPr="00753470">
        <w:rPr>
          <w:rFonts w:ascii="Arial" w:hAnsi="Arial" w:cs="Arial"/>
          <w:sz w:val="28"/>
          <w:szCs w:val="28"/>
        </w:rPr>
        <w:t xml:space="preserve"> </w:t>
      </w:r>
      <w:r w:rsidRPr="00753470">
        <w:rPr>
          <w:rFonts w:ascii="Arial" w:hAnsi="Arial" w:cs="Arial"/>
          <w:b/>
          <w:sz w:val="28"/>
          <w:szCs w:val="28"/>
        </w:rPr>
        <w:t>Výchovné a vzdelávacie stratégie pre rozvoj kľúčových kompetencií žiakov, prierezové témy</w:t>
      </w:r>
    </w:p>
    <w:p w:rsidR="005D39CF" w:rsidRDefault="005D39CF" w:rsidP="005D39CF">
      <w:pPr>
        <w:jc w:val="both"/>
        <w:rPr>
          <w:rFonts w:ascii="Arial" w:hAnsi="Arial" w:cs="Arial"/>
          <w:sz w:val="22"/>
          <w:szCs w:val="22"/>
        </w:rPr>
      </w:pPr>
    </w:p>
    <w:p w:rsidR="000C4C39" w:rsidRDefault="0074690F" w:rsidP="00B84014">
      <w:pPr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ELE </w:t>
      </w:r>
      <w:r>
        <w:rPr>
          <w:b/>
          <w:spacing w:val="-1"/>
          <w:sz w:val="28"/>
          <w:szCs w:val="28"/>
        </w:rPr>
        <w:t>PR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DM</w:t>
      </w:r>
      <w:r>
        <w:rPr>
          <w:b/>
          <w:sz w:val="28"/>
          <w:szCs w:val="28"/>
        </w:rPr>
        <w:t>ETU</w:t>
      </w:r>
    </w:p>
    <w:p w:rsidR="008F6589" w:rsidRDefault="008F6589" w:rsidP="00811513">
      <w:pPr>
        <w:rPr>
          <w:b/>
          <w:sz w:val="28"/>
          <w:szCs w:val="28"/>
        </w:rPr>
      </w:pPr>
    </w:p>
    <w:p w:rsidR="008F6589" w:rsidRPr="008F6589" w:rsidRDefault="008F6589" w:rsidP="008F6589">
      <w:pPr>
        <w:jc w:val="both"/>
        <w:rPr>
          <w:b/>
          <w:sz w:val="22"/>
          <w:szCs w:val="22"/>
        </w:rPr>
      </w:pPr>
      <w:proofErr w:type="gramStart"/>
      <w:r w:rsidRPr="008F6589">
        <w:rPr>
          <w:b/>
          <w:sz w:val="22"/>
          <w:szCs w:val="22"/>
        </w:rPr>
        <w:t>Ciele geografie v 5.</w:t>
      </w:r>
      <w:proofErr w:type="gramEnd"/>
      <w:r w:rsidRPr="008F6589">
        <w:rPr>
          <w:b/>
          <w:sz w:val="22"/>
          <w:szCs w:val="22"/>
        </w:rPr>
        <w:t xml:space="preserve"> </w:t>
      </w:r>
      <w:proofErr w:type="gramStart"/>
      <w:r w:rsidRPr="008F6589">
        <w:rPr>
          <w:b/>
          <w:sz w:val="22"/>
          <w:szCs w:val="22"/>
        </w:rPr>
        <w:t>ročníku</w:t>
      </w:r>
      <w:proofErr w:type="gramEnd"/>
      <w:r w:rsidRPr="008F6589">
        <w:rPr>
          <w:b/>
          <w:sz w:val="22"/>
          <w:szCs w:val="22"/>
        </w:rPr>
        <w:t xml:space="preserve"> </w:t>
      </w:r>
    </w:p>
    <w:p w:rsidR="008F6589" w:rsidRPr="008F6589" w:rsidRDefault="008F6589" w:rsidP="008F6589">
      <w:pPr>
        <w:jc w:val="both"/>
        <w:rPr>
          <w:sz w:val="22"/>
          <w:szCs w:val="22"/>
        </w:rPr>
      </w:pPr>
    </w:p>
    <w:p w:rsidR="008F6589" w:rsidRPr="008F6589" w:rsidRDefault="008F6589" w:rsidP="008F6589">
      <w:pPr>
        <w:numPr>
          <w:ilvl w:val="0"/>
          <w:numId w:val="11"/>
        </w:numPr>
        <w:suppressAutoHyphens/>
        <w:ind w:left="567"/>
        <w:jc w:val="both"/>
        <w:rPr>
          <w:sz w:val="22"/>
          <w:szCs w:val="22"/>
        </w:rPr>
      </w:pPr>
      <w:r w:rsidRPr="008F6589">
        <w:rPr>
          <w:sz w:val="22"/>
          <w:szCs w:val="22"/>
        </w:rPr>
        <w:t>Používať a vedieť interpretovať mapy rôzneho druhu (automapy, turistické mapy, tematické mapy)</w:t>
      </w:r>
    </w:p>
    <w:p w:rsidR="008F6589" w:rsidRPr="008F6589" w:rsidRDefault="008F6589" w:rsidP="008F6589">
      <w:pPr>
        <w:numPr>
          <w:ilvl w:val="0"/>
          <w:numId w:val="11"/>
        </w:numPr>
        <w:suppressAutoHyphens/>
        <w:ind w:left="567"/>
        <w:jc w:val="both"/>
        <w:rPr>
          <w:sz w:val="22"/>
          <w:szCs w:val="22"/>
        </w:rPr>
      </w:pPr>
      <w:r w:rsidRPr="008F6589">
        <w:rPr>
          <w:sz w:val="22"/>
          <w:szCs w:val="22"/>
        </w:rPr>
        <w:t>Rozvíjať schopnosť objavovať a snahu vysvetľovať</w:t>
      </w:r>
    </w:p>
    <w:p w:rsidR="008F6589" w:rsidRPr="008F6589" w:rsidRDefault="008F6589" w:rsidP="008F6589">
      <w:pPr>
        <w:numPr>
          <w:ilvl w:val="0"/>
          <w:numId w:val="11"/>
        </w:numPr>
        <w:suppressAutoHyphens/>
        <w:ind w:left="567"/>
        <w:jc w:val="both"/>
        <w:rPr>
          <w:sz w:val="22"/>
          <w:szCs w:val="22"/>
        </w:rPr>
      </w:pPr>
      <w:r w:rsidRPr="008F6589">
        <w:rPr>
          <w:sz w:val="22"/>
          <w:szCs w:val="22"/>
        </w:rPr>
        <w:t>Všímať si priestor, v ktorom žijeme a jeho zmeny</w:t>
      </w:r>
    </w:p>
    <w:p w:rsidR="008F6589" w:rsidRPr="008F6589" w:rsidRDefault="008F6589" w:rsidP="008F6589">
      <w:pPr>
        <w:numPr>
          <w:ilvl w:val="0"/>
          <w:numId w:val="11"/>
        </w:numPr>
        <w:suppressAutoHyphens/>
        <w:ind w:left="567"/>
        <w:jc w:val="both"/>
        <w:rPr>
          <w:sz w:val="22"/>
          <w:szCs w:val="22"/>
        </w:rPr>
      </w:pPr>
      <w:r w:rsidRPr="008F6589">
        <w:rPr>
          <w:sz w:val="22"/>
          <w:szCs w:val="22"/>
        </w:rPr>
        <w:t>Prejavovať záujem o spôsob života ľudí v rôznych častiach sveta</w:t>
      </w:r>
    </w:p>
    <w:p w:rsidR="008F6589" w:rsidRPr="008F6589" w:rsidRDefault="008F6589" w:rsidP="008F6589">
      <w:pPr>
        <w:numPr>
          <w:ilvl w:val="0"/>
          <w:numId w:val="11"/>
        </w:numPr>
        <w:suppressAutoHyphens/>
        <w:ind w:left="567"/>
        <w:jc w:val="both"/>
        <w:rPr>
          <w:sz w:val="22"/>
          <w:szCs w:val="22"/>
        </w:rPr>
      </w:pPr>
      <w:r w:rsidRPr="008F6589">
        <w:rPr>
          <w:sz w:val="22"/>
          <w:szCs w:val="22"/>
        </w:rPr>
        <w:t>Vnímať jedinečnosť prírodných javov a výtvorov na Zemi a vysvetliť prírodné javy na základe vedomostí</w:t>
      </w:r>
    </w:p>
    <w:p w:rsidR="008F6589" w:rsidRPr="008F6589" w:rsidRDefault="008F6589" w:rsidP="008F6589">
      <w:pPr>
        <w:numPr>
          <w:ilvl w:val="0"/>
          <w:numId w:val="11"/>
        </w:numPr>
        <w:suppressAutoHyphens/>
        <w:ind w:left="567"/>
        <w:jc w:val="both"/>
        <w:rPr>
          <w:sz w:val="22"/>
          <w:szCs w:val="22"/>
        </w:rPr>
      </w:pPr>
      <w:r w:rsidRPr="008F6589">
        <w:rPr>
          <w:sz w:val="22"/>
          <w:szCs w:val="22"/>
        </w:rPr>
        <w:t>Rozumieť grafom, diagramom</w:t>
      </w:r>
    </w:p>
    <w:p w:rsidR="008F6589" w:rsidRPr="008F6589" w:rsidRDefault="008F6589" w:rsidP="008F6589">
      <w:pPr>
        <w:numPr>
          <w:ilvl w:val="0"/>
          <w:numId w:val="11"/>
        </w:numPr>
        <w:suppressAutoHyphens/>
        <w:ind w:left="567"/>
        <w:jc w:val="both"/>
        <w:rPr>
          <w:sz w:val="22"/>
          <w:szCs w:val="22"/>
        </w:rPr>
      </w:pPr>
      <w:r w:rsidRPr="008F6589">
        <w:rPr>
          <w:sz w:val="22"/>
          <w:szCs w:val="22"/>
        </w:rPr>
        <w:t>Oceniť krásu kultúrnych pamiatok, naučiť sa ich vážiť si a chrániť ich</w:t>
      </w:r>
    </w:p>
    <w:p w:rsidR="008F6589" w:rsidRPr="008F6589" w:rsidRDefault="008F6589" w:rsidP="008F6589">
      <w:pPr>
        <w:numPr>
          <w:ilvl w:val="0"/>
          <w:numId w:val="11"/>
        </w:numPr>
        <w:suppressAutoHyphens/>
        <w:ind w:left="567"/>
        <w:jc w:val="both"/>
        <w:rPr>
          <w:sz w:val="22"/>
          <w:szCs w:val="22"/>
        </w:rPr>
      </w:pPr>
      <w:r w:rsidRPr="008F6589">
        <w:rPr>
          <w:sz w:val="22"/>
          <w:szCs w:val="22"/>
        </w:rPr>
        <w:t>Hľadať riešenia na otázky, hľadať informácie, svoje riešenia problémov interpretovať (riešiť projekt, prezentovať ho)</w:t>
      </w:r>
    </w:p>
    <w:p w:rsidR="008F6589" w:rsidRPr="008F6589" w:rsidRDefault="008F6589" w:rsidP="008F6589">
      <w:pPr>
        <w:jc w:val="both"/>
        <w:rPr>
          <w:sz w:val="22"/>
          <w:szCs w:val="22"/>
          <w:u w:val="single"/>
        </w:rPr>
      </w:pPr>
    </w:p>
    <w:p w:rsidR="008F6589" w:rsidRPr="008F6589" w:rsidRDefault="008F6589" w:rsidP="008F6589">
      <w:pPr>
        <w:jc w:val="both"/>
        <w:rPr>
          <w:b/>
          <w:sz w:val="22"/>
          <w:szCs w:val="22"/>
        </w:rPr>
      </w:pPr>
      <w:proofErr w:type="gramStart"/>
      <w:r w:rsidRPr="008F6589">
        <w:rPr>
          <w:b/>
          <w:sz w:val="22"/>
          <w:szCs w:val="22"/>
        </w:rPr>
        <w:t>Ciele geografie v 6.</w:t>
      </w:r>
      <w:proofErr w:type="gramEnd"/>
      <w:r w:rsidRPr="008F6589">
        <w:rPr>
          <w:b/>
          <w:sz w:val="22"/>
          <w:szCs w:val="22"/>
        </w:rPr>
        <w:t xml:space="preserve"> </w:t>
      </w:r>
      <w:proofErr w:type="gramStart"/>
      <w:r w:rsidRPr="008F6589">
        <w:rPr>
          <w:b/>
          <w:sz w:val="22"/>
          <w:szCs w:val="22"/>
        </w:rPr>
        <w:t>ročníku</w:t>
      </w:r>
      <w:proofErr w:type="gramEnd"/>
      <w:r w:rsidRPr="008F6589">
        <w:rPr>
          <w:b/>
          <w:sz w:val="22"/>
          <w:szCs w:val="22"/>
        </w:rPr>
        <w:t xml:space="preserve"> </w:t>
      </w:r>
    </w:p>
    <w:p w:rsidR="008F6589" w:rsidRPr="008F6589" w:rsidRDefault="008F6589" w:rsidP="008F6589">
      <w:pPr>
        <w:jc w:val="both"/>
        <w:rPr>
          <w:b/>
          <w:sz w:val="22"/>
          <w:szCs w:val="22"/>
        </w:rPr>
      </w:pPr>
    </w:p>
    <w:p w:rsidR="00F85F41" w:rsidRPr="008F6589" w:rsidRDefault="00F85F41" w:rsidP="00F85F41">
      <w:pPr>
        <w:numPr>
          <w:ilvl w:val="0"/>
          <w:numId w:val="10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8F6589">
        <w:rPr>
          <w:bCs/>
          <w:sz w:val="22"/>
          <w:szCs w:val="22"/>
        </w:rPr>
        <w:t>Rozvíjať schopnosť objavovať a snahu vysvetľovať</w:t>
      </w:r>
    </w:p>
    <w:p w:rsidR="00F85F41" w:rsidRPr="008F6589" w:rsidRDefault="00F85F41" w:rsidP="00F85F41">
      <w:pPr>
        <w:numPr>
          <w:ilvl w:val="0"/>
          <w:numId w:val="10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8F6589">
        <w:rPr>
          <w:bCs/>
          <w:sz w:val="22"/>
          <w:szCs w:val="22"/>
        </w:rPr>
        <w:t>Všímať si priestor, v ktorom žijeme a jeho zmeny</w:t>
      </w:r>
    </w:p>
    <w:p w:rsidR="00F85F41" w:rsidRPr="008F6589" w:rsidRDefault="00F85F41" w:rsidP="00F85F41">
      <w:pPr>
        <w:numPr>
          <w:ilvl w:val="0"/>
          <w:numId w:val="10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8F6589">
        <w:rPr>
          <w:bCs/>
          <w:sz w:val="22"/>
          <w:szCs w:val="22"/>
        </w:rPr>
        <w:t>Prejavovať záujem o spôsob života ľudí v rôznych častiach sveta</w:t>
      </w:r>
    </w:p>
    <w:p w:rsidR="00F85F41" w:rsidRPr="008F6589" w:rsidRDefault="00F85F41" w:rsidP="00F85F41">
      <w:pPr>
        <w:numPr>
          <w:ilvl w:val="0"/>
          <w:numId w:val="10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8F6589">
        <w:rPr>
          <w:bCs/>
          <w:sz w:val="22"/>
          <w:szCs w:val="22"/>
        </w:rPr>
        <w:t>Vedieť čítať mapu, orientovať sa na nej a podľa nej v praxi – plány miest, auto - atlas, turistická a  internetová mapa</w:t>
      </w:r>
    </w:p>
    <w:p w:rsidR="00F85F41" w:rsidRPr="008F6589" w:rsidRDefault="00F85F41" w:rsidP="00F85F41">
      <w:pPr>
        <w:numPr>
          <w:ilvl w:val="0"/>
          <w:numId w:val="10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8F6589">
        <w:rPr>
          <w:bCs/>
          <w:sz w:val="22"/>
          <w:szCs w:val="22"/>
        </w:rPr>
        <w:t>Pracovať s informáciami o krajine ako časti Zeme – vyhľadať potrebné informácie a použiť ich pre praktické potreby v bežnom živote</w:t>
      </w:r>
    </w:p>
    <w:p w:rsidR="00F85F41" w:rsidRPr="008F6589" w:rsidRDefault="00F85F41" w:rsidP="00F85F41">
      <w:pPr>
        <w:numPr>
          <w:ilvl w:val="0"/>
          <w:numId w:val="10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8F6589">
        <w:rPr>
          <w:bCs/>
          <w:sz w:val="22"/>
          <w:szCs w:val="22"/>
        </w:rPr>
        <w:t>Rozumieť grafom, diagramom</w:t>
      </w:r>
    </w:p>
    <w:p w:rsidR="00F85F41" w:rsidRPr="008F6589" w:rsidRDefault="00F85F41" w:rsidP="00F85F41">
      <w:pPr>
        <w:numPr>
          <w:ilvl w:val="0"/>
          <w:numId w:val="10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8F6589">
        <w:rPr>
          <w:bCs/>
          <w:sz w:val="22"/>
          <w:szCs w:val="22"/>
        </w:rPr>
        <w:t>Hľadať riešenia na otázky, hľadať informácie, svoje riešenia problémov interpretovať (riešiť projekt, prezentovať ho)</w:t>
      </w:r>
    </w:p>
    <w:p w:rsidR="00F85F41" w:rsidRPr="008F6589" w:rsidRDefault="00F85F41" w:rsidP="00F85F41">
      <w:pPr>
        <w:numPr>
          <w:ilvl w:val="0"/>
          <w:numId w:val="10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8F6589">
        <w:rPr>
          <w:bCs/>
          <w:sz w:val="22"/>
          <w:szCs w:val="22"/>
        </w:rPr>
        <w:t>Diskutovať o návrhoch</w:t>
      </w:r>
    </w:p>
    <w:p w:rsidR="00F85F41" w:rsidRPr="008F6589" w:rsidRDefault="00F85F41" w:rsidP="00F85F41">
      <w:pPr>
        <w:numPr>
          <w:ilvl w:val="0"/>
          <w:numId w:val="10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8F6589">
        <w:rPr>
          <w:bCs/>
          <w:sz w:val="22"/>
          <w:szCs w:val="22"/>
        </w:rPr>
        <w:t xml:space="preserve">Oceniť krásu kultúrnych pamiatok, naučiť </w:t>
      </w:r>
      <w:proofErr w:type="gramStart"/>
      <w:r w:rsidRPr="008F6589">
        <w:rPr>
          <w:bCs/>
          <w:sz w:val="22"/>
          <w:szCs w:val="22"/>
        </w:rPr>
        <w:t>sa</w:t>
      </w:r>
      <w:proofErr w:type="gramEnd"/>
      <w:r w:rsidRPr="008F6589">
        <w:rPr>
          <w:bCs/>
          <w:sz w:val="22"/>
          <w:szCs w:val="22"/>
        </w:rPr>
        <w:t xml:space="preserve"> ich vážiť si a chrániť.</w:t>
      </w:r>
    </w:p>
    <w:p w:rsidR="00F85F41" w:rsidRDefault="00F85F41" w:rsidP="00F85F41">
      <w:pPr>
        <w:jc w:val="center"/>
        <w:rPr>
          <w:sz w:val="15"/>
          <w:szCs w:val="15"/>
        </w:rPr>
      </w:pPr>
    </w:p>
    <w:p w:rsidR="008F6589" w:rsidRPr="008F6589" w:rsidRDefault="008F6589" w:rsidP="008F6589">
      <w:pPr>
        <w:autoSpaceDE w:val="0"/>
        <w:autoSpaceDN w:val="0"/>
        <w:adjustRightInd w:val="0"/>
        <w:rPr>
          <w:b/>
          <w:bCs/>
          <w:lang w:val="es-ES"/>
        </w:rPr>
      </w:pPr>
    </w:p>
    <w:p w:rsidR="008F6589" w:rsidRPr="008F6589" w:rsidRDefault="008F6589" w:rsidP="008F6589">
      <w:pPr>
        <w:autoSpaceDE w:val="0"/>
        <w:autoSpaceDN w:val="0"/>
        <w:adjustRightInd w:val="0"/>
        <w:rPr>
          <w:b/>
          <w:bCs/>
          <w:sz w:val="22"/>
          <w:szCs w:val="22"/>
        </w:rPr>
      </w:pPr>
      <w:proofErr w:type="gramStart"/>
      <w:r w:rsidRPr="008F6589">
        <w:rPr>
          <w:b/>
          <w:bCs/>
          <w:sz w:val="22"/>
          <w:szCs w:val="22"/>
        </w:rPr>
        <w:t>Ciele geografie v 7.</w:t>
      </w:r>
      <w:proofErr w:type="gramEnd"/>
      <w:r w:rsidRPr="008F6589">
        <w:rPr>
          <w:b/>
          <w:bCs/>
          <w:sz w:val="22"/>
          <w:szCs w:val="22"/>
        </w:rPr>
        <w:t xml:space="preserve"> </w:t>
      </w:r>
      <w:proofErr w:type="gramStart"/>
      <w:r w:rsidRPr="008F6589">
        <w:rPr>
          <w:b/>
          <w:bCs/>
          <w:sz w:val="22"/>
          <w:szCs w:val="22"/>
        </w:rPr>
        <w:t>ročníku</w:t>
      </w:r>
      <w:proofErr w:type="gramEnd"/>
    </w:p>
    <w:p w:rsidR="008F6589" w:rsidRPr="008F6589" w:rsidRDefault="008F6589" w:rsidP="008F658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85F41" w:rsidRPr="00F85F41" w:rsidRDefault="00F85F41" w:rsidP="00F85F41">
      <w:pPr>
        <w:pStyle w:val="Odsekzoznamu"/>
        <w:numPr>
          <w:ilvl w:val="0"/>
          <w:numId w:val="8"/>
        </w:numPr>
        <w:rPr>
          <w:sz w:val="22"/>
          <w:szCs w:val="22"/>
        </w:rPr>
      </w:pPr>
      <w:r w:rsidRPr="00F85F41">
        <w:rPr>
          <w:sz w:val="22"/>
          <w:szCs w:val="22"/>
        </w:rPr>
        <w:t>Získať základné vedomosti o Európe, geografických charakteristikách svetadielu.</w:t>
      </w:r>
    </w:p>
    <w:p w:rsidR="00F85F41" w:rsidRPr="00F85F41" w:rsidRDefault="00F85F41" w:rsidP="00F85F41">
      <w:pPr>
        <w:pStyle w:val="Odsekzoznamu"/>
        <w:numPr>
          <w:ilvl w:val="0"/>
          <w:numId w:val="8"/>
        </w:numPr>
        <w:rPr>
          <w:sz w:val="22"/>
          <w:szCs w:val="22"/>
        </w:rPr>
      </w:pPr>
      <w:r w:rsidRPr="00F85F41">
        <w:rPr>
          <w:sz w:val="22"/>
          <w:szCs w:val="22"/>
        </w:rPr>
        <w:t xml:space="preserve">Rozvíjať si chuť učiť </w:t>
      </w:r>
      <w:proofErr w:type="gramStart"/>
      <w:r w:rsidRPr="00F85F41">
        <w:rPr>
          <w:sz w:val="22"/>
          <w:szCs w:val="22"/>
        </w:rPr>
        <w:t>sa</w:t>
      </w:r>
      <w:proofErr w:type="gramEnd"/>
      <w:r w:rsidRPr="00F85F41">
        <w:rPr>
          <w:sz w:val="22"/>
          <w:szCs w:val="22"/>
        </w:rPr>
        <w:t>, rozvíjať schopnosť objavovať a snahu vysvetľovať.</w:t>
      </w:r>
    </w:p>
    <w:p w:rsidR="00F85F41" w:rsidRPr="00F85F41" w:rsidRDefault="00F85F41" w:rsidP="00F85F41">
      <w:pPr>
        <w:pStyle w:val="Odsekzoznamu"/>
        <w:numPr>
          <w:ilvl w:val="0"/>
          <w:numId w:val="8"/>
        </w:numPr>
        <w:rPr>
          <w:sz w:val="22"/>
          <w:szCs w:val="22"/>
        </w:rPr>
      </w:pPr>
      <w:r w:rsidRPr="00F85F41">
        <w:rPr>
          <w:sz w:val="22"/>
          <w:szCs w:val="22"/>
        </w:rPr>
        <w:t xml:space="preserve">Hľadať vzájomné vzťahy a vysvetľovať ich, prejavovať záujem o spôsob života ľudí v rôznych častiach sveta. </w:t>
      </w:r>
    </w:p>
    <w:p w:rsidR="00F85F41" w:rsidRPr="00F85F41" w:rsidRDefault="00F85F41" w:rsidP="00F85F41">
      <w:pPr>
        <w:pStyle w:val="Odsekzoznamu"/>
        <w:numPr>
          <w:ilvl w:val="0"/>
          <w:numId w:val="8"/>
        </w:numPr>
        <w:rPr>
          <w:sz w:val="22"/>
          <w:szCs w:val="22"/>
        </w:rPr>
      </w:pPr>
      <w:r w:rsidRPr="00F85F41">
        <w:rPr>
          <w:sz w:val="22"/>
          <w:szCs w:val="22"/>
        </w:rPr>
        <w:t xml:space="preserve">Vedieť čítať mapu, orientovať </w:t>
      </w:r>
      <w:proofErr w:type="gramStart"/>
      <w:r w:rsidRPr="00F85F41">
        <w:rPr>
          <w:sz w:val="22"/>
          <w:szCs w:val="22"/>
        </w:rPr>
        <w:t>sa</w:t>
      </w:r>
      <w:proofErr w:type="gramEnd"/>
      <w:r w:rsidRPr="00F85F41">
        <w:rPr>
          <w:sz w:val="22"/>
          <w:szCs w:val="22"/>
        </w:rPr>
        <w:t xml:space="preserve"> na nej a podľa nej v praxi - plány miest, autoatlas, mapy na internete. </w:t>
      </w:r>
    </w:p>
    <w:p w:rsidR="00F85F41" w:rsidRPr="00F85F41" w:rsidRDefault="00F85F41" w:rsidP="00F85F41">
      <w:pPr>
        <w:pStyle w:val="Odsekzoznamu"/>
        <w:numPr>
          <w:ilvl w:val="0"/>
          <w:numId w:val="8"/>
        </w:numPr>
        <w:rPr>
          <w:sz w:val="22"/>
          <w:szCs w:val="22"/>
        </w:rPr>
      </w:pPr>
      <w:r w:rsidRPr="00F85F41">
        <w:rPr>
          <w:sz w:val="22"/>
          <w:szCs w:val="22"/>
        </w:rPr>
        <w:t xml:space="preserve">Riešiť modelové situácie vnímať jedinečnosť prírodných javov a výtvorov </w:t>
      </w:r>
      <w:proofErr w:type="gramStart"/>
      <w:r w:rsidRPr="00F85F41">
        <w:rPr>
          <w:sz w:val="22"/>
          <w:szCs w:val="22"/>
        </w:rPr>
        <w:t>na</w:t>
      </w:r>
      <w:proofErr w:type="gramEnd"/>
      <w:r w:rsidRPr="00F85F41">
        <w:rPr>
          <w:sz w:val="22"/>
          <w:szCs w:val="22"/>
        </w:rPr>
        <w:t xml:space="preserve"> Zemi a vysvetliť prírodné javy na základe vedomostí.</w:t>
      </w:r>
    </w:p>
    <w:p w:rsidR="00F85F41" w:rsidRPr="00F85F41" w:rsidRDefault="00F85F41" w:rsidP="00F85F41">
      <w:pPr>
        <w:pStyle w:val="Odsekzoznamu"/>
        <w:numPr>
          <w:ilvl w:val="0"/>
          <w:numId w:val="8"/>
        </w:numPr>
        <w:rPr>
          <w:sz w:val="22"/>
          <w:szCs w:val="22"/>
        </w:rPr>
      </w:pPr>
      <w:r w:rsidRPr="00F85F41">
        <w:rPr>
          <w:sz w:val="22"/>
          <w:szCs w:val="22"/>
        </w:rPr>
        <w:t xml:space="preserve">Rozumieť grafom, diagramom, hľadať riešenia </w:t>
      </w:r>
      <w:proofErr w:type="gramStart"/>
      <w:r w:rsidRPr="00F85F41">
        <w:rPr>
          <w:sz w:val="22"/>
          <w:szCs w:val="22"/>
        </w:rPr>
        <w:t>na</w:t>
      </w:r>
      <w:proofErr w:type="gramEnd"/>
      <w:r w:rsidRPr="00F85F41">
        <w:rPr>
          <w:sz w:val="22"/>
          <w:szCs w:val="22"/>
        </w:rPr>
        <w:t xml:space="preserve"> otázky - hľadať informácie, svoje riešenia problémov interpretovať (riešiť projekt, prezentovať ho).</w:t>
      </w:r>
    </w:p>
    <w:p w:rsidR="00F85F41" w:rsidRPr="00F85F41" w:rsidRDefault="00F85F41" w:rsidP="00F85F41">
      <w:pPr>
        <w:pStyle w:val="Odsekzoznamu"/>
        <w:numPr>
          <w:ilvl w:val="0"/>
          <w:numId w:val="8"/>
        </w:numPr>
        <w:rPr>
          <w:sz w:val="22"/>
          <w:szCs w:val="22"/>
        </w:rPr>
      </w:pPr>
      <w:r w:rsidRPr="00F85F41">
        <w:rPr>
          <w:sz w:val="22"/>
          <w:szCs w:val="22"/>
        </w:rPr>
        <w:t xml:space="preserve">Oceniť krásu kultúrnych pamiatok, naučiť </w:t>
      </w:r>
      <w:proofErr w:type="gramStart"/>
      <w:r w:rsidRPr="00F85F41">
        <w:rPr>
          <w:sz w:val="22"/>
          <w:szCs w:val="22"/>
        </w:rPr>
        <w:t>sa</w:t>
      </w:r>
      <w:proofErr w:type="gramEnd"/>
      <w:r w:rsidRPr="00F85F41">
        <w:rPr>
          <w:sz w:val="22"/>
          <w:szCs w:val="22"/>
        </w:rPr>
        <w:t xml:space="preserve"> ich vážiť si a chrániť.</w:t>
      </w:r>
    </w:p>
    <w:p w:rsidR="00F85F41" w:rsidRPr="00F85F41" w:rsidRDefault="00F85F41" w:rsidP="00F85F41">
      <w:pPr>
        <w:pStyle w:val="Odsekzoznamu"/>
        <w:numPr>
          <w:ilvl w:val="0"/>
          <w:numId w:val="8"/>
        </w:numPr>
        <w:rPr>
          <w:sz w:val="22"/>
          <w:szCs w:val="22"/>
        </w:rPr>
      </w:pPr>
      <w:r w:rsidRPr="00F85F41">
        <w:rPr>
          <w:sz w:val="22"/>
          <w:szCs w:val="22"/>
        </w:rPr>
        <w:t>Zhodnotiť rozmiestnenie obyvateľstva, podmienky pre život človeka v jednotlivých oblastiach.</w:t>
      </w:r>
    </w:p>
    <w:p w:rsidR="00F85F41" w:rsidRPr="00F85F41" w:rsidRDefault="00F85F41" w:rsidP="00F85F41">
      <w:pPr>
        <w:pStyle w:val="Odsekzoznamu"/>
        <w:numPr>
          <w:ilvl w:val="0"/>
          <w:numId w:val="8"/>
        </w:numPr>
        <w:rPr>
          <w:sz w:val="22"/>
          <w:szCs w:val="22"/>
        </w:rPr>
      </w:pPr>
      <w:r w:rsidRPr="00F85F41">
        <w:rPr>
          <w:sz w:val="22"/>
          <w:szCs w:val="22"/>
        </w:rPr>
        <w:t xml:space="preserve">Prejavovať záujem o kultúru spôsob života ľudí v rôznych častiach Európy. </w:t>
      </w:r>
    </w:p>
    <w:p w:rsidR="00F85F41" w:rsidRPr="00F85F41" w:rsidRDefault="00F85F41" w:rsidP="00F85F41">
      <w:pPr>
        <w:pStyle w:val="Odsekzoznamu"/>
        <w:numPr>
          <w:ilvl w:val="0"/>
          <w:numId w:val="8"/>
        </w:numPr>
        <w:rPr>
          <w:sz w:val="22"/>
          <w:szCs w:val="22"/>
        </w:rPr>
      </w:pPr>
      <w:r w:rsidRPr="00F85F41">
        <w:rPr>
          <w:sz w:val="22"/>
          <w:szCs w:val="22"/>
        </w:rPr>
        <w:t>Rozvíjať kompetencie vedúce k iniciatívnosti a tvorivej práci žiakov spracúvaním projektov s mapou a zaujímavými miestami Európy.</w:t>
      </w:r>
    </w:p>
    <w:p w:rsidR="00F85F41" w:rsidRPr="00F85F41" w:rsidRDefault="00F85F41" w:rsidP="00F85F41">
      <w:pPr>
        <w:pStyle w:val="Odsekzoznamu"/>
        <w:numPr>
          <w:ilvl w:val="0"/>
          <w:numId w:val="15"/>
        </w:numPr>
        <w:rPr>
          <w:sz w:val="22"/>
          <w:szCs w:val="22"/>
        </w:rPr>
      </w:pPr>
      <w:r w:rsidRPr="00F85F41">
        <w:rPr>
          <w:sz w:val="22"/>
          <w:szCs w:val="22"/>
        </w:rPr>
        <w:t xml:space="preserve">Žiaci samostatne s pomocou literatúry </w:t>
      </w:r>
      <w:proofErr w:type="gramStart"/>
      <w:r w:rsidRPr="00F85F41">
        <w:rPr>
          <w:sz w:val="22"/>
          <w:szCs w:val="22"/>
        </w:rPr>
        <w:t>a</w:t>
      </w:r>
      <w:proofErr w:type="gramEnd"/>
      <w:r w:rsidRPr="00F85F41">
        <w:rPr>
          <w:sz w:val="22"/>
          <w:szCs w:val="22"/>
        </w:rPr>
        <w:t xml:space="preserve"> internetu spracúvajú informácie o krajine. </w:t>
      </w:r>
    </w:p>
    <w:p w:rsidR="00F85F41" w:rsidRPr="00F85F41" w:rsidRDefault="00F85F41" w:rsidP="00F85F41">
      <w:pPr>
        <w:pStyle w:val="Odsekzoznamu"/>
        <w:numPr>
          <w:ilvl w:val="0"/>
          <w:numId w:val="15"/>
        </w:numPr>
        <w:rPr>
          <w:sz w:val="22"/>
          <w:szCs w:val="22"/>
        </w:rPr>
      </w:pPr>
      <w:r w:rsidRPr="00F85F41">
        <w:rPr>
          <w:sz w:val="22"/>
          <w:szCs w:val="22"/>
        </w:rPr>
        <w:t>Poznať rôzne zákony prírody – morské prúdy a ich vplyv na podnebie, súvislosť medzi podnebnými a rastlinnými pásmami, vplyv prírodných podmienok na rozmiestnenie obyvateľstva, sídiel a zameranie hospodárskej činnosti .</w:t>
      </w:r>
    </w:p>
    <w:p w:rsidR="00F85F41" w:rsidRPr="00F85F41" w:rsidRDefault="00F85F41" w:rsidP="00F85F41">
      <w:pPr>
        <w:pStyle w:val="Odsekzoznamu"/>
        <w:numPr>
          <w:ilvl w:val="0"/>
          <w:numId w:val="15"/>
        </w:numPr>
        <w:rPr>
          <w:sz w:val="22"/>
          <w:szCs w:val="22"/>
        </w:rPr>
      </w:pPr>
      <w:r w:rsidRPr="00F85F41">
        <w:rPr>
          <w:sz w:val="22"/>
          <w:szCs w:val="22"/>
        </w:rPr>
        <w:t>Podľa príkladov vysvetliť ako vzniká pohorie, kaňon, rieka, ľadovec, step</w:t>
      </w:r>
      <w:proofErr w:type="gramStart"/>
      <w:r w:rsidRPr="00F85F41">
        <w:rPr>
          <w:sz w:val="22"/>
          <w:szCs w:val="22"/>
        </w:rPr>
        <w:t>, .....</w:t>
      </w:r>
      <w:proofErr w:type="gramEnd"/>
      <w:r w:rsidRPr="00F85F41">
        <w:rPr>
          <w:sz w:val="22"/>
          <w:szCs w:val="22"/>
        </w:rPr>
        <w:t xml:space="preserve"> </w:t>
      </w:r>
    </w:p>
    <w:p w:rsidR="00F85F41" w:rsidRPr="00F85F41" w:rsidRDefault="00F85F41" w:rsidP="00F85F41">
      <w:pPr>
        <w:pStyle w:val="Odsekzoznamu"/>
        <w:numPr>
          <w:ilvl w:val="0"/>
          <w:numId w:val="15"/>
        </w:numPr>
        <w:rPr>
          <w:sz w:val="22"/>
          <w:szCs w:val="22"/>
        </w:rPr>
      </w:pPr>
      <w:r w:rsidRPr="00F85F41">
        <w:rPr>
          <w:sz w:val="22"/>
          <w:szCs w:val="22"/>
        </w:rPr>
        <w:t xml:space="preserve">Porovnať vybraný región s inými regiónmi </w:t>
      </w:r>
      <w:proofErr w:type="gramStart"/>
      <w:r w:rsidRPr="00F85F41">
        <w:rPr>
          <w:sz w:val="22"/>
          <w:szCs w:val="22"/>
        </w:rPr>
        <w:t>sveta .</w:t>
      </w:r>
      <w:proofErr w:type="gramEnd"/>
    </w:p>
    <w:p w:rsidR="00F85F41" w:rsidRPr="00F85F41" w:rsidRDefault="00F85F41" w:rsidP="00F85F41">
      <w:pPr>
        <w:pStyle w:val="Odsekzoznamu"/>
        <w:numPr>
          <w:ilvl w:val="0"/>
          <w:numId w:val="15"/>
        </w:numPr>
        <w:rPr>
          <w:sz w:val="22"/>
          <w:szCs w:val="22"/>
        </w:rPr>
      </w:pPr>
      <w:r w:rsidRPr="00F85F41">
        <w:rPr>
          <w:sz w:val="22"/>
          <w:szCs w:val="22"/>
        </w:rPr>
        <w:t xml:space="preserve">Uviesť príklady v jednotlivých regiónoch, kultúrne kompetencie rozšíriť prostredníctvom poznania rôznych kultúr </w:t>
      </w:r>
      <w:proofErr w:type="gramStart"/>
      <w:r w:rsidRPr="00F85F41">
        <w:rPr>
          <w:sz w:val="22"/>
          <w:szCs w:val="22"/>
        </w:rPr>
        <w:t>vo</w:t>
      </w:r>
      <w:proofErr w:type="gramEnd"/>
      <w:r w:rsidRPr="00F85F41">
        <w:rPr>
          <w:sz w:val="22"/>
          <w:szCs w:val="22"/>
        </w:rPr>
        <w:t xml:space="preserve"> vybraných regiónoch Európy. Geografia učí vážiť si iné kultúry pri zachovaní vlastnej identity, venuje </w:t>
      </w:r>
      <w:proofErr w:type="gramStart"/>
      <w:r w:rsidRPr="00F85F41">
        <w:rPr>
          <w:sz w:val="22"/>
          <w:szCs w:val="22"/>
        </w:rPr>
        <w:t>sa</w:t>
      </w:r>
      <w:proofErr w:type="gramEnd"/>
      <w:r w:rsidRPr="00F85F41">
        <w:rPr>
          <w:sz w:val="22"/>
          <w:szCs w:val="22"/>
        </w:rPr>
        <w:t xml:space="preserve"> ľudovej kultúre a kultúrnym tradíciám. Kultúrne pamiatky sú súčasťou obsahu regionálnej geografie. - </w:t>
      </w:r>
      <w:proofErr w:type="gramStart"/>
      <w:r w:rsidRPr="00F85F41">
        <w:rPr>
          <w:sz w:val="22"/>
          <w:szCs w:val="22"/>
        </w:rPr>
        <w:t>diskutovať</w:t>
      </w:r>
      <w:proofErr w:type="gramEnd"/>
      <w:r w:rsidRPr="00F85F41">
        <w:rPr>
          <w:sz w:val="22"/>
          <w:szCs w:val="22"/>
        </w:rPr>
        <w:t xml:space="preserve"> o geografických zaujímavostiach – prírodných a kultúrnych.</w:t>
      </w:r>
    </w:p>
    <w:p w:rsidR="00F85F41" w:rsidRDefault="00F85F41" w:rsidP="00F85F41">
      <w:pPr>
        <w:ind w:left="474"/>
        <w:rPr>
          <w:sz w:val="24"/>
          <w:szCs w:val="24"/>
        </w:rPr>
      </w:pPr>
    </w:p>
    <w:p w:rsidR="000C4C39" w:rsidRDefault="000C4C39">
      <w:pPr>
        <w:spacing w:line="200" w:lineRule="exact"/>
      </w:pPr>
    </w:p>
    <w:p w:rsidR="008F6589" w:rsidRDefault="008F6589" w:rsidP="008F6589">
      <w:pPr>
        <w:ind w:left="474" w:hanging="474"/>
        <w:rPr>
          <w:b/>
          <w:sz w:val="22"/>
          <w:szCs w:val="22"/>
        </w:rPr>
      </w:pPr>
      <w:proofErr w:type="gramStart"/>
      <w:r w:rsidRPr="008F6589">
        <w:rPr>
          <w:b/>
          <w:sz w:val="22"/>
          <w:szCs w:val="22"/>
        </w:rPr>
        <w:t>Ciele geografie v 8.</w:t>
      </w:r>
      <w:proofErr w:type="gramEnd"/>
      <w:r w:rsidRPr="008F6589">
        <w:rPr>
          <w:b/>
          <w:sz w:val="22"/>
          <w:szCs w:val="22"/>
        </w:rPr>
        <w:t xml:space="preserve"> </w:t>
      </w:r>
      <w:proofErr w:type="gramStart"/>
      <w:r w:rsidRPr="008F6589">
        <w:rPr>
          <w:b/>
          <w:sz w:val="22"/>
          <w:szCs w:val="22"/>
        </w:rPr>
        <w:t>ročníku</w:t>
      </w:r>
      <w:proofErr w:type="gramEnd"/>
      <w:r w:rsidRPr="008F6589">
        <w:rPr>
          <w:b/>
          <w:sz w:val="22"/>
          <w:szCs w:val="22"/>
        </w:rPr>
        <w:t xml:space="preserve">: </w:t>
      </w:r>
    </w:p>
    <w:p w:rsidR="00AD0465" w:rsidRDefault="00AD0465" w:rsidP="008F6589">
      <w:pPr>
        <w:ind w:left="474" w:hanging="474"/>
        <w:rPr>
          <w:b/>
          <w:sz w:val="22"/>
          <w:szCs w:val="22"/>
        </w:rPr>
      </w:pPr>
    </w:p>
    <w:p w:rsidR="00AD0465" w:rsidRDefault="00AD0465" w:rsidP="00AD0465">
      <w:pPr>
        <w:numPr>
          <w:ilvl w:val="0"/>
          <w:numId w:val="10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Získať a rozšíriť vedomosti o Slovensku</w:t>
      </w:r>
    </w:p>
    <w:p w:rsidR="00AD0465" w:rsidRPr="00AD0465" w:rsidRDefault="00AD0465" w:rsidP="00AD0465">
      <w:pPr>
        <w:numPr>
          <w:ilvl w:val="0"/>
          <w:numId w:val="10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8F6589">
        <w:rPr>
          <w:bCs/>
          <w:sz w:val="22"/>
          <w:szCs w:val="22"/>
        </w:rPr>
        <w:t>Rozvíjať schopnosť objavovať a snahu vysvetľovať</w:t>
      </w:r>
    </w:p>
    <w:p w:rsidR="00AD0465" w:rsidRPr="008F6589" w:rsidRDefault="00AD0465" w:rsidP="00AD0465">
      <w:pPr>
        <w:numPr>
          <w:ilvl w:val="0"/>
          <w:numId w:val="10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8F6589">
        <w:rPr>
          <w:bCs/>
          <w:sz w:val="22"/>
          <w:szCs w:val="22"/>
        </w:rPr>
        <w:t>Všímať si priestor, v ktorom žijeme a jeho zmeny</w:t>
      </w:r>
    </w:p>
    <w:p w:rsidR="00AD0465" w:rsidRPr="008F6589" w:rsidRDefault="00AD0465" w:rsidP="00AD0465">
      <w:pPr>
        <w:numPr>
          <w:ilvl w:val="0"/>
          <w:numId w:val="10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8F6589">
        <w:rPr>
          <w:bCs/>
          <w:sz w:val="22"/>
          <w:szCs w:val="22"/>
        </w:rPr>
        <w:t>Prejavovať záujem o spôsob života ľudí v rôznych častiach sveta</w:t>
      </w:r>
      <w:r w:rsidR="0044574C">
        <w:rPr>
          <w:bCs/>
          <w:sz w:val="22"/>
          <w:szCs w:val="22"/>
        </w:rPr>
        <w:t xml:space="preserve"> v porovnaní so Slovenskom</w:t>
      </w:r>
    </w:p>
    <w:p w:rsidR="00AD0465" w:rsidRPr="008F6589" w:rsidRDefault="00AD0465" w:rsidP="00AD0465">
      <w:pPr>
        <w:numPr>
          <w:ilvl w:val="0"/>
          <w:numId w:val="10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8F6589">
        <w:rPr>
          <w:bCs/>
          <w:sz w:val="22"/>
          <w:szCs w:val="22"/>
        </w:rPr>
        <w:t>Vedieť čítať mapu, orientovať sa na nej a podľa nej v praxi – plány miest, auto - atlas, turistická a  internetová mapa</w:t>
      </w:r>
    </w:p>
    <w:p w:rsidR="00AD0465" w:rsidRPr="008F6589" w:rsidRDefault="00AD0465" w:rsidP="00AD0465">
      <w:pPr>
        <w:numPr>
          <w:ilvl w:val="0"/>
          <w:numId w:val="10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8F6589">
        <w:rPr>
          <w:bCs/>
          <w:sz w:val="22"/>
          <w:szCs w:val="22"/>
        </w:rPr>
        <w:t>Pracovať s informáciami o krajine ako časti Zeme – vyhľadať potrebné informácie a použiť ich pre praktické potreby v bežnom živote</w:t>
      </w:r>
    </w:p>
    <w:p w:rsidR="00AD0465" w:rsidRPr="008F6589" w:rsidRDefault="00AD0465" w:rsidP="00AD0465">
      <w:pPr>
        <w:numPr>
          <w:ilvl w:val="0"/>
          <w:numId w:val="10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8F6589">
        <w:rPr>
          <w:bCs/>
          <w:sz w:val="22"/>
          <w:szCs w:val="22"/>
        </w:rPr>
        <w:t>Rozumieť grafom, diagramom</w:t>
      </w:r>
    </w:p>
    <w:p w:rsidR="00AD0465" w:rsidRPr="008F6589" w:rsidRDefault="00AD0465" w:rsidP="00AD0465">
      <w:pPr>
        <w:numPr>
          <w:ilvl w:val="0"/>
          <w:numId w:val="10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8F6589">
        <w:rPr>
          <w:bCs/>
          <w:sz w:val="22"/>
          <w:szCs w:val="22"/>
        </w:rPr>
        <w:t>Hľadať riešenia na otázky, hľadať informácie, svoje riešenia problémov interpretovať (riešiť projekt, prezentovať ho)</w:t>
      </w:r>
    </w:p>
    <w:p w:rsidR="00AD0465" w:rsidRPr="008F6589" w:rsidRDefault="00AD0465" w:rsidP="00AD0465">
      <w:pPr>
        <w:numPr>
          <w:ilvl w:val="0"/>
          <w:numId w:val="10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8F6589">
        <w:rPr>
          <w:bCs/>
          <w:sz w:val="22"/>
          <w:szCs w:val="22"/>
        </w:rPr>
        <w:t>Diskutovať o návrhoch</w:t>
      </w:r>
    </w:p>
    <w:p w:rsidR="00AD0465" w:rsidRDefault="00AD0465" w:rsidP="00AD0465">
      <w:pPr>
        <w:numPr>
          <w:ilvl w:val="0"/>
          <w:numId w:val="10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8F6589">
        <w:rPr>
          <w:bCs/>
          <w:sz w:val="22"/>
          <w:szCs w:val="22"/>
        </w:rPr>
        <w:t xml:space="preserve">Oceniť krásu kultúrnych pamiatok, naučiť </w:t>
      </w:r>
      <w:proofErr w:type="gramStart"/>
      <w:r w:rsidRPr="008F6589">
        <w:rPr>
          <w:bCs/>
          <w:sz w:val="22"/>
          <w:szCs w:val="22"/>
        </w:rPr>
        <w:t>sa</w:t>
      </w:r>
      <w:proofErr w:type="gramEnd"/>
      <w:r w:rsidRPr="008F6589">
        <w:rPr>
          <w:bCs/>
          <w:sz w:val="22"/>
          <w:szCs w:val="22"/>
        </w:rPr>
        <w:t xml:space="preserve"> ich vážiť si a chrániť.</w:t>
      </w:r>
    </w:p>
    <w:p w:rsidR="002250A4" w:rsidRPr="00AD0465" w:rsidRDefault="002250A4" w:rsidP="00811513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8F6589" w:rsidRPr="008F6589" w:rsidRDefault="008F6589" w:rsidP="00835A36">
      <w:pPr>
        <w:ind w:left="474"/>
        <w:rPr>
          <w:b/>
          <w:sz w:val="24"/>
          <w:szCs w:val="24"/>
        </w:rPr>
      </w:pPr>
    </w:p>
    <w:p w:rsidR="008F6589" w:rsidRPr="00A93C8F" w:rsidRDefault="008F6589" w:rsidP="00F85F41">
      <w:pPr>
        <w:rPr>
          <w:sz w:val="22"/>
          <w:szCs w:val="22"/>
        </w:rPr>
      </w:pPr>
      <w:proofErr w:type="gramStart"/>
      <w:r w:rsidRPr="00A93C8F">
        <w:rPr>
          <w:b/>
          <w:sz w:val="22"/>
          <w:szCs w:val="22"/>
        </w:rPr>
        <w:t>Ciele geografie v 9.</w:t>
      </w:r>
      <w:proofErr w:type="gramEnd"/>
      <w:r w:rsidRPr="00A93C8F">
        <w:rPr>
          <w:b/>
          <w:sz w:val="22"/>
          <w:szCs w:val="22"/>
        </w:rPr>
        <w:t xml:space="preserve"> </w:t>
      </w:r>
      <w:proofErr w:type="gramStart"/>
      <w:r w:rsidRPr="00A93C8F">
        <w:rPr>
          <w:b/>
          <w:sz w:val="22"/>
          <w:szCs w:val="22"/>
        </w:rPr>
        <w:t>ročníku</w:t>
      </w:r>
      <w:proofErr w:type="gramEnd"/>
      <w:r w:rsidRPr="00A93C8F">
        <w:rPr>
          <w:b/>
          <w:sz w:val="22"/>
          <w:szCs w:val="22"/>
        </w:rPr>
        <w:t>:</w:t>
      </w:r>
      <w:r w:rsidRPr="00A93C8F">
        <w:rPr>
          <w:sz w:val="22"/>
          <w:szCs w:val="22"/>
        </w:rPr>
        <w:t xml:space="preserve"> </w:t>
      </w:r>
    </w:p>
    <w:p w:rsidR="00A93C8F" w:rsidRPr="00A93C8F" w:rsidRDefault="00A93C8F" w:rsidP="00835A36">
      <w:pPr>
        <w:ind w:left="474"/>
        <w:rPr>
          <w:sz w:val="22"/>
          <w:szCs w:val="22"/>
        </w:rPr>
      </w:pPr>
    </w:p>
    <w:p w:rsidR="00835A36" w:rsidRDefault="00835A36" w:rsidP="00835A36">
      <w:pPr>
        <w:ind w:left="474"/>
        <w:rPr>
          <w:b/>
          <w:sz w:val="24"/>
          <w:szCs w:val="24"/>
        </w:rPr>
      </w:pPr>
    </w:p>
    <w:p w:rsidR="00F85F41" w:rsidRPr="008F6589" w:rsidRDefault="00F85F41" w:rsidP="00F85F41">
      <w:pPr>
        <w:numPr>
          <w:ilvl w:val="0"/>
          <w:numId w:val="12"/>
        </w:numPr>
        <w:suppressAutoHyphens/>
        <w:autoSpaceDE w:val="0"/>
        <w:ind w:left="567" w:hanging="283"/>
        <w:rPr>
          <w:bCs/>
          <w:sz w:val="22"/>
          <w:szCs w:val="22"/>
        </w:rPr>
      </w:pPr>
      <w:r w:rsidRPr="008F6589">
        <w:rPr>
          <w:bCs/>
          <w:sz w:val="22"/>
          <w:szCs w:val="22"/>
        </w:rPr>
        <w:t xml:space="preserve">Získať základné vedomosti o Austrálii, Oceánii, Antarktíde </w:t>
      </w:r>
      <w:proofErr w:type="gramStart"/>
      <w:r w:rsidRPr="008F6589">
        <w:rPr>
          <w:bCs/>
          <w:sz w:val="22"/>
          <w:szCs w:val="22"/>
        </w:rPr>
        <w:t>a</w:t>
      </w:r>
      <w:proofErr w:type="gramEnd"/>
      <w:r w:rsidRPr="008F6589">
        <w:rPr>
          <w:bCs/>
          <w:sz w:val="22"/>
          <w:szCs w:val="22"/>
        </w:rPr>
        <w:t xml:space="preserve"> Amerike, geografických charakteristikách obidvoch svetadielov.</w:t>
      </w:r>
    </w:p>
    <w:p w:rsidR="00F85F41" w:rsidRPr="008F6589" w:rsidRDefault="00F85F41" w:rsidP="00F85F41">
      <w:pPr>
        <w:numPr>
          <w:ilvl w:val="0"/>
          <w:numId w:val="12"/>
        </w:numPr>
        <w:suppressAutoHyphens/>
        <w:autoSpaceDE w:val="0"/>
        <w:ind w:left="567" w:hanging="283"/>
        <w:jc w:val="both"/>
        <w:rPr>
          <w:bCs/>
          <w:sz w:val="22"/>
          <w:szCs w:val="22"/>
        </w:rPr>
      </w:pPr>
      <w:r w:rsidRPr="008F6589">
        <w:rPr>
          <w:bCs/>
          <w:sz w:val="22"/>
          <w:szCs w:val="22"/>
        </w:rPr>
        <w:t xml:space="preserve">Rozvíjať si chuť učiť </w:t>
      </w:r>
      <w:proofErr w:type="gramStart"/>
      <w:r w:rsidRPr="008F6589">
        <w:rPr>
          <w:bCs/>
          <w:sz w:val="22"/>
          <w:szCs w:val="22"/>
        </w:rPr>
        <w:t>sa</w:t>
      </w:r>
      <w:proofErr w:type="gramEnd"/>
      <w:r w:rsidRPr="008F6589">
        <w:rPr>
          <w:bCs/>
          <w:sz w:val="22"/>
          <w:szCs w:val="22"/>
        </w:rPr>
        <w:t>, rozvíjať schopnosť objavovať a snahu vysvetľovať, hľadať vzájomné vzťahy a vysvetľovať ich.</w:t>
      </w:r>
    </w:p>
    <w:p w:rsidR="00F85F41" w:rsidRPr="008F6589" w:rsidRDefault="00F85F41" w:rsidP="00F85F41">
      <w:pPr>
        <w:numPr>
          <w:ilvl w:val="0"/>
          <w:numId w:val="12"/>
        </w:numPr>
        <w:suppressAutoHyphens/>
        <w:autoSpaceDE w:val="0"/>
        <w:ind w:left="567" w:hanging="283"/>
        <w:rPr>
          <w:bCs/>
          <w:sz w:val="22"/>
          <w:szCs w:val="22"/>
          <w:lang w:val="es-ES"/>
        </w:rPr>
      </w:pPr>
      <w:r w:rsidRPr="008F6589">
        <w:rPr>
          <w:bCs/>
          <w:sz w:val="22"/>
          <w:szCs w:val="22"/>
          <w:lang w:val="es-ES"/>
        </w:rPr>
        <w:t>Prejavovať záujem o spôsob života ľudí v rôznych častiach sveta.</w:t>
      </w:r>
    </w:p>
    <w:p w:rsidR="00F85F41" w:rsidRPr="008F6589" w:rsidRDefault="00F85F41" w:rsidP="00F85F41">
      <w:pPr>
        <w:numPr>
          <w:ilvl w:val="0"/>
          <w:numId w:val="12"/>
        </w:numPr>
        <w:suppressAutoHyphens/>
        <w:ind w:left="567" w:hanging="283"/>
        <w:jc w:val="both"/>
        <w:rPr>
          <w:sz w:val="22"/>
          <w:szCs w:val="22"/>
          <w:lang w:val="es-ES"/>
        </w:rPr>
      </w:pPr>
      <w:r w:rsidRPr="008F6589">
        <w:rPr>
          <w:sz w:val="22"/>
          <w:szCs w:val="22"/>
          <w:lang w:val="es-ES"/>
        </w:rPr>
        <w:t>Rozvíjať  kompetencie vedúce k iniciatívnosti a tvorivej práci žiakov spracúvaním referátov. Žiaci samostatne  pomocou literatúry a internetu spracúvajú informácie o krajine.</w:t>
      </w:r>
    </w:p>
    <w:p w:rsidR="00F85F41" w:rsidRPr="00A93C8F" w:rsidRDefault="00F85F41" w:rsidP="00F85F41">
      <w:pPr>
        <w:numPr>
          <w:ilvl w:val="0"/>
          <w:numId w:val="12"/>
        </w:numPr>
        <w:suppressAutoHyphens/>
        <w:ind w:left="567" w:hanging="283"/>
        <w:jc w:val="both"/>
        <w:rPr>
          <w:sz w:val="22"/>
          <w:szCs w:val="22"/>
        </w:rPr>
      </w:pPr>
      <w:r w:rsidRPr="00A93C8F">
        <w:rPr>
          <w:sz w:val="22"/>
          <w:szCs w:val="22"/>
          <w:lang w:val="es-ES"/>
        </w:rPr>
        <w:t xml:space="preserve">Kultúrne kompetencie rozšíriť prostredníctvom poznania rôznych kultúr vo vybraných regiónoch sveta. Geografia učí vážiť si iné kultúry pri zachovaní vlastnej identity, venuje sa ľudovej kultúre a kultúrnym tradíciám. </w:t>
      </w:r>
      <w:r w:rsidRPr="00A93C8F">
        <w:rPr>
          <w:sz w:val="22"/>
          <w:szCs w:val="22"/>
        </w:rPr>
        <w:t xml:space="preserve">Kultúrne pamiatky sú súčasťou obsahu regionálnej geografie. </w:t>
      </w:r>
    </w:p>
    <w:p w:rsidR="00F85F41" w:rsidRPr="00A93C8F" w:rsidRDefault="00F85F41" w:rsidP="00F85F41">
      <w:pPr>
        <w:numPr>
          <w:ilvl w:val="0"/>
          <w:numId w:val="12"/>
        </w:numPr>
        <w:suppressAutoHyphens/>
        <w:autoSpaceDE w:val="0"/>
        <w:ind w:left="567" w:hanging="283"/>
        <w:jc w:val="both"/>
        <w:rPr>
          <w:bCs/>
          <w:sz w:val="22"/>
          <w:szCs w:val="22"/>
          <w:lang w:val="es-ES"/>
        </w:rPr>
      </w:pPr>
      <w:r w:rsidRPr="00A93C8F">
        <w:rPr>
          <w:bCs/>
          <w:sz w:val="22"/>
          <w:szCs w:val="22"/>
          <w:lang w:val="es-ES"/>
        </w:rPr>
        <w:t>Vedieť čítať mapu, orientovať sa na nej a podľa nej v praxi – plány miest, autoatlas, mapy na internete, orientovať sa na mape podľa súradníc.</w:t>
      </w:r>
    </w:p>
    <w:p w:rsidR="00F85F41" w:rsidRPr="00A93C8F" w:rsidRDefault="00F85F41" w:rsidP="00F85F41">
      <w:pPr>
        <w:numPr>
          <w:ilvl w:val="0"/>
          <w:numId w:val="12"/>
        </w:numPr>
        <w:suppressAutoHyphens/>
        <w:autoSpaceDE w:val="0"/>
        <w:ind w:left="567" w:hanging="283"/>
        <w:rPr>
          <w:bCs/>
          <w:sz w:val="22"/>
          <w:szCs w:val="22"/>
          <w:lang w:val="es-ES"/>
        </w:rPr>
      </w:pPr>
      <w:r w:rsidRPr="00A93C8F">
        <w:rPr>
          <w:bCs/>
          <w:sz w:val="22"/>
          <w:szCs w:val="22"/>
          <w:lang w:val="es-ES"/>
        </w:rPr>
        <w:t>Oceniť krásu kultúrnych pamiatok, naučiť sa ich vážiť si a chrániť.</w:t>
      </w:r>
    </w:p>
    <w:p w:rsidR="00F85F41" w:rsidRPr="00A93C8F" w:rsidRDefault="00F85F41" w:rsidP="00F85F41">
      <w:pPr>
        <w:numPr>
          <w:ilvl w:val="0"/>
          <w:numId w:val="12"/>
        </w:numPr>
        <w:suppressAutoHyphens/>
        <w:autoSpaceDE w:val="0"/>
        <w:ind w:left="567" w:hanging="283"/>
        <w:jc w:val="both"/>
        <w:rPr>
          <w:bCs/>
          <w:sz w:val="22"/>
          <w:szCs w:val="22"/>
          <w:lang w:val="es-ES"/>
        </w:rPr>
      </w:pPr>
      <w:r w:rsidRPr="00A93C8F">
        <w:rPr>
          <w:bCs/>
          <w:sz w:val="22"/>
          <w:szCs w:val="22"/>
          <w:lang w:val="es-ES"/>
        </w:rPr>
        <w:t xml:space="preserve">Získavať  informácie,  hľadať odpovede  na  otázky, porovnávať,  triediť, vyhodnocovať, vypracovať referát/projekt a prezentovať ho. </w:t>
      </w:r>
    </w:p>
    <w:p w:rsidR="00F85F41" w:rsidRPr="00A93C8F" w:rsidRDefault="00F85F41" w:rsidP="00F85F41">
      <w:pPr>
        <w:numPr>
          <w:ilvl w:val="0"/>
          <w:numId w:val="12"/>
        </w:numPr>
        <w:suppressAutoHyphens/>
        <w:autoSpaceDE w:val="0"/>
        <w:ind w:left="567" w:hanging="283"/>
        <w:rPr>
          <w:bCs/>
          <w:sz w:val="22"/>
          <w:szCs w:val="22"/>
          <w:lang w:val="es-ES"/>
        </w:rPr>
      </w:pPr>
      <w:r w:rsidRPr="00A93C8F">
        <w:rPr>
          <w:bCs/>
          <w:sz w:val="22"/>
          <w:szCs w:val="22"/>
          <w:lang w:val="es-ES"/>
        </w:rPr>
        <w:t>Diskutovať o geografických zaujímavostiach – prírodných a kultúrnych.</w:t>
      </w:r>
    </w:p>
    <w:p w:rsidR="00F85F41" w:rsidRPr="00A93C8F" w:rsidRDefault="00F85F41" w:rsidP="00F85F41">
      <w:pPr>
        <w:numPr>
          <w:ilvl w:val="0"/>
          <w:numId w:val="12"/>
        </w:numPr>
        <w:suppressAutoHyphens/>
        <w:autoSpaceDE w:val="0"/>
        <w:ind w:left="567" w:hanging="283"/>
        <w:jc w:val="both"/>
        <w:rPr>
          <w:bCs/>
          <w:sz w:val="22"/>
          <w:szCs w:val="22"/>
          <w:lang w:val="es-ES"/>
        </w:rPr>
      </w:pPr>
      <w:r w:rsidRPr="00A93C8F">
        <w:rPr>
          <w:bCs/>
          <w:sz w:val="22"/>
          <w:szCs w:val="22"/>
          <w:lang w:val="es-ES"/>
        </w:rPr>
        <w:t>Získavať údaje zo zdrojov, využiť internet, odbornú literatúru, rozvíjať jednotlivé druhy funkčnej gramotnosti.</w:t>
      </w:r>
    </w:p>
    <w:p w:rsidR="008F6589" w:rsidRPr="002F053E" w:rsidRDefault="008F6589" w:rsidP="00835A36">
      <w:pPr>
        <w:ind w:left="474"/>
        <w:rPr>
          <w:b/>
          <w:sz w:val="24"/>
          <w:szCs w:val="24"/>
          <w:lang w:val="es-ES"/>
        </w:rPr>
      </w:pPr>
    </w:p>
    <w:p w:rsidR="008F6589" w:rsidRPr="002F053E" w:rsidRDefault="008F6589" w:rsidP="00835A36">
      <w:pPr>
        <w:ind w:left="474"/>
        <w:rPr>
          <w:b/>
          <w:sz w:val="24"/>
          <w:szCs w:val="24"/>
          <w:lang w:val="es-ES"/>
        </w:rPr>
      </w:pPr>
    </w:p>
    <w:p w:rsidR="00A93C8F" w:rsidRPr="002F053E" w:rsidRDefault="00A93C8F" w:rsidP="00811513">
      <w:pPr>
        <w:rPr>
          <w:b/>
          <w:sz w:val="24"/>
          <w:szCs w:val="24"/>
          <w:lang w:val="es-ES"/>
        </w:rPr>
      </w:pPr>
    </w:p>
    <w:p w:rsidR="00A93C8F" w:rsidRPr="002F053E" w:rsidRDefault="00A93C8F" w:rsidP="00835A36">
      <w:pPr>
        <w:ind w:left="474"/>
        <w:rPr>
          <w:b/>
          <w:sz w:val="24"/>
          <w:szCs w:val="24"/>
          <w:lang w:val="es-ES"/>
        </w:rPr>
      </w:pPr>
    </w:p>
    <w:p w:rsidR="005315CE" w:rsidRPr="00811513" w:rsidRDefault="005315CE" w:rsidP="00835A36">
      <w:pPr>
        <w:ind w:left="476"/>
        <w:rPr>
          <w:b/>
          <w:sz w:val="24"/>
          <w:szCs w:val="24"/>
          <w:lang w:val="es-ES"/>
        </w:rPr>
      </w:pPr>
      <w:r w:rsidRPr="00811513">
        <w:rPr>
          <w:b/>
          <w:sz w:val="24"/>
          <w:szCs w:val="24"/>
          <w:lang w:val="es-ES"/>
        </w:rPr>
        <w:t>Požadovaný výstup žiakov z geografie je zameraný na rozvíjanie:</w:t>
      </w:r>
    </w:p>
    <w:p w:rsidR="00835A36" w:rsidRPr="00811513" w:rsidRDefault="00835A36" w:rsidP="00B84014">
      <w:pPr>
        <w:ind w:left="474"/>
        <w:rPr>
          <w:b/>
          <w:sz w:val="24"/>
          <w:szCs w:val="24"/>
          <w:lang w:val="es-ES"/>
        </w:rPr>
      </w:pPr>
    </w:p>
    <w:p w:rsidR="005315CE" w:rsidRPr="00811513" w:rsidRDefault="005315CE" w:rsidP="005315CE">
      <w:pPr>
        <w:spacing w:line="360" w:lineRule="auto"/>
        <w:ind w:left="474"/>
        <w:jc w:val="both"/>
        <w:rPr>
          <w:sz w:val="24"/>
          <w:szCs w:val="24"/>
          <w:lang w:val="es-ES"/>
        </w:rPr>
      </w:pPr>
      <w:r w:rsidRPr="005315CE">
        <w:rPr>
          <w:sz w:val="24"/>
          <w:szCs w:val="24"/>
        </w:rPr>
        <w:sym w:font="Symbol" w:char="F0A7"/>
      </w:r>
      <w:r w:rsidRPr="00811513">
        <w:rPr>
          <w:sz w:val="24"/>
          <w:szCs w:val="24"/>
          <w:lang w:val="es-ES"/>
        </w:rPr>
        <w:t xml:space="preserve"> </w:t>
      </w:r>
      <w:r w:rsidRPr="00811513">
        <w:rPr>
          <w:b/>
          <w:i/>
          <w:sz w:val="24"/>
          <w:szCs w:val="24"/>
          <w:lang w:val="es-ES"/>
        </w:rPr>
        <w:t>čitateľskej gramotnosti</w:t>
      </w:r>
      <w:r w:rsidRPr="00811513">
        <w:rPr>
          <w:sz w:val="24"/>
          <w:szCs w:val="24"/>
          <w:lang w:val="es-ES"/>
        </w:rPr>
        <w:t>: - čítať s porozumením odborný text, vyberať z neho informácie, triediť ich, využívať, prezentovať, - získavať údaje z nesúvislých textov – grafov, diagramov máp, tabuliek, štatistických údajov</w:t>
      </w:r>
    </w:p>
    <w:p w:rsidR="005315CE" w:rsidRPr="00811513" w:rsidRDefault="005315CE" w:rsidP="005315CE">
      <w:pPr>
        <w:spacing w:line="360" w:lineRule="auto"/>
        <w:ind w:left="474"/>
        <w:jc w:val="both"/>
        <w:rPr>
          <w:sz w:val="24"/>
          <w:szCs w:val="24"/>
          <w:lang w:val="es-ES"/>
        </w:rPr>
      </w:pPr>
      <w:r w:rsidRPr="00811513">
        <w:rPr>
          <w:sz w:val="24"/>
          <w:szCs w:val="24"/>
          <w:lang w:val="es-ES"/>
        </w:rPr>
        <w:t xml:space="preserve"> </w:t>
      </w:r>
      <w:r w:rsidRPr="005315CE">
        <w:rPr>
          <w:sz w:val="24"/>
          <w:szCs w:val="24"/>
        </w:rPr>
        <w:sym w:font="Symbol" w:char="F0A7"/>
      </w:r>
      <w:r w:rsidRPr="00811513">
        <w:rPr>
          <w:sz w:val="24"/>
          <w:szCs w:val="24"/>
          <w:lang w:val="es-ES"/>
        </w:rPr>
        <w:t xml:space="preserve"> </w:t>
      </w:r>
      <w:r w:rsidRPr="00811513">
        <w:rPr>
          <w:b/>
          <w:i/>
          <w:sz w:val="24"/>
          <w:szCs w:val="24"/>
          <w:lang w:val="es-ES"/>
        </w:rPr>
        <w:t>vizuálnej gramotnosti</w:t>
      </w:r>
      <w:r w:rsidRPr="00811513">
        <w:rPr>
          <w:sz w:val="24"/>
          <w:szCs w:val="24"/>
          <w:lang w:val="es-ES"/>
        </w:rPr>
        <w:t xml:space="preserve">: - vedieť čítať a interpretovať údaje z máp, plánov a iných zdrojov - čítať obrázky </w:t>
      </w:r>
    </w:p>
    <w:p w:rsidR="005315CE" w:rsidRPr="00811513" w:rsidRDefault="005315CE" w:rsidP="005315CE">
      <w:pPr>
        <w:spacing w:line="360" w:lineRule="auto"/>
        <w:ind w:left="474"/>
        <w:jc w:val="both"/>
        <w:rPr>
          <w:sz w:val="24"/>
          <w:szCs w:val="24"/>
          <w:lang w:val="es-ES"/>
        </w:rPr>
      </w:pPr>
      <w:r w:rsidRPr="005315CE">
        <w:rPr>
          <w:sz w:val="24"/>
          <w:szCs w:val="24"/>
        </w:rPr>
        <w:sym w:font="Symbol" w:char="F0A7"/>
      </w:r>
      <w:r w:rsidRPr="00811513">
        <w:rPr>
          <w:sz w:val="24"/>
          <w:szCs w:val="24"/>
          <w:lang w:val="es-ES"/>
        </w:rPr>
        <w:t xml:space="preserve"> </w:t>
      </w:r>
      <w:r w:rsidRPr="00811513">
        <w:rPr>
          <w:b/>
          <w:i/>
          <w:sz w:val="24"/>
          <w:szCs w:val="24"/>
          <w:lang w:val="es-ES"/>
        </w:rPr>
        <w:t>matematickej gramotnosti</w:t>
      </w:r>
      <w:r w:rsidRPr="00811513">
        <w:rPr>
          <w:sz w:val="24"/>
          <w:szCs w:val="24"/>
          <w:lang w:val="es-ES"/>
        </w:rPr>
        <w:t>: - je spojená najmä so štatistikou, vyjadrením údajov humánnej geografie, - orientovať sa na mape podľa zemepisných súradníc - orientovať sa v pláne mesta, autoatlase, v mape alebo pláne na internete - vedieť čítať mapy všeobecnogeografické, tematické a rozumieť im - počítať vzdialenosti medzi dvoma miestami na Zemi grafickou mierkou - vysvetliť vznik časových pásiem</w:t>
      </w:r>
    </w:p>
    <w:p w:rsidR="005315CE" w:rsidRPr="00811513" w:rsidRDefault="005315CE" w:rsidP="005315CE">
      <w:pPr>
        <w:spacing w:line="360" w:lineRule="auto"/>
        <w:ind w:left="474"/>
        <w:jc w:val="both"/>
        <w:rPr>
          <w:sz w:val="24"/>
          <w:szCs w:val="24"/>
          <w:lang w:val="es-ES"/>
        </w:rPr>
      </w:pPr>
      <w:r w:rsidRPr="00811513">
        <w:rPr>
          <w:sz w:val="24"/>
          <w:szCs w:val="24"/>
          <w:lang w:val="es-ES"/>
        </w:rPr>
        <w:t xml:space="preserve">prírodovednej gramotnosti: - v témach, ktoré sú zamerané na prírodnú časťgeografie - pôjde najmä o vysvetľovanie vzniku a procesu prírodných dejov v jednotlivých oblastiach sveta, - vysvetliť príčiny striedania dňa a noci, striedania ročných období a uviesť dôsledky pohybov Zeme na prírodné procesy - podľa príkladov vedieť vysvetliť ako vzniká pohorie, sopka, zemetrasenie, skalné mesto, kaňon, rieka, ľadovec, púšť, dažďový prales, uviesť príklady </w:t>
      </w:r>
    </w:p>
    <w:p w:rsidR="005315CE" w:rsidRPr="005315CE" w:rsidRDefault="005315CE" w:rsidP="005315CE">
      <w:pPr>
        <w:spacing w:line="360" w:lineRule="auto"/>
        <w:ind w:left="474"/>
        <w:jc w:val="both"/>
        <w:rPr>
          <w:sz w:val="24"/>
          <w:szCs w:val="24"/>
        </w:rPr>
      </w:pPr>
      <w:r w:rsidRPr="005315CE">
        <w:rPr>
          <w:sz w:val="24"/>
          <w:szCs w:val="24"/>
        </w:rPr>
        <w:lastRenderedPageBreak/>
        <w:sym w:font="Symbol" w:char="F0A7"/>
      </w:r>
      <w:r w:rsidRPr="005315CE">
        <w:rPr>
          <w:sz w:val="24"/>
          <w:szCs w:val="24"/>
        </w:rPr>
        <w:t xml:space="preserve"> </w:t>
      </w:r>
      <w:proofErr w:type="gramStart"/>
      <w:r w:rsidRPr="00835A36">
        <w:rPr>
          <w:b/>
          <w:i/>
          <w:sz w:val="24"/>
          <w:szCs w:val="24"/>
        </w:rPr>
        <w:t>kultúrnej</w:t>
      </w:r>
      <w:proofErr w:type="gramEnd"/>
      <w:r w:rsidRPr="00835A36">
        <w:rPr>
          <w:b/>
          <w:i/>
          <w:sz w:val="24"/>
          <w:szCs w:val="24"/>
        </w:rPr>
        <w:t xml:space="preserve"> gramotnosti</w:t>
      </w:r>
      <w:r w:rsidRPr="005315CE">
        <w:rPr>
          <w:sz w:val="24"/>
          <w:szCs w:val="24"/>
        </w:rPr>
        <w:t xml:space="preserve">: - získavanie informácií o rôznych kultúrach sveta a ich hodnotenie </w:t>
      </w:r>
    </w:p>
    <w:p w:rsidR="005315CE" w:rsidRPr="005315CE" w:rsidRDefault="005315CE" w:rsidP="005315CE">
      <w:pPr>
        <w:spacing w:line="360" w:lineRule="auto"/>
        <w:ind w:left="474"/>
        <w:jc w:val="both"/>
        <w:rPr>
          <w:sz w:val="24"/>
          <w:szCs w:val="24"/>
        </w:rPr>
      </w:pPr>
      <w:r w:rsidRPr="005315CE">
        <w:rPr>
          <w:sz w:val="24"/>
          <w:szCs w:val="24"/>
        </w:rPr>
        <w:sym w:font="Symbol" w:char="F0A7"/>
      </w:r>
      <w:r w:rsidRPr="005315CE">
        <w:rPr>
          <w:sz w:val="24"/>
          <w:szCs w:val="24"/>
        </w:rPr>
        <w:t xml:space="preserve"> </w:t>
      </w:r>
      <w:proofErr w:type="gramStart"/>
      <w:r w:rsidRPr="00835A36">
        <w:rPr>
          <w:b/>
          <w:i/>
          <w:sz w:val="24"/>
          <w:szCs w:val="24"/>
        </w:rPr>
        <w:t>mediálnej</w:t>
      </w:r>
      <w:proofErr w:type="gramEnd"/>
      <w:r w:rsidRPr="00835A36">
        <w:rPr>
          <w:b/>
          <w:i/>
          <w:sz w:val="24"/>
          <w:szCs w:val="24"/>
        </w:rPr>
        <w:t xml:space="preserve"> gramotnosti</w:t>
      </w:r>
      <w:r w:rsidRPr="005315CE">
        <w:rPr>
          <w:sz w:val="24"/>
          <w:szCs w:val="24"/>
        </w:rPr>
        <w:t xml:space="preserve">: - rozvíja u žiakov najmä v častiach regionálnej geografie pri hodnotení vzťahov jednotlivých skupín obyvateľstva medzi sebou, v týchto častiach je potrebné sa zamerať na objektívne spracovávanie informácií </w:t>
      </w:r>
    </w:p>
    <w:p w:rsidR="00835A36" w:rsidRDefault="005315CE" w:rsidP="005315CE">
      <w:pPr>
        <w:spacing w:line="360" w:lineRule="auto"/>
        <w:ind w:left="474"/>
        <w:jc w:val="both"/>
        <w:rPr>
          <w:sz w:val="24"/>
          <w:szCs w:val="24"/>
        </w:rPr>
      </w:pPr>
      <w:r w:rsidRPr="005315CE">
        <w:rPr>
          <w:sz w:val="24"/>
          <w:szCs w:val="24"/>
        </w:rPr>
        <w:sym w:font="Symbol" w:char="F0A7"/>
      </w:r>
      <w:r w:rsidRPr="005315CE">
        <w:rPr>
          <w:sz w:val="24"/>
          <w:szCs w:val="24"/>
        </w:rPr>
        <w:t xml:space="preserve"> </w:t>
      </w:r>
      <w:proofErr w:type="gramStart"/>
      <w:r w:rsidRPr="00835A36">
        <w:rPr>
          <w:b/>
          <w:i/>
          <w:sz w:val="24"/>
          <w:szCs w:val="24"/>
        </w:rPr>
        <w:t>finančnej</w:t>
      </w:r>
      <w:proofErr w:type="gramEnd"/>
      <w:r w:rsidRPr="00835A36">
        <w:rPr>
          <w:b/>
          <w:i/>
          <w:sz w:val="24"/>
          <w:szCs w:val="24"/>
        </w:rPr>
        <w:t xml:space="preserve"> gramotnosti</w:t>
      </w:r>
      <w:r w:rsidRPr="005315CE">
        <w:rPr>
          <w:sz w:val="24"/>
          <w:szCs w:val="24"/>
        </w:rPr>
        <w:t>: - mať schopnosť posúdiť význam trvalých životných hodnôt, zváženie vplyvu peňazí na ich zachovávanie a na základe toho vybratie a stanovenie životných priorít a východísk zabezpečenia životných potrieb</w:t>
      </w:r>
    </w:p>
    <w:p w:rsidR="00835A36" w:rsidRDefault="005315CE" w:rsidP="005315CE">
      <w:pPr>
        <w:spacing w:line="360" w:lineRule="auto"/>
        <w:ind w:left="474"/>
        <w:jc w:val="both"/>
        <w:rPr>
          <w:sz w:val="24"/>
          <w:szCs w:val="24"/>
        </w:rPr>
      </w:pPr>
      <w:r w:rsidRPr="005315CE">
        <w:rPr>
          <w:sz w:val="24"/>
          <w:szCs w:val="24"/>
        </w:rPr>
        <w:t xml:space="preserve"> - </w:t>
      </w:r>
      <w:proofErr w:type="gramStart"/>
      <w:r w:rsidRPr="005315CE">
        <w:rPr>
          <w:sz w:val="24"/>
          <w:szCs w:val="24"/>
        </w:rPr>
        <w:t>naučiť</w:t>
      </w:r>
      <w:proofErr w:type="gramEnd"/>
      <w:r w:rsidRPr="005315CE">
        <w:rPr>
          <w:sz w:val="24"/>
          <w:szCs w:val="24"/>
        </w:rPr>
        <w:t xml:space="preserve"> sa chápať funkciu peňazí ako prostriedku na zabezpečenie životných potrieb</w:t>
      </w:r>
    </w:p>
    <w:p w:rsidR="00835A36" w:rsidRDefault="005315CE" w:rsidP="005315CE">
      <w:pPr>
        <w:spacing w:line="360" w:lineRule="auto"/>
        <w:ind w:left="474"/>
        <w:jc w:val="both"/>
        <w:rPr>
          <w:sz w:val="24"/>
          <w:szCs w:val="24"/>
        </w:rPr>
      </w:pPr>
      <w:r w:rsidRPr="005315CE">
        <w:rPr>
          <w:sz w:val="24"/>
          <w:szCs w:val="24"/>
        </w:rPr>
        <w:t xml:space="preserve"> - </w:t>
      </w:r>
      <w:proofErr w:type="gramStart"/>
      <w:r w:rsidRPr="005315CE">
        <w:rPr>
          <w:sz w:val="24"/>
          <w:szCs w:val="24"/>
        </w:rPr>
        <w:t>vedieť</w:t>
      </w:r>
      <w:proofErr w:type="gramEnd"/>
      <w:r w:rsidRPr="005315CE">
        <w:rPr>
          <w:sz w:val="24"/>
          <w:szCs w:val="24"/>
        </w:rPr>
        <w:t xml:space="preserve"> popísať spôsoby, ako byť finančne zodpovedným človekom, vedieť uviesť príklady prínosov finančnej zodpovednosti a strát spôsobených finančnou </w:t>
      </w:r>
      <w:r w:rsidR="00835A36">
        <w:rPr>
          <w:sz w:val="24"/>
          <w:szCs w:val="24"/>
        </w:rPr>
        <w:t xml:space="preserve">  </w:t>
      </w:r>
    </w:p>
    <w:p w:rsidR="00835A36" w:rsidRDefault="00835A36" w:rsidP="005315CE">
      <w:pPr>
        <w:spacing w:line="360" w:lineRule="auto"/>
        <w:ind w:left="4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5315CE" w:rsidRPr="005315CE">
        <w:rPr>
          <w:sz w:val="24"/>
          <w:szCs w:val="24"/>
        </w:rPr>
        <w:t>nezodpovednosťou</w:t>
      </w:r>
      <w:proofErr w:type="gramEnd"/>
    </w:p>
    <w:p w:rsidR="00835A36" w:rsidRDefault="005315CE" w:rsidP="005315CE">
      <w:pPr>
        <w:spacing w:line="360" w:lineRule="auto"/>
        <w:ind w:left="474"/>
        <w:jc w:val="both"/>
        <w:rPr>
          <w:sz w:val="24"/>
          <w:szCs w:val="24"/>
        </w:rPr>
      </w:pPr>
      <w:r w:rsidRPr="005315CE">
        <w:rPr>
          <w:sz w:val="24"/>
          <w:szCs w:val="24"/>
        </w:rPr>
        <w:t xml:space="preserve"> - </w:t>
      </w:r>
      <w:proofErr w:type="gramStart"/>
      <w:r w:rsidRPr="005315CE">
        <w:rPr>
          <w:sz w:val="24"/>
          <w:szCs w:val="24"/>
        </w:rPr>
        <w:t>naučiť</w:t>
      </w:r>
      <w:proofErr w:type="gramEnd"/>
      <w:r w:rsidRPr="005315CE">
        <w:rPr>
          <w:sz w:val="24"/>
          <w:szCs w:val="24"/>
        </w:rPr>
        <w:t xml:space="preserve"> sa porozumieť a orientovať sa v zabezpečovaní životných potrieb jednotlivca a rodiny</w:t>
      </w:r>
    </w:p>
    <w:p w:rsidR="00835A36" w:rsidRDefault="005315CE" w:rsidP="005315CE">
      <w:pPr>
        <w:spacing w:line="360" w:lineRule="auto"/>
        <w:ind w:left="474"/>
        <w:jc w:val="both"/>
        <w:rPr>
          <w:sz w:val="24"/>
          <w:szCs w:val="24"/>
        </w:rPr>
      </w:pPr>
      <w:r w:rsidRPr="005315CE">
        <w:rPr>
          <w:sz w:val="24"/>
          <w:szCs w:val="24"/>
        </w:rPr>
        <w:t xml:space="preserve"> - </w:t>
      </w:r>
      <w:proofErr w:type="gramStart"/>
      <w:r w:rsidRPr="005315CE">
        <w:rPr>
          <w:sz w:val="24"/>
          <w:szCs w:val="24"/>
        </w:rPr>
        <w:t>vedieť</w:t>
      </w:r>
      <w:proofErr w:type="gramEnd"/>
      <w:r w:rsidRPr="005315CE">
        <w:rPr>
          <w:sz w:val="24"/>
          <w:szCs w:val="24"/>
        </w:rPr>
        <w:t xml:space="preserve"> vyhodnotiť vzťah práce a osobného príjmu </w:t>
      </w:r>
    </w:p>
    <w:p w:rsidR="005315CE" w:rsidRPr="005315CE" w:rsidRDefault="005315CE" w:rsidP="005315CE">
      <w:pPr>
        <w:spacing w:line="360" w:lineRule="auto"/>
        <w:ind w:left="474"/>
        <w:jc w:val="both"/>
        <w:rPr>
          <w:sz w:val="24"/>
          <w:szCs w:val="24"/>
        </w:rPr>
      </w:pPr>
      <w:r w:rsidRPr="005315CE">
        <w:rPr>
          <w:sz w:val="24"/>
          <w:szCs w:val="24"/>
        </w:rPr>
        <w:t xml:space="preserve">- </w:t>
      </w:r>
      <w:proofErr w:type="gramStart"/>
      <w:r w:rsidRPr="005315CE">
        <w:rPr>
          <w:sz w:val="24"/>
          <w:szCs w:val="24"/>
        </w:rPr>
        <w:t>poznať</w:t>
      </w:r>
      <w:proofErr w:type="gramEnd"/>
      <w:r w:rsidRPr="005315CE">
        <w:rPr>
          <w:sz w:val="24"/>
          <w:szCs w:val="24"/>
        </w:rPr>
        <w:t xml:space="preserve"> riziká, ktorým môžu čeliť jednotlivci a domácnosti </w:t>
      </w:r>
    </w:p>
    <w:p w:rsidR="00835A36" w:rsidRDefault="005315CE" w:rsidP="005315CE">
      <w:pPr>
        <w:spacing w:line="360" w:lineRule="auto"/>
        <w:ind w:left="474"/>
        <w:jc w:val="both"/>
        <w:rPr>
          <w:sz w:val="24"/>
          <w:szCs w:val="24"/>
        </w:rPr>
      </w:pPr>
      <w:r w:rsidRPr="005315CE">
        <w:rPr>
          <w:sz w:val="24"/>
          <w:szCs w:val="24"/>
        </w:rPr>
        <w:sym w:font="Symbol" w:char="F0A7"/>
      </w:r>
      <w:r w:rsidRPr="005315CE">
        <w:rPr>
          <w:sz w:val="24"/>
          <w:szCs w:val="24"/>
        </w:rPr>
        <w:t xml:space="preserve"> </w:t>
      </w:r>
      <w:proofErr w:type="gramStart"/>
      <w:r w:rsidRPr="00835A36">
        <w:rPr>
          <w:b/>
          <w:i/>
          <w:sz w:val="24"/>
          <w:szCs w:val="24"/>
        </w:rPr>
        <w:t>globálneho</w:t>
      </w:r>
      <w:proofErr w:type="gramEnd"/>
      <w:r w:rsidRPr="00835A36">
        <w:rPr>
          <w:b/>
          <w:i/>
          <w:sz w:val="24"/>
          <w:szCs w:val="24"/>
        </w:rPr>
        <w:t xml:space="preserve"> vzdelávania:</w:t>
      </w:r>
      <w:r w:rsidRPr="005315CE">
        <w:rPr>
          <w:sz w:val="24"/>
          <w:szCs w:val="24"/>
        </w:rPr>
        <w:t xml:space="preserve"> - tvoriť mentálne mapy so symbolmi</w:t>
      </w:r>
    </w:p>
    <w:p w:rsidR="00835A36" w:rsidRDefault="005315CE" w:rsidP="005315CE">
      <w:pPr>
        <w:spacing w:line="360" w:lineRule="auto"/>
        <w:ind w:left="474"/>
        <w:jc w:val="both"/>
        <w:rPr>
          <w:sz w:val="24"/>
          <w:szCs w:val="24"/>
        </w:rPr>
      </w:pPr>
      <w:r w:rsidRPr="005315CE">
        <w:rPr>
          <w:sz w:val="24"/>
          <w:szCs w:val="24"/>
        </w:rPr>
        <w:t xml:space="preserve"> - </w:t>
      </w:r>
      <w:proofErr w:type="gramStart"/>
      <w:r w:rsidRPr="005315CE">
        <w:rPr>
          <w:sz w:val="24"/>
          <w:szCs w:val="24"/>
        </w:rPr>
        <w:t>získavať</w:t>
      </w:r>
      <w:proofErr w:type="gramEnd"/>
      <w:r w:rsidRPr="005315CE">
        <w:rPr>
          <w:sz w:val="24"/>
          <w:szCs w:val="24"/>
        </w:rPr>
        <w:t xml:space="preserve"> údaje zo zdrojov, využívať internet, odbornú literatúru </w:t>
      </w:r>
    </w:p>
    <w:p w:rsidR="00835A36" w:rsidRDefault="005315CE" w:rsidP="005315CE">
      <w:pPr>
        <w:spacing w:line="360" w:lineRule="auto"/>
        <w:ind w:left="474"/>
        <w:jc w:val="both"/>
        <w:rPr>
          <w:sz w:val="24"/>
          <w:szCs w:val="24"/>
        </w:rPr>
      </w:pPr>
      <w:r w:rsidRPr="005315CE">
        <w:rPr>
          <w:sz w:val="24"/>
          <w:szCs w:val="24"/>
        </w:rPr>
        <w:t xml:space="preserve">- </w:t>
      </w:r>
      <w:proofErr w:type="gramStart"/>
      <w:r w:rsidRPr="005315CE">
        <w:rPr>
          <w:sz w:val="24"/>
          <w:szCs w:val="24"/>
        </w:rPr>
        <w:t>pripraviť</w:t>
      </w:r>
      <w:proofErr w:type="gramEnd"/>
      <w:r w:rsidRPr="005315CE">
        <w:rPr>
          <w:sz w:val="24"/>
          <w:szCs w:val="24"/>
        </w:rPr>
        <w:t xml:space="preserve"> projekt, vypracovať a odprezentovať ho </w:t>
      </w:r>
    </w:p>
    <w:p w:rsidR="005315CE" w:rsidRDefault="005315CE" w:rsidP="005315CE">
      <w:pPr>
        <w:spacing w:line="360" w:lineRule="auto"/>
        <w:ind w:left="474"/>
        <w:jc w:val="both"/>
        <w:rPr>
          <w:sz w:val="24"/>
          <w:szCs w:val="24"/>
        </w:rPr>
      </w:pPr>
      <w:r w:rsidRPr="005315CE">
        <w:rPr>
          <w:sz w:val="24"/>
          <w:szCs w:val="24"/>
        </w:rPr>
        <w:t xml:space="preserve">- </w:t>
      </w:r>
      <w:proofErr w:type="gramStart"/>
      <w:r w:rsidRPr="005315CE">
        <w:rPr>
          <w:sz w:val="24"/>
          <w:szCs w:val="24"/>
        </w:rPr>
        <w:t>diskutovať</w:t>
      </w:r>
      <w:proofErr w:type="gramEnd"/>
      <w:r w:rsidRPr="005315CE">
        <w:rPr>
          <w:sz w:val="24"/>
          <w:szCs w:val="24"/>
        </w:rPr>
        <w:t xml:space="preserve"> o geografických zaujímavostiach – prírodných a kultúrnych</w:t>
      </w:r>
      <w:r>
        <w:rPr>
          <w:sz w:val="24"/>
          <w:szCs w:val="24"/>
        </w:rPr>
        <w:t>.</w:t>
      </w:r>
    </w:p>
    <w:p w:rsidR="002250A4" w:rsidRDefault="002250A4" w:rsidP="005315CE">
      <w:pPr>
        <w:spacing w:line="360" w:lineRule="auto"/>
        <w:ind w:left="474"/>
        <w:jc w:val="both"/>
        <w:rPr>
          <w:sz w:val="24"/>
          <w:szCs w:val="24"/>
        </w:rPr>
      </w:pPr>
    </w:p>
    <w:p w:rsidR="00F0693A" w:rsidRDefault="00F0693A" w:rsidP="005315CE">
      <w:pPr>
        <w:spacing w:line="360" w:lineRule="auto"/>
        <w:ind w:left="474"/>
        <w:jc w:val="both"/>
        <w:rPr>
          <w:b/>
          <w:sz w:val="28"/>
          <w:szCs w:val="28"/>
        </w:rPr>
      </w:pPr>
    </w:p>
    <w:p w:rsidR="00811513" w:rsidRDefault="00811513" w:rsidP="005315CE">
      <w:pPr>
        <w:spacing w:line="360" w:lineRule="auto"/>
        <w:ind w:left="474"/>
        <w:jc w:val="both"/>
        <w:rPr>
          <w:b/>
          <w:sz w:val="28"/>
          <w:szCs w:val="28"/>
        </w:rPr>
      </w:pPr>
    </w:p>
    <w:p w:rsidR="00811513" w:rsidRDefault="00811513" w:rsidP="005315CE">
      <w:pPr>
        <w:spacing w:line="360" w:lineRule="auto"/>
        <w:ind w:left="474"/>
        <w:jc w:val="both"/>
        <w:rPr>
          <w:b/>
          <w:sz w:val="28"/>
          <w:szCs w:val="28"/>
        </w:rPr>
      </w:pPr>
    </w:p>
    <w:p w:rsidR="00811513" w:rsidRDefault="00811513" w:rsidP="005315CE">
      <w:pPr>
        <w:spacing w:line="360" w:lineRule="auto"/>
        <w:ind w:left="474"/>
        <w:jc w:val="both"/>
        <w:rPr>
          <w:b/>
          <w:sz w:val="28"/>
          <w:szCs w:val="28"/>
        </w:rPr>
      </w:pPr>
    </w:p>
    <w:p w:rsidR="00811513" w:rsidRDefault="00811513" w:rsidP="005315CE">
      <w:pPr>
        <w:spacing w:line="360" w:lineRule="auto"/>
        <w:ind w:left="474"/>
        <w:jc w:val="both"/>
        <w:rPr>
          <w:b/>
          <w:sz w:val="28"/>
          <w:szCs w:val="28"/>
        </w:rPr>
      </w:pPr>
    </w:p>
    <w:p w:rsidR="00811513" w:rsidRDefault="00811513" w:rsidP="005315CE">
      <w:pPr>
        <w:spacing w:line="360" w:lineRule="auto"/>
        <w:ind w:left="474"/>
        <w:jc w:val="both"/>
        <w:rPr>
          <w:b/>
          <w:sz w:val="28"/>
          <w:szCs w:val="28"/>
        </w:rPr>
      </w:pPr>
    </w:p>
    <w:p w:rsidR="005315CE" w:rsidRDefault="005315CE" w:rsidP="005315CE">
      <w:pPr>
        <w:spacing w:line="360" w:lineRule="auto"/>
        <w:ind w:left="474"/>
        <w:jc w:val="both"/>
        <w:rPr>
          <w:b/>
          <w:sz w:val="28"/>
          <w:szCs w:val="28"/>
        </w:rPr>
      </w:pPr>
      <w:r w:rsidRPr="005315CE">
        <w:rPr>
          <w:b/>
          <w:sz w:val="28"/>
          <w:szCs w:val="28"/>
        </w:rPr>
        <w:lastRenderedPageBreak/>
        <w:t>Začlenenie prierezových tém</w:t>
      </w:r>
    </w:p>
    <w:p w:rsidR="00F0693A" w:rsidRPr="005315CE" w:rsidRDefault="00F0693A" w:rsidP="005315CE">
      <w:pPr>
        <w:spacing w:line="360" w:lineRule="auto"/>
        <w:ind w:left="474"/>
        <w:jc w:val="both"/>
        <w:rPr>
          <w:b/>
          <w:sz w:val="28"/>
          <w:szCs w:val="28"/>
        </w:rPr>
      </w:pPr>
    </w:p>
    <w:tbl>
      <w:tblPr>
        <w:tblStyle w:val="Mriekatabuky"/>
        <w:tblW w:w="0" w:type="auto"/>
        <w:tblInd w:w="474" w:type="dxa"/>
        <w:tblLook w:val="04A0"/>
      </w:tblPr>
      <w:tblGrid>
        <w:gridCol w:w="2188"/>
        <w:gridCol w:w="8928"/>
        <w:gridCol w:w="4360"/>
      </w:tblGrid>
      <w:tr w:rsidR="001E3DC2" w:rsidTr="001C68BE">
        <w:tc>
          <w:tcPr>
            <w:tcW w:w="2188" w:type="dxa"/>
          </w:tcPr>
          <w:p w:rsidR="001E3DC2" w:rsidRPr="00835A36" w:rsidRDefault="001E3DC2" w:rsidP="001C68BE">
            <w:pPr>
              <w:spacing w:line="360" w:lineRule="auto"/>
              <w:rPr>
                <w:b/>
                <w:sz w:val="24"/>
                <w:szCs w:val="24"/>
              </w:rPr>
            </w:pPr>
            <w:r w:rsidRPr="00835A36">
              <w:rPr>
                <w:b/>
                <w:sz w:val="24"/>
                <w:szCs w:val="24"/>
              </w:rPr>
              <w:t>Prierezová téma</w:t>
            </w:r>
          </w:p>
        </w:tc>
        <w:tc>
          <w:tcPr>
            <w:tcW w:w="8928" w:type="dxa"/>
          </w:tcPr>
          <w:p w:rsidR="001E3DC2" w:rsidRPr="00C16319" w:rsidRDefault="001E3DC2" w:rsidP="00935D74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C16319">
              <w:rPr>
                <w:b/>
                <w:sz w:val="24"/>
                <w:szCs w:val="24"/>
              </w:rPr>
              <w:t>Vzdelávacie stratégie</w:t>
            </w:r>
          </w:p>
        </w:tc>
        <w:tc>
          <w:tcPr>
            <w:tcW w:w="4360" w:type="dxa"/>
          </w:tcPr>
          <w:p w:rsidR="001E3DC2" w:rsidRPr="00C44B99" w:rsidRDefault="001E3DC2" w:rsidP="0068585A">
            <w:pPr>
              <w:pStyle w:val="Bezriadkovania"/>
              <w:jc w:val="center"/>
              <w:rPr>
                <w:b/>
                <w:sz w:val="22"/>
                <w:szCs w:val="22"/>
              </w:rPr>
            </w:pPr>
            <w:r w:rsidRPr="00C44B99">
              <w:rPr>
                <w:b/>
                <w:sz w:val="22"/>
                <w:szCs w:val="22"/>
              </w:rPr>
              <w:t>Uplatnenie PT v</w:t>
            </w:r>
            <w:r w:rsidR="00953F27" w:rsidRPr="00C44B99">
              <w:rPr>
                <w:b/>
                <w:sz w:val="22"/>
                <w:szCs w:val="22"/>
              </w:rPr>
              <w:t xml:space="preserve"> té</w:t>
            </w:r>
            <w:r w:rsidR="001C68BE" w:rsidRPr="00C44B99">
              <w:rPr>
                <w:b/>
                <w:sz w:val="22"/>
                <w:szCs w:val="22"/>
              </w:rPr>
              <w:t>matických celkoch</w:t>
            </w:r>
          </w:p>
        </w:tc>
      </w:tr>
      <w:tr w:rsidR="001E3DC2" w:rsidTr="001C68BE">
        <w:tc>
          <w:tcPr>
            <w:tcW w:w="2188" w:type="dxa"/>
          </w:tcPr>
          <w:p w:rsidR="001E3DC2" w:rsidRDefault="001E3DC2" w:rsidP="001C68B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Multikultúrna výchova</w:t>
            </w:r>
          </w:p>
        </w:tc>
        <w:tc>
          <w:tcPr>
            <w:tcW w:w="8928" w:type="dxa"/>
          </w:tcPr>
          <w:p w:rsidR="001E3DC2" w:rsidRPr="00C16319" w:rsidRDefault="001E3DC2" w:rsidP="00935D74">
            <w:pPr>
              <w:pStyle w:val="Bezriadkovania"/>
              <w:rPr>
                <w:sz w:val="22"/>
                <w:szCs w:val="22"/>
              </w:rPr>
            </w:pPr>
            <w:r w:rsidRPr="00C16319">
              <w:rPr>
                <w:sz w:val="22"/>
                <w:szCs w:val="22"/>
              </w:rPr>
              <w:t>- rozvíjať u žiakov poznanie rozličných tradičných aj nových kultúr, akceptovať kultúrne rozmanitosti ako spoločenskú realitu</w:t>
            </w:r>
          </w:p>
          <w:p w:rsidR="002250A4" w:rsidRPr="00C16319" w:rsidRDefault="002250A4" w:rsidP="00935D74">
            <w:pPr>
              <w:pStyle w:val="Bezriadkovania"/>
              <w:rPr>
                <w:sz w:val="22"/>
                <w:szCs w:val="22"/>
              </w:rPr>
            </w:pPr>
            <w:r w:rsidRPr="00C16319">
              <w:rPr>
                <w:sz w:val="22"/>
                <w:szCs w:val="22"/>
              </w:rPr>
              <w:t>- rešpektovať ľudské práva, predchádzať rizikám predsudkov a stereotypov, ktoré sa prejavujú v rôznych podobách neznášanlivosti, rasizmu či xenofóbie</w:t>
            </w:r>
          </w:p>
          <w:p w:rsidR="00C0439C" w:rsidRPr="00C16319" w:rsidRDefault="002250A4" w:rsidP="00935D74">
            <w:pPr>
              <w:pStyle w:val="Bezriadkovania"/>
              <w:rPr>
                <w:sz w:val="22"/>
                <w:szCs w:val="22"/>
              </w:rPr>
            </w:pPr>
            <w:r w:rsidRPr="00C16319">
              <w:rPr>
                <w:sz w:val="22"/>
                <w:szCs w:val="22"/>
              </w:rPr>
              <w:t xml:space="preserve">- </w:t>
            </w:r>
            <w:proofErr w:type="gramStart"/>
            <w:r w:rsidRPr="00C16319">
              <w:rPr>
                <w:sz w:val="22"/>
                <w:szCs w:val="22"/>
              </w:rPr>
              <w:t>rešpektovať</w:t>
            </w:r>
            <w:proofErr w:type="gramEnd"/>
            <w:r w:rsidRPr="00C16319">
              <w:rPr>
                <w:sz w:val="22"/>
                <w:szCs w:val="22"/>
              </w:rPr>
              <w:t xml:space="preserve"> </w:t>
            </w:r>
            <w:r w:rsidR="00C0439C" w:rsidRPr="00C16319">
              <w:rPr>
                <w:sz w:val="22"/>
                <w:szCs w:val="22"/>
              </w:rPr>
              <w:t>rozličné</w:t>
            </w:r>
            <w:r w:rsidRPr="00C16319">
              <w:rPr>
                <w:sz w:val="22"/>
                <w:szCs w:val="22"/>
              </w:rPr>
              <w:t xml:space="preserve"> kultúry ako rovnocenné a s ich príslušníkmi dokázať konštruktívne komunikovať a spolupracovať.</w:t>
            </w:r>
          </w:p>
          <w:p w:rsidR="00C0439C" w:rsidRPr="00C16319" w:rsidRDefault="00C0439C" w:rsidP="00935D74">
            <w:pPr>
              <w:pStyle w:val="Bezriadkovania"/>
              <w:rPr>
                <w:sz w:val="22"/>
                <w:szCs w:val="22"/>
              </w:rPr>
            </w:pPr>
            <w:r w:rsidRPr="00C16319">
              <w:rPr>
                <w:sz w:val="22"/>
                <w:szCs w:val="22"/>
              </w:rPr>
              <w:t>-oboznamovať kultúrnym dedičstvom Slovenska, taktiež svojho region</w:t>
            </w:r>
          </w:p>
          <w:p w:rsidR="00C0439C" w:rsidRPr="00C16319" w:rsidRDefault="00C0439C" w:rsidP="00935D74">
            <w:pPr>
              <w:pStyle w:val="Bezriadkovania"/>
              <w:rPr>
                <w:sz w:val="22"/>
                <w:szCs w:val="22"/>
              </w:rPr>
            </w:pPr>
            <w:r w:rsidRPr="00C16319">
              <w:rPr>
                <w:sz w:val="22"/>
                <w:szCs w:val="22"/>
              </w:rPr>
              <w:t>-prispievať u žiakov k formovaniu ich historického vedomia</w:t>
            </w:r>
          </w:p>
          <w:p w:rsidR="00C0439C" w:rsidRPr="00C16319" w:rsidRDefault="001E3DC2" w:rsidP="00935D74">
            <w:pPr>
              <w:pStyle w:val="Bezriadkovania"/>
              <w:rPr>
                <w:sz w:val="22"/>
                <w:szCs w:val="22"/>
              </w:rPr>
            </w:pPr>
            <w:r w:rsidRPr="00C16319">
              <w:rPr>
                <w:sz w:val="22"/>
                <w:szCs w:val="22"/>
              </w:rPr>
              <w:t xml:space="preserve"> - uvedomovať si vlastnú kultúrnu identitu a vedieť ju porovnávať so špecifikami iných kultúr</w:t>
            </w:r>
          </w:p>
          <w:p w:rsidR="001E3DC2" w:rsidRPr="00C16319" w:rsidRDefault="001E3DC2" w:rsidP="00935D74">
            <w:pPr>
              <w:pStyle w:val="Bezriadkovania"/>
              <w:rPr>
                <w:sz w:val="22"/>
                <w:szCs w:val="22"/>
              </w:rPr>
            </w:pPr>
            <w:r w:rsidRPr="00C16319">
              <w:rPr>
                <w:sz w:val="22"/>
                <w:szCs w:val="22"/>
              </w:rPr>
              <w:t xml:space="preserve"> - rozvíjať žiakove interkultúrne kompetencie pre komunikáciu a spoluprácu s príslušníkmi iných kultúr</w:t>
            </w:r>
          </w:p>
          <w:p w:rsidR="001E3DC2" w:rsidRPr="00C16319" w:rsidRDefault="001E3DC2" w:rsidP="00935D74">
            <w:pPr>
              <w:pStyle w:val="Bezriadkovania"/>
              <w:rPr>
                <w:sz w:val="22"/>
                <w:szCs w:val="22"/>
              </w:rPr>
            </w:pPr>
            <w:r w:rsidRPr="00C16319">
              <w:rPr>
                <w:sz w:val="22"/>
                <w:szCs w:val="22"/>
              </w:rPr>
              <w:t xml:space="preserve"> - rozvíjať u žiakov poznanie odevnej kultúry rozličných kultúr, akceptovať kultúrne rozmanitosti ako spoločenskú realitu</w:t>
            </w:r>
          </w:p>
          <w:p w:rsidR="001E3DC2" w:rsidRPr="00C16319" w:rsidRDefault="001E3DC2" w:rsidP="00935D74">
            <w:pPr>
              <w:pStyle w:val="Bezriadkovania"/>
              <w:rPr>
                <w:sz w:val="22"/>
                <w:szCs w:val="22"/>
              </w:rPr>
            </w:pPr>
            <w:r w:rsidRPr="00C16319">
              <w:rPr>
                <w:sz w:val="22"/>
                <w:szCs w:val="22"/>
              </w:rPr>
              <w:t xml:space="preserve"> - mať schopnosť porovnávať spôsoby odievania rôznych kultúr, uvedomovať si kultúru odievania svojho národa a vedieť akceptovať iné, odlišné kultúry odievania</w:t>
            </w:r>
          </w:p>
        </w:tc>
        <w:tc>
          <w:tcPr>
            <w:tcW w:w="4360" w:type="dxa"/>
          </w:tcPr>
          <w:p w:rsidR="00953F27" w:rsidRPr="00C44B99" w:rsidRDefault="001C68BE" w:rsidP="0068585A">
            <w:pPr>
              <w:pStyle w:val="Bezriadkovania"/>
              <w:rPr>
                <w:sz w:val="22"/>
                <w:szCs w:val="22"/>
              </w:rPr>
            </w:pPr>
            <w:r w:rsidRPr="00C44B99">
              <w:rPr>
                <w:sz w:val="22"/>
                <w:szCs w:val="22"/>
              </w:rPr>
              <w:t xml:space="preserve">-Obyvateľstvo a </w:t>
            </w:r>
            <w:r w:rsidR="00935D74" w:rsidRPr="00C44B99">
              <w:rPr>
                <w:sz w:val="22"/>
                <w:szCs w:val="22"/>
              </w:rPr>
              <w:t>sidla Zeme,</w:t>
            </w:r>
            <w:r w:rsidR="00953F27" w:rsidRPr="00C44B99">
              <w:rPr>
                <w:sz w:val="22"/>
                <w:szCs w:val="22"/>
              </w:rPr>
              <w:t xml:space="preserve"> </w:t>
            </w:r>
          </w:p>
          <w:p w:rsidR="001C68BE" w:rsidRPr="00C44B99" w:rsidRDefault="00953F27" w:rsidP="0068585A">
            <w:pPr>
              <w:pStyle w:val="Bezriadkovania"/>
              <w:rPr>
                <w:sz w:val="22"/>
                <w:szCs w:val="22"/>
              </w:rPr>
            </w:pPr>
            <w:r w:rsidRPr="00C44B99">
              <w:rPr>
                <w:sz w:val="22"/>
                <w:szCs w:val="22"/>
              </w:rPr>
              <w:t>-obyvateľstvo</w:t>
            </w:r>
            <w:r w:rsidR="00935D74" w:rsidRPr="00C44B99">
              <w:rPr>
                <w:sz w:val="22"/>
                <w:szCs w:val="22"/>
              </w:rPr>
              <w:t xml:space="preserve"> jednotlivých </w:t>
            </w:r>
            <w:r w:rsidR="0068585A" w:rsidRPr="00C44B99">
              <w:rPr>
                <w:sz w:val="22"/>
                <w:szCs w:val="22"/>
              </w:rPr>
              <w:t>svetadielov a</w:t>
            </w:r>
            <w:r w:rsidR="006964E8" w:rsidRPr="00C44B99">
              <w:rPr>
                <w:sz w:val="22"/>
                <w:szCs w:val="22"/>
              </w:rPr>
              <w:t>j</w:t>
            </w:r>
            <w:r w:rsidR="0068585A" w:rsidRPr="00C44B99">
              <w:rPr>
                <w:sz w:val="22"/>
                <w:szCs w:val="22"/>
              </w:rPr>
              <w:t xml:space="preserve"> Slovenska</w:t>
            </w:r>
          </w:p>
          <w:p w:rsidR="00953F27" w:rsidRPr="00C44B99" w:rsidRDefault="00953F27" w:rsidP="0068585A">
            <w:pPr>
              <w:pStyle w:val="Bezriadkovania"/>
              <w:rPr>
                <w:sz w:val="22"/>
                <w:szCs w:val="22"/>
              </w:rPr>
            </w:pPr>
            <w:r w:rsidRPr="00C44B99">
              <w:rPr>
                <w:sz w:val="22"/>
                <w:szCs w:val="22"/>
              </w:rPr>
              <w:t>-Južná Afrika</w:t>
            </w:r>
          </w:p>
          <w:p w:rsidR="001C68BE" w:rsidRPr="00C44B99" w:rsidRDefault="001C68BE" w:rsidP="0068585A">
            <w:pPr>
              <w:pStyle w:val="Bezriadkovania"/>
              <w:rPr>
                <w:sz w:val="22"/>
                <w:szCs w:val="22"/>
              </w:rPr>
            </w:pPr>
            <w:r w:rsidRPr="00C44B99">
              <w:rPr>
                <w:sz w:val="22"/>
                <w:szCs w:val="22"/>
              </w:rPr>
              <w:t>-Kultúrne a prírodné pamiatky regiónov SR</w:t>
            </w:r>
          </w:p>
          <w:p w:rsidR="001C68BE" w:rsidRPr="00C44B99" w:rsidRDefault="001C68BE" w:rsidP="0068585A">
            <w:pPr>
              <w:pStyle w:val="Bezriadkovania"/>
              <w:rPr>
                <w:sz w:val="22"/>
                <w:szCs w:val="22"/>
              </w:rPr>
            </w:pPr>
            <w:r w:rsidRPr="00C44B99">
              <w:rPr>
                <w:sz w:val="22"/>
                <w:szCs w:val="22"/>
              </w:rPr>
              <w:t>-</w:t>
            </w:r>
            <w:r w:rsidR="00953F27" w:rsidRPr="00C44B99">
              <w:rPr>
                <w:sz w:val="22"/>
                <w:szCs w:val="22"/>
              </w:rPr>
              <w:t xml:space="preserve"> pamiatky </w:t>
            </w:r>
            <w:r w:rsidR="006964E8" w:rsidRPr="00C44B99">
              <w:rPr>
                <w:sz w:val="22"/>
                <w:szCs w:val="22"/>
              </w:rPr>
              <w:t>UNESCO</w:t>
            </w:r>
          </w:p>
          <w:p w:rsidR="006964E8" w:rsidRPr="00C44B99" w:rsidRDefault="006964E8" w:rsidP="0068585A">
            <w:pPr>
              <w:pStyle w:val="Bezriadkovania"/>
              <w:rPr>
                <w:sz w:val="22"/>
                <w:szCs w:val="22"/>
              </w:rPr>
            </w:pPr>
          </w:p>
          <w:p w:rsidR="001E3DC2" w:rsidRPr="00C44B99" w:rsidRDefault="001E3DC2" w:rsidP="0068585A">
            <w:pPr>
              <w:pStyle w:val="Bezriadkovania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E3DC2" w:rsidRPr="00C44B99" w:rsidTr="001C68BE">
        <w:tc>
          <w:tcPr>
            <w:tcW w:w="2188" w:type="dxa"/>
          </w:tcPr>
          <w:p w:rsidR="001E3DC2" w:rsidRDefault="001E3DC2" w:rsidP="001C68B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Environmentálna výchova</w:t>
            </w:r>
          </w:p>
        </w:tc>
        <w:tc>
          <w:tcPr>
            <w:tcW w:w="8928" w:type="dxa"/>
          </w:tcPr>
          <w:p w:rsidR="00AB5C93" w:rsidRPr="00C16319" w:rsidRDefault="00AB5C93" w:rsidP="00935D74">
            <w:pPr>
              <w:pStyle w:val="Bezriadkovania"/>
              <w:rPr>
                <w:sz w:val="22"/>
                <w:szCs w:val="22"/>
              </w:rPr>
            </w:pPr>
            <w:r w:rsidRPr="00C16319">
              <w:rPr>
                <w:sz w:val="22"/>
                <w:szCs w:val="22"/>
              </w:rPr>
              <w:t xml:space="preserve">-získať vedomosti, zručnosti, postoje a návyky k ochrane a zlepšovaniu životného prostredia dôležitého pre trvalo udržateľný život na Zemi. </w:t>
            </w:r>
          </w:p>
          <w:p w:rsidR="001E3DC2" w:rsidRPr="00C16319" w:rsidRDefault="001E3DC2" w:rsidP="00935D74">
            <w:pPr>
              <w:pStyle w:val="Bezriadkovania"/>
              <w:rPr>
                <w:sz w:val="22"/>
                <w:szCs w:val="22"/>
              </w:rPr>
            </w:pPr>
            <w:r w:rsidRPr="00C16319">
              <w:rPr>
                <w:sz w:val="22"/>
                <w:szCs w:val="22"/>
              </w:rPr>
              <w:t>- problémy, ktoré majú ľudia vo veľkých mestách, riešenie problémov súvisiacich s rastom miest, s vysokou hustotou zaľudnenia, vysokou hustotou dopravy</w:t>
            </w:r>
          </w:p>
          <w:p w:rsidR="001E3DC2" w:rsidRPr="00C16319" w:rsidRDefault="001E3DC2" w:rsidP="00935D74">
            <w:pPr>
              <w:pStyle w:val="Bezriadkovania"/>
              <w:rPr>
                <w:sz w:val="22"/>
                <w:szCs w:val="22"/>
              </w:rPr>
            </w:pPr>
            <w:r w:rsidRPr="00C16319">
              <w:rPr>
                <w:sz w:val="22"/>
                <w:szCs w:val="22"/>
              </w:rPr>
              <w:t xml:space="preserve"> - globálne ekologické problémy dopadom na region</w:t>
            </w:r>
          </w:p>
          <w:p w:rsidR="001E3DC2" w:rsidRPr="00C16319" w:rsidRDefault="001E3DC2" w:rsidP="00935D74">
            <w:pPr>
              <w:pStyle w:val="Bezriadkovania"/>
              <w:rPr>
                <w:sz w:val="22"/>
                <w:szCs w:val="22"/>
              </w:rPr>
            </w:pPr>
            <w:r w:rsidRPr="00C16319">
              <w:rPr>
                <w:sz w:val="22"/>
                <w:szCs w:val="22"/>
              </w:rPr>
              <w:t xml:space="preserve"> - ohrozené druhy živočíšstva, rastlinstva a najvýznamnejšie chránené územia </w:t>
            </w:r>
          </w:p>
          <w:p w:rsidR="001E3DC2" w:rsidRPr="00C16319" w:rsidRDefault="001E3DC2" w:rsidP="00935D74">
            <w:pPr>
              <w:pStyle w:val="Bezriadkovania"/>
              <w:rPr>
                <w:sz w:val="22"/>
                <w:szCs w:val="22"/>
              </w:rPr>
            </w:pPr>
            <w:r w:rsidRPr="00C16319">
              <w:rPr>
                <w:sz w:val="22"/>
                <w:szCs w:val="22"/>
              </w:rPr>
              <w:t>- vplyv hospodárstva na kvalitu životného prostredia</w:t>
            </w:r>
          </w:p>
          <w:p w:rsidR="001E3DC2" w:rsidRPr="00C16319" w:rsidRDefault="001E3DC2" w:rsidP="00935D74">
            <w:pPr>
              <w:pStyle w:val="Bezriadkovania"/>
              <w:rPr>
                <w:sz w:val="22"/>
                <w:szCs w:val="22"/>
              </w:rPr>
            </w:pPr>
            <w:r w:rsidRPr="00C16319">
              <w:rPr>
                <w:sz w:val="22"/>
                <w:szCs w:val="22"/>
              </w:rPr>
              <w:t xml:space="preserve"> - vzťah medzi človekom a jeho životným prostredím </w:t>
            </w:r>
          </w:p>
          <w:p w:rsidR="001E3DC2" w:rsidRPr="00C16319" w:rsidRDefault="001E3DC2" w:rsidP="00935D74">
            <w:pPr>
              <w:pStyle w:val="Bezriadkovania"/>
              <w:rPr>
                <w:sz w:val="22"/>
                <w:szCs w:val="22"/>
              </w:rPr>
            </w:pPr>
            <w:r w:rsidRPr="00C16319">
              <w:rPr>
                <w:sz w:val="22"/>
                <w:szCs w:val="22"/>
              </w:rPr>
              <w:t xml:space="preserve">- spoznávanie najkrajších prírodných a kultúrnych klenotov jednotlivých regiónov sveta </w:t>
            </w:r>
          </w:p>
          <w:p w:rsidR="001E3DC2" w:rsidRPr="00C16319" w:rsidRDefault="001E3DC2" w:rsidP="00935D74">
            <w:pPr>
              <w:pStyle w:val="Bezriadkovania"/>
              <w:rPr>
                <w:sz w:val="22"/>
                <w:szCs w:val="22"/>
              </w:rPr>
            </w:pPr>
            <w:r w:rsidRPr="00C16319">
              <w:rPr>
                <w:sz w:val="22"/>
                <w:szCs w:val="22"/>
              </w:rPr>
              <w:t>- formovanie vzťahu k národným hodnotám, poznanie ich významu a hodnoty pre ľudstvo</w:t>
            </w:r>
          </w:p>
          <w:p w:rsidR="001E3DC2" w:rsidRPr="00C16319" w:rsidRDefault="001E3DC2" w:rsidP="00935D74">
            <w:pPr>
              <w:pStyle w:val="Bezriadkovania"/>
              <w:rPr>
                <w:sz w:val="22"/>
                <w:szCs w:val="22"/>
              </w:rPr>
            </w:pPr>
            <w:r w:rsidRPr="00C16319">
              <w:rPr>
                <w:sz w:val="22"/>
                <w:szCs w:val="22"/>
              </w:rPr>
              <w:t xml:space="preserve"> - svetové pamiatky UNESCO - výchova v prírodnom prostredí</w:t>
            </w:r>
          </w:p>
          <w:p w:rsidR="00C0439C" w:rsidRPr="00C16319" w:rsidRDefault="00AB5C93" w:rsidP="00935D74">
            <w:pPr>
              <w:pStyle w:val="Bezriadkovania"/>
              <w:rPr>
                <w:sz w:val="22"/>
                <w:szCs w:val="22"/>
              </w:rPr>
            </w:pPr>
            <w:r w:rsidRPr="00C16319">
              <w:rPr>
                <w:sz w:val="22"/>
                <w:szCs w:val="22"/>
              </w:rPr>
              <w:t>- viesť</w:t>
            </w:r>
            <w:r w:rsidR="00C0439C" w:rsidRPr="00C16319">
              <w:rPr>
                <w:sz w:val="22"/>
                <w:szCs w:val="22"/>
              </w:rPr>
              <w:t xml:space="preserve"> žiakov ku komplexnému pochopeniu vzájomných vzťahov človeka, organizmov a životného prostredia, kde sú prepojené aspekty eko</w:t>
            </w:r>
            <w:r w:rsidRPr="00C16319">
              <w:rPr>
                <w:sz w:val="22"/>
                <w:szCs w:val="22"/>
              </w:rPr>
              <w:t>logické, ekonomické a sociálne</w:t>
            </w:r>
          </w:p>
          <w:p w:rsidR="00C0439C" w:rsidRPr="00C16319" w:rsidRDefault="00C0439C" w:rsidP="00935D74">
            <w:pPr>
              <w:pStyle w:val="Bezriadkovania"/>
              <w:rPr>
                <w:sz w:val="22"/>
                <w:szCs w:val="22"/>
              </w:rPr>
            </w:pPr>
          </w:p>
        </w:tc>
        <w:tc>
          <w:tcPr>
            <w:tcW w:w="4360" w:type="dxa"/>
          </w:tcPr>
          <w:p w:rsidR="001C68BE" w:rsidRPr="00C44B99" w:rsidRDefault="001C68BE" w:rsidP="0068585A">
            <w:pPr>
              <w:pStyle w:val="Bezriadkovania"/>
              <w:rPr>
                <w:sz w:val="22"/>
                <w:szCs w:val="22"/>
              </w:rPr>
            </w:pPr>
            <w:r w:rsidRPr="00C44B99">
              <w:rPr>
                <w:sz w:val="22"/>
                <w:szCs w:val="22"/>
              </w:rPr>
              <w:t>-Objavovanie Zeme a vesmíru</w:t>
            </w:r>
          </w:p>
          <w:p w:rsidR="001C68BE" w:rsidRPr="00C44B99" w:rsidRDefault="001C68BE" w:rsidP="0068585A">
            <w:pPr>
              <w:pStyle w:val="Bezriadkovania"/>
              <w:rPr>
                <w:sz w:val="22"/>
                <w:szCs w:val="22"/>
              </w:rPr>
            </w:pPr>
            <w:r w:rsidRPr="00C44B99">
              <w:rPr>
                <w:sz w:val="22"/>
                <w:szCs w:val="22"/>
              </w:rPr>
              <w:t>-Povrch Zeme, svetadiely a oceány</w:t>
            </w:r>
          </w:p>
          <w:p w:rsidR="001C68BE" w:rsidRPr="00C44B99" w:rsidRDefault="001C68BE" w:rsidP="0068585A">
            <w:pPr>
              <w:pStyle w:val="Bezriadkovania"/>
              <w:rPr>
                <w:sz w:val="22"/>
                <w:szCs w:val="22"/>
              </w:rPr>
            </w:pPr>
            <w:r w:rsidRPr="00C44B99">
              <w:rPr>
                <w:sz w:val="22"/>
                <w:szCs w:val="22"/>
              </w:rPr>
              <w:t>-Najkrajšie miesta na Zemi, ktoré vytvorila príroda a človek</w:t>
            </w:r>
          </w:p>
          <w:p w:rsidR="001C68BE" w:rsidRPr="00C44B99" w:rsidRDefault="001C68BE" w:rsidP="0068585A">
            <w:pPr>
              <w:pStyle w:val="Bezriadkovania"/>
              <w:rPr>
                <w:sz w:val="22"/>
                <w:szCs w:val="22"/>
              </w:rPr>
            </w:pPr>
            <w:r w:rsidRPr="00C44B99">
              <w:rPr>
                <w:sz w:val="22"/>
                <w:szCs w:val="22"/>
              </w:rPr>
              <w:t>-Prírodné</w:t>
            </w:r>
            <w:r w:rsidR="00953F27" w:rsidRPr="00C44B99">
              <w:rPr>
                <w:sz w:val="22"/>
                <w:szCs w:val="22"/>
              </w:rPr>
              <w:t xml:space="preserve"> </w:t>
            </w:r>
            <w:proofErr w:type="gramStart"/>
            <w:r w:rsidR="00953F27" w:rsidRPr="00C44B99">
              <w:rPr>
                <w:sz w:val="22"/>
                <w:szCs w:val="22"/>
              </w:rPr>
              <w:t>pomery  -</w:t>
            </w:r>
            <w:proofErr w:type="gramEnd"/>
            <w:r w:rsidR="00953F27" w:rsidRPr="00C44B99">
              <w:rPr>
                <w:sz w:val="22"/>
                <w:szCs w:val="22"/>
              </w:rPr>
              <w:t xml:space="preserve"> všetky svetadiely (</w:t>
            </w:r>
            <w:r w:rsidRPr="00C44B99">
              <w:rPr>
                <w:sz w:val="22"/>
                <w:szCs w:val="22"/>
              </w:rPr>
              <w:t>povrch, podnebie (globálne oteplovanie, skleníkový efekt), vodstvo (znečisťovanie riek, jazier a morí), rastlinstvo a živočíšstvo (pytliactvo, chránené druhy, odlesňovanie…)</w:t>
            </w:r>
          </w:p>
          <w:p w:rsidR="001C68BE" w:rsidRPr="00C44B99" w:rsidRDefault="001C68BE" w:rsidP="0068585A">
            <w:pPr>
              <w:pStyle w:val="Bezriadkovania"/>
              <w:rPr>
                <w:sz w:val="22"/>
                <w:szCs w:val="22"/>
              </w:rPr>
            </w:pPr>
            <w:r w:rsidRPr="00C44B99">
              <w:rPr>
                <w:sz w:val="22"/>
                <w:szCs w:val="22"/>
              </w:rPr>
              <w:t>-Obyvateľstvo  a sidla, p</w:t>
            </w:r>
            <w:r w:rsidR="0068585A" w:rsidRPr="00C44B99">
              <w:rPr>
                <w:sz w:val="22"/>
                <w:szCs w:val="22"/>
              </w:rPr>
              <w:t>roblémy veľkomiest</w:t>
            </w:r>
          </w:p>
          <w:p w:rsidR="001E3DC2" w:rsidRPr="00C44B99" w:rsidRDefault="001C68BE" w:rsidP="0068585A">
            <w:pPr>
              <w:pStyle w:val="Bezriadkovania"/>
              <w:rPr>
                <w:sz w:val="22"/>
                <w:szCs w:val="22"/>
              </w:rPr>
            </w:pPr>
            <w:r w:rsidRPr="00C44B99">
              <w:rPr>
                <w:sz w:val="22"/>
                <w:szCs w:val="22"/>
              </w:rPr>
              <w:t>-Ochrana ŽP, národné parky, pamiatky UNESCO</w:t>
            </w:r>
          </w:p>
        </w:tc>
      </w:tr>
      <w:tr w:rsidR="001E3DC2" w:rsidTr="001C68BE">
        <w:tc>
          <w:tcPr>
            <w:tcW w:w="2188" w:type="dxa"/>
          </w:tcPr>
          <w:p w:rsidR="001E3DC2" w:rsidRDefault="001E3DC2" w:rsidP="001C68B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Mediálna výchova</w:t>
            </w:r>
          </w:p>
        </w:tc>
        <w:tc>
          <w:tcPr>
            <w:tcW w:w="8928" w:type="dxa"/>
          </w:tcPr>
          <w:p w:rsidR="001E3DC2" w:rsidRPr="00C16319" w:rsidRDefault="001E3DC2" w:rsidP="00935D74">
            <w:pPr>
              <w:pStyle w:val="Bezriadkovania"/>
              <w:rPr>
                <w:sz w:val="22"/>
                <w:szCs w:val="22"/>
              </w:rPr>
            </w:pPr>
            <w:r w:rsidRPr="00C16319">
              <w:rPr>
                <w:sz w:val="22"/>
                <w:szCs w:val="22"/>
              </w:rPr>
              <w:t>- učiť žiakov, ako zmysluplne, kriticky a selektívne vnímať a využívať médiá a ich produkty</w:t>
            </w:r>
          </w:p>
          <w:p w:rsidR="001E3DC2" w:rsidRPr="00C16319" w:rsidRDefault="001E3DC2" w:rsidP="00935D74">
            <w:pPr>
              <w:pStyle w:val="Bezriadkovania"/>
              <w:rPr>
                <w:sz w:val="22"/>
                <w:szCs w:val="22"/>
              </w:rPr>
            </w:pPr>
            <w:r w:rsidRPr="00C16319">
              <w:rPr>
                <w:sz w:val="22"/>
                <w:szCs w:val="22"/>
              </w:rPr>
              <w:t xml:space="preserve"> - naučiť žiakov schopnosti samostatne vyjadriť svoj názor na informácie z médií</w:t>
            </w:r>
          </w:p>
          <w:p w:rsidR="001E3DC2" w:rsidRPr="00C16319" w:rsidRDefault="001E3DC2" w:rsidP="00935D74">
            <w:pPr>
              <w:pStyle w:val="Bezriadkovania"/>
              <w:rPr>
                <w:sz w:val="22"/>
                <w:szCs w:val="22"/>
              </w:rPr>
            </w:pPr>
            <w:r w:rsidRPr="00C16319">
              <w:rPr>
                <w:sz w:val="22"/>
                <w:szCs w:val="22"/>
              </w:rPr>
              <w:t xml:space="preserve"> - učiť žiakov zmysluplne, kriticky a selektívne vnímať</w:t>
            </w:r>
            <w:r w:rsidR="005723A6" w:rsidRPr="00C16319">
              <w:rPr>
                <w:sz w:val="22"/>
                <w:szCs w:val="22"/>
              </w:rPr>
              <w:t>, analyzovať</w:t>
            </w:r>
            <w:r w:rsidRPr="00C16319">
              <w:rPr>
                <w:sz w:val="22"/>
                <w:szCs w:val="22"/>
              </w:rPr>
              <w:t xml:space="preserve"> a využívať informácie z médií o odevnom dizajne, o módnych prehliadkach, o manekýnkach </w:t>
            </w:r>
          </w:p>
          <w:p w:rsidR="001E3DC2" w:rsidRPr="00C16319" w:rsidRDefault="001E3DC2" w:rsidP="00935D74">
            <w:pPr>
              <w:pStyle w:val="Bezriadkovania"/>
              <w:rPr>
                <w:sz w:val="22"/>
                <w:szCs w:val="22"/>
              </w:rPr>
            </w:pPr>
            <w:r w:rsidRPr="00C16319">
              <w:rPr>
                <w:sz w:val="22"/>
                <w:szCs w:val="22"/>
              </w:rPr>
              <w:lastRenderedPageBreak/>
              <w:t>- naučiť žiakov vyjadriť svoj názor na informácie z médií, nedať sa ovplyvniť módnymi výkrikmi v odievaní</w:t>
            </w:r>
          </w:p>
          <w:p w:rsidR="0044574C" w:rsidRPr="00C16319" w:rsidRDefault="005723A6" w:rsidP="00935D74">
            <w:pPr>
              <w:pStyle w:val="Bezriadkovania"/>
              <w:rPr>
                <w:sz w:val="22"/>
                <w:szCs w:val="22"/>
              </w:rPr>
            </w:pPr>
            <w:r w:rsidRPr="00C16319">
              <w:rPr>
                <w:sz w:val="22"/>
                <w:szCs w:val="22"/>
              </w:rPr>
              <w:t xml:space="preserve">- rozvíjať schopnosť žiakov orientovať sa v mediálnom svete a </w:t>
            </w:r>
          </w:p>
          <w:p w:rsidR="005723A6" w:rsidRPr="00C16319" w:rsidRDefault="0044574C" w:rsidP="00935D74">
            <w:pPr>
              <w:pStyle w:val="Bezriadkovania"/>
              <w:rPr>
                <w:sz w:val="22"/>
                <w:szCs w:val="22"/>
              </w:rPr>
            </w:pPr>
            <w:r w:rsidRPr="00C16319">
              <w:rPr>
                <w:sz w:val="22"/>
                <w:szCs w:val="22"/>
              </w:rPr>
              <w:t>-</w:t>
            </w:r>
            <w:r w:rsidR="005723A6" w:rsidRPr="00C16319">
              <w:rPr>
                <w:sz w:val="22"/>
                <w:szCs w:val="22"/>
              </w:rPr>
              <w:t>osvojenie si stratégie bezpečného zaobchá</w:t>
            </w:r>
            <w:r w:rsidRPr="00C16319">
              <w:rPr>
                <w:sz w:val="22"/>
                <w:szCs w:val="22"/>
              </w:rPr>
              <w:t>dzania s rôznymi druhmi médií</w:t>
            </w:r>
          </w:p>
          <w:p w:rsidR="005723A6" w:rsidRPr="00C16319" w:rsidRDefault="005723A6" w:rsidP="00935D74">
            <w:pPr>
              <w:pStyle w:val="Bezriadkovania"/>
              <w:rPr>
                <w:sz w:val="22"/>
                <w:szCs w:val="22"/>
              </w:rPr>
            </w:pPr>
          </w:p>
        </w:tc>
        <w:tc>
          <w:tcPr>
            <w:tcW w:w="4360" w:type="dxa"/>
          </w:tcPr>
          <w:p w:rsidR="001C68BE" w:rsidRPr="00C44B99" w:rsidRDefault="001C68BE" w:rsidP="0068585A">
            <w:pPr>
              <w:pStyle w:val="Bezriadkovania"/>
              <w:rPr>
                <w:sz w:val="22"/>
                <w:szCs w:val="22"/>
                <w:lang w:val="sk-SK"/>
              </w:rPr>
            </w:pPr>
            <w:r w:rsidRPr="00C44B99">
              <w:rPr>
                <w:sz w:val="22"/>
                <w:szCs w:val="22"/>
                <w:lang w:val="sk-SK"/>
              </w:rPr>
              <w:lastRenderedPageBreak/>
              <w:t>-Kritické čítanie a vnímanie mediálnych správ</w:t>
            </w:r>
          </w:p>
          <w:p w:rsidR="001C68BE" w:rsidRPr="00C44B99" w:rsidRDefault="001C68BE" w:rsidP="0068585A">
            <w:pPr>
              <w:pStyle w:val="Bezriadkovania"/>
              <w:rPr>
                <w:sz w:val="22"/>
                <w:szCs w:val="22"/>
                <w:lang w:val="sk-SK"/>
              </w:rPr>
            </w:pPr>
            <w:r w:rsidRPr="00C44B99">
              <w:rPr>
                <w:sz w:val="22"/>
                <w:szCs w:val="22"/>
                <w:lang w:val="sk-SK"/>
              </w:rPr>
              <w:t>-Interpretácia vzťahov mediálnych správ a reality</w:t>
            </w:r>
          </w:p>
          <w:p w:rsidR="001E3DC2" w:rsidRPr="0068585A" w:rsidRDefault="001E3DC2" w:rsidP="0068585A">
            <w:pPr>
              <w:pStyle w:val="Bezriadkovania"/>
              <w:rPr>
                <w:color w:val="FF0000"/>
                <w:sz w:val="22"/>
                <w:szCs w:val="22"/>
                <w:lang w:val="sk-SK"/>
              </w:rPr>
            </w:pPr>
          </w:p>
        </w:tc>
      </w:tr>
      <w:tr w:rsidR="001E3DC2" w:rsidTr="001C68BE">
        <w:tc>
          <w:tcPr>
            <w:tcW w:w="2188" w:type="dxa"/>
          </w:tcPr>
          <w:p w:rsidR="001E3DC2" w:rsidRDefault="001E3DC2" w:rsidP="001C68B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Ochrana života a zdravia</w:t>
            </w:r>
          </w:p>
        </w:tc>
        <w:tc>
          <w:tcPr>
            <w:tcW w:w="8928" w:type="dxa"/>
          </w:tcPr>
          <w:p w:rsidR="001E3DC2" w:rsidRPr="00C16319" w:rsidRDefault="001E3DC2" w:rsidP="00935D74">
            <w:pPr>
              <w:pStyle w:val="Bezriadkovania"/>
              <w:rPr>
                <w:sz w:val="22"/>
                <w:szCs w:val="22"/>
              </w:rPr>
            </w:pPr>
            <w:r w:rsidRPr="00C16319">
              <w:rPr>
                <w:sz w:val="22"/>
                <w:szCs w:val="22"/>
              </w:rPr>
              <w:t>- posilňovať pocit zodpovednosti vo vzťahu k zdravému životnému štýlu a vnímaniu estetických hodnôt prostredia</w:t>
            </w:r>
          </w:p>
          <w:p w:rsidR="001E3DC2" w:rsidRPr="00C16319" w:rsidRDefault="001E3DC2" w:rsidP="00935D74">
            <w:pPr>
              <w:pStyle w:val="Bezriadkovania"/>
              <w:rPr>
                <w:sz w:val="22"/>
                <w:szCs w:val="22"/>
              </w:rPr>
            </w:pPr>
            <w:r w:rsidRPr="00C16319">
              <w:rPr>
                <w:sz w:val="22"/>
                <w:szCs w:val="22"/>
              </w:rPr>
              <w:t xml:space="preserve"> - dodávaním potrebných informácií o odevnom dizajne a jeho doplnkoch vypestovať cit k estetizácii seba a svojho prostredia formou besied, aktívnych tvorivých hodín </w:t>
            </w:r>
          </w:p>
          <w:p w:rsidR="001E3DC2" w:rsidRPr="00C16319" w:rsidRDefault="001E3DC2" w:rsidP="00935D74">
            <w:pPr>
              <w:pStyle w:val="Bezriadkovania"/>
              <w:rPr>
                <w:sz w:val="22"/>
                <w:szCs w:val="22"/>
              </w:rPr>
            </w:pPr>
            <w:r w:rsidRPr="00C16319">
              <w:rPr>
                <w:sz w:val="22"/>
                <w:szCs w:val="22"/>
              </w:rPr>
              <w:t xml:space="preserve">- beseda s odborníkom o správnej životospráve, životnom štýle, preventívnych ochoreniach </w:t>
            </w:r>
          </w:p>
          <w:p w:rsidR="001E3DC2" w:rsidRPr="00C16319" w:rsidRDefault="001E3DC2" w:rsidP="00935D74">
            <w:pPr>
              <w:pStyle w:val="Bezriadkovania"/>
              <w:rPr>
                <w:sz w:val="22"/>
                <w:szCs w:val="22"/>
              </w:rPr>
            </w:pPr>
            <w:r w:rsidRPr="00C16319">
              <w:rPr>
                <w:sz w:val="22"/>
                <w:szCs w:val="22"/>
              </w:rPr>
              <w:t>- pozorovanie, návšteva zdravotného strediska, lekárne</w:t>
            </w:r>
          </w:p>
        </w:tc>
        <w:tc>
          <w:tcPr>
            <w:tcW w:w="4360" w:type="dxa"/>
          </w:tcPr>
          <w:p w:rsidR="00953F27" w:rsidRPr="00C44B99" w:rsidRDefault="00953F27" w:rsidP="00953F27">
            <w:pPr>
              <w:pStyle w:val="Bezriadkovania"/>
              <w:rPr>
                <w:sz w:val="22"/>
                <w:szCs w:val="22"/>
              </w:rPr>
            </w:pPr>
            <w:r w:rsidRPr="00C44B99">
              <w:rPr>
                <w:sz w:val="22"/>
                <w:szCs w:val="22"/>
              </w:rPr>
              <w:t>-obyvateľstvo jednotlivých svetadielov aj Slovenska</w:t>
            </w:r>
          </w:p>
          <w:p w:rsidR="00953F27" w:rsidRDefault="00953F27" w:rsidP="0068585A">
            <w:pPr>
              <w:pStyle w:val="Bezriadkovania"/>
              <w:rPr>
                <w:color w:val="FF0000"/>
                <w:sz w:val="22"/>
                <w:szCs w:val="22"/>
              </w:rPr>
            </w:pPr>
          </w:p>
          <w:p w:rsidR="00935D74" w:rsidRPr="0068585A" w:rsidRDefault="00935D74" w:rsidP="00953F27">
            <w:pPr>
              <w:pStyle w:val="Bezriadkovania"/>
              <w:rPr>
                <w:color w:val="FF0000"/>
                <w:sz w:val="22"/>
                <w:szCs w:val="22"/>
              </w:rPr>
            </w:pPr>
          </w:p>
        </w:tc>
      </w:tr>
      <w:tr w:rsidR="001C68BE" w:rsidTr="001C68BE">
        <w:tc>
          <w:tcPr>
            <w:tcW w:w="2188" w:type="dxa"/>
          </w:tcPr>
          <w:p w:rsidR="001C68BE" w:rsidRDefault="001C68BE" w:rsidP="001C68B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Osobnostný a sociálny rozvoj</w:t>
            </w:r>
          </w:p>
        </w:tc>
        <w:tc>
          <w:tcPr>
            <w:tcW w:w="8928" w:type="dxa"/>
          </w:tcPr>
          <w:p w:rsidR="001C68BE" w:rsidRPr="00C16319" w:rsidRDefault="001C68BE" w:rsidP="00935D74">
            <w:pPr>
              <w:pStyle w:val="Bezriadkovania"/>
              <w:rPr>
                <w:sz w:val="22"/>
                <w:szCs w:val="22"/>
              </w:rPr>
            </w:pPr>
            <w:r w:rsidRPr="00C16319">
              <w:rPr>
                <w:sz w:val="22"/>
                <w:szCs w:val="22"/>
              </w:rPr>
              <w:t>- rozvíjať ľudský potenciál žiakov, poskytovať im základy pre plnohodnotný a zodpovedný život</w:t>
            </w:r>
          </w:p>
          <w:p w:rsidR="001C68BE" w:rsidRPr="00C16319" w:rsidRDefault="001C68BE" w:rsidP="00935D74">
            <w:pPr>
              <w:pStyle w:val="Bezriadkovania"/>
              <w:rPr>
                <w:sz w:val="22"/>
                <w:szCs w:val="22"/>
              </w:rPr>
            </w:pPr>
            <w:r w:rsidRPr="00C16319">
              <w:rPr>
                <w:sz w:val="22"/>
                <w:szCs w:val="22"/>
              </w:rPr>
              <w:t xml:space="preserve"> - rozvíjať tvorivý prístup k vlastným činnostiam, otvorenosť k experimentovaniu</w:t>
            </w:r>
          </w:p>
          <w:p w:rsidR="001C68BE" w:rsidRPr="00C16319" w:rsidRDefault="001C68BE" w:rsidP="00935D74">
            <w:pPr>
              <w:pStyle w:val="Bezriadkovania"/>
              <w:rPr>
                <w:sz w:val="22"/>
                <w:szCs w:val="22"/>
              </w:rPr>
            </w:pPr>
            <w:r w:rsidRPr="00C16319">
              <w:rPr>
                <w:sz w:val="22"/>
                <w:szCs w:val="22"/>
              </w:rPr>
              <w:t xml:space="preserve"> - rozvíjať u žiakov sebareflexiu, sebapoznávanie, sebaúctu, sebadôveru a stým spojené prevzatie zodpovednosti za svoje konanie, za osobný život a sebavzdelávanie </w:t>
            </w:r>
          </w:p>
          <w:p w:rsidR="001C68BE" w:rsidRPr="00C16319" w:rsidRDefault="001C68BE" w:rsidP="00935D74">
            <w:pPr>
              <w:pStyle w:val="Bezriadkovania"/>
              <w:rPr>
                <w:sz w:val="22"/>
                <w:szCs w:val="22"/>
              </w:rPr>
            </w:pPr>
            <w:r w:rsidRPr="00C16319">
              <w:rPr>
                <w:sz w:val="22"/>
                <w:szCs w:val="22"/>
              </w:rPr>
              <w:t>- rozvíjať u žiakov schopnosť prevziať zodpovednosť za svoj prístup k obliekaniu, k doplnkom, nesnažiť sa obliekať len podľa toho, čo ,,letí“, ale vytvoriť si vlastný štýl obliekania</w:t>
            </w:r>
          </w:p>
        </w:tc>
        <w:tc>
          <w:tcPr>
            <w:tcW w:w="4360" w:type="dxa"/>
          </w:tcPr>
          <w:p w:rsidR="001C68BE" w:rsidRPr="00C44B99" w:rsidRDefault="001C68BE" w:rsidP="0068585A">
            <w:pPr>
              <w:pStyle w:val="Bezriadkovania"/>
              <w:rPr>
                <w:sz w:val="22"/>
                <w:szCs w:val="22"/>
              </w:rPr>
            </w:pPr>
            <w:r w:rsidRPr="00C44B99">
              <w:rPr>
                <w:sz w:val="22"/>
                <w:szCs w:val="22"/>
              </w:rPr>
              <w:t>-Objavovanie Zeme a vesmíru</w:t>
            </w:r>
          </w:p>
          <w:p w:rsidR="001C68BE" w:rsidRPr="00C44B99" w:rsidRDefault="001C68BE" w:rsidP="0068585A">
            <w:pPr>
              <w:pStyle w:val="Bezriadkovania"/>
              <w:rPr>
                <w:sz w:val="22"/>
                <w:szCs w:val="22"/>
              </w:rPr>
            </w:pPr>
            <w:r w:rsidRPr="00C44B99">
              <w:rPr>
                <w:sz w:val="22"/>
                <w:szCs w:val="22"/>
              </w:rPr>
              <w:t>-Povrch Zeme, svetadiely a oceány</w:t>
            </w:r>
          </w:p>
          <w:p w:rsidR="001C68BE" w:rsidRPr="00C44B99" w:rsidRDefault="001C68BE" w:rsidP="0068585A">
            <w:pPr>
              <w:pStyle w:val="Bezriadkovania"/>
              <w:rPr>
                <w:sz w:val="22"/>
                <w:szCs w:val="22"/>
              </w:rPr>
            </w:pPr>
            <w:r w:rsidRPr="00C44B99">
              <w:rPr>
                <w:sz w:val="22"/>
                <w:szCs w:val="22"/>
              </w:rPr>
              <w:t>-Najkrajšie miesta na Zemi, ktoré vytvorila príroda</w:t>
            </w:r>
          </w:p>
          <w:p w:rsidR="001C68BE" w:rsidRPr="00C44B99" w:rsidRDefault="001C68BE" w:rsidP="0068585A">
            <w:pPr>
              <w:pStyle w:val="Bezriadkovania"/>
              <w:rPr>
                <w:sz w:val="22"/>
                <w:szCs w:val="22"/>
              </w:rPr>
            </w:pPr>
            <w:r w:rsidRPr="00C44B99">
              <w:rPr>
                <w:sz w:val="22"/>
                <w:szCs w:val="22"/>
              </w:rPr>
              <w:t>-Najkrajšie miesta na Zemi, ktoré vytvoril človek</w:t>
            </w:r>
          </w:p>
          <w:p w:rsidR="001C68BE" w:rsidRPr="00C44B99" w:rsidRDefault="001C68BE" w:rsidP="0068585A">
            <w:pPr>
              <w:pStyle w:val="Bezriadkovania"/>
              <w:rPr>
                <w:sz w:val="22"/>
                <w:szCs w:val="22"/>
              </w:rPr>
            </w:pPr>
            <w:r w:rsidRPr="00C44B99">
              <w:rPr>
                <w:sz w:val="22"/>
                <w:szCs w:val="22"/>
              </w:rPr>
              <w:t>-Kultúra, veda, šport, s</w:t>
            </w:r>
            <w:r w:rsidR="0068585A" w:rsidRPr="00C44B99">
              <w:rPr>
                <w:sz w:val="22"/>
                <w:szCs w:val="22"/>
              </w:rPr>
              <w:t>poločenské zvyky a tradície</w:t>
            </w:r>
          </w:p>
          <w:p w:rsidR="001C68BE" w:rsidRPr="0068585A" w:rsidRDefault="001C68BE" w:rsidP="0068585A">
            <w:pPr>
              <w:pStyle w:val="Bezriadkovania"/>
              <w:rPr>
                <w:color w:val="FF0000"/>
                <w:sz w:val="22"/>
                <w:szCs w:val="22"/>
              </w:rPr>
            </w:pPr>
            <w:r w:rsidRPr="00C44B99">
              <w:rPr>
                <w:sz w:val="22"/>
                <w:szCs w:val="22"/>
              </w:rPr>
              <w:t>-Spoznávanie oblastí a osobitostí region SR</w:t>
            </w:r>
          </w:p>
        </w:tc>
      </w:tr>
      <w:tr w:rsidR="00FD06F0" w:rsidTr="001C68BE">
        <w:tc>
          <w:tcPr>
            <w:tcW w:w="2188" w:type="dxa"/>
          </w:tcPr>
          <w:p w:rsidR="00FD06F0" w:rsidRDefault="00FD06F0" w:rsidP="001C68B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Výchova k manželstvu a rodičovstvu</w:t>
            </w:r>
          </w:p>
        </w:tc>
        <w:tc>
          <w:tcPr>
            <w:tcW w:w="8928" w:type="dxa"/>
          </w:tcPr>
          <w:p w:rsidR="004B5A38" w:rsidRDefault="004B5A38" w:rsidP="00935D74">
            <w:pPr>
              <w:pStyle w:val="Bezriadkovani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-osvojiť si </w:t>
            </w:r>
            <w:r w:rsidR="0038586B" w:rsidRPr="0038586B">
              <w:rPr>
                <w:sz w:val="22"/>
                <w:szCs w:val="22"/>
              </w:rPr>
              <w:t>základné poznatky o biologických, psychických  a sociálnych zmen</w:t>
            </w:r>
            <w:r>
              <w:rPr>
                <w:sz w:val="22"/>
                <w:szCs w:val="22"/>
              </w:rPr>
              <w:t>ách, ktoré ovplyvňujú vývin</w:t>
            </w:r>
            <w:r w:rsidR="0038586B" w:rsidRPr="0038586B">
              <w:rPr>
                <w:sz w:val="22"/>
                <w:szCs w:val="22"/>
              </w:rPr>
              <w:t xml:space="preserve"> osobnosti v súčasnosti i v budúcnosti; </w:t>
            </w:r>
          </w:p>
          <w:p w:rsidR="004B5A38" w:rsidRDefault="004B5A38" w:rsidP="00935D74">
            <w:pPr>
              <w:pStyle w:val="Bezriadkovani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-získať</w:t>
            </w:r>
            <w:r w:rsidR="0038586B" w:rsidRPr="0038586B">
              <w:rPr>
                <w:sz w:val="22"/>
                <w:szCs w:val="22"/>
              </w:rPr>
              <w:t xml:space="preserve"> základné predpoklady pre zodpovedné rozhodnutia v oblasti partnerských vzťahov, manželstva a rodičovstva; </w:t>
            </w:r>
          </w:p>
          <w:p w:rsidR="004B5A38" w:rsidRDefault="004B5A38" w:rsidP="00935D74">
            <w:pPr>
              <w:pStyle w:val="Bezriadkovani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osvojiť</w:t>
            </w:r>
            <w:r w:rsidR="0038586B" w:rsidRPr="0038586B">
              <w:rPr>
                <w:sz w:val="22"/>
                <w:szCs w:val="22"/>
              </w:rPr>
              <w:t xml:space="preserve"> zásady </w:t>
            </w:r>
            <w:r>
              <w:rPr>
                <w:sz w:val="22"/>
                <w:szCs w:val="22"/>
              </w:rPr>
              <w:t>bezpečného správania a porozumeť</w:t>
            </w:r>
            <w:r w:rsidR="0038586B" w:rsidRPr="0038586B">
              <w:rPr>
                <w:sz w:val="22"/>
                <w:szCs w:val="22"/>
              </w:rPr>
              <w:t xml:space="preserve"> rizikám v oblasti sexuality; </w:t>
            </w:r>
          </w:p>
          <w:p w:rsidR="00FD06F0" w:rsidRPr="00C16319" w:rsidRDefault="004B5A38" w:rsidP="00935D74">
            <w:pPr>
              <w:pStyle w:val="Bezriadkovani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uprednostňovať</w:t>
            </w:r>
            <w:proofErr w:type="gramEnd"/>
            <w:r w:rsidR="0038586B" w:rsidRPr="0038586B">
              <w:rPr>
                <w:sz w:val="22"/>
                <w:szCs w:val="22"/>
              </w:rPr>
              <w:t xml:space="preserve"> základné princípy zdravého životného štýlu a nerizikového správania  vo svojom (každodennom) živote.</w:t>
            </w:r>
          </w:p>
        </w:tc>
        <w:tc>
          <w:tcPr>
            <w:tcW w:w="4360" w:type="dxa"/>
          </w:tcPr>
          <w:p w:rsidR="004B5A38" w:rsidRPr="00C44B99" w:rsidRDefault="004B5A38" w:rsidP="004B5A38">
            <w:pPr>
              <w:pStyle w:val="Bezriadkovania"/>
              <w:rPr>
                <w:sz w:val="22"/>
                <w:szCs w:val="22"/>
              </w:rPr>
            </w:pPr>
            <w:r w:rsidRPr="00C44B99">
              <w:rPr>
                <w:sz w:val="22"/>
                <w:szCs w:val="22"/>
              </w:rPr>
              <w:t>-obyvateľstvo jednotlivých svetadielov aj Slovenska</w:t>
            </w:r>
          </w:p>
          <w:p w:rsidR="00FD06F0" w:rsidRPr="0068585A" w:rsidRDefault="00FD06F0" w:rsidP="0068585A">
            <w:pPr>
              <w:pStyle w:val="Bezriadkovania"/>
              <w:rPr>
                <w:color w:val="FF0000"/>
                <w:sz w:val="22"/>
                <w:szCs w:val="22"/>
              </w:rPr>
            </w:pPr>
          </w:p>
        </w:tc>
      </w:tr>
      <w:tr w:rsidR="001C68BE" w:rsidTr="001C68BE">
        <w:tc>
          <w:tcPr>
            <w:tcW w:w="2188" w:type="dxa"/>
          </w:tcPr>
          <w:p w:rsidR="001C68BE" w:rsidRDefault="001C68BE" w:rsidP="001C68B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Regionálna výchova</w:t>
            </w:r>
            <w:r w:rsidR="00FD06F0">
              <w:rPr>
                <w:sz w:val="24"/>
                <w:szCs w:val="24"/>
              </w:rPr>
              <w:t>*</w:t>
            </w:r>
          </w:p>
        </w:tc>
        <w:tc>
          <w:tcPr>
            <w:tcW w:w="8928" w:type="dxa"/>
          </w:tcPr>
          <w:p w:rsidR="001C68BE" w:rsidRPr="00C16319" w:rsidRDefault="001C68BE" w:rsidP="00935D74">
            <w:pPr>
              <w:pStyle w:val="Bezriadkovania"/>
              <w:rPr>
                <w:sz w:val="22"/>
                <w:szCs w:val="22"/>
              </w:rPr>
            </w:pPr>
            <w:r w:rsidRPr="00C16319">
              <w:rPr>
                <w:sz w:val="22"/>
                <w:szCs w:val="22"/>
              </w:rPr>
              <w:t>- rozhovor, beseda, výklad, projektová činnosť, pozorovanie, vychádzka, exkurzia, návšteva výstavy, múzea, kostolov</w:t>
            </w:r>
          </w:p>
          <w:p w:rsidR="001C68BE" w:rsidRPr="00C16319" w:rsidRDefault="001C68BE" w:rsidP="00935D74">
            <w:pPr>
              <w:pStyle w:val="Bezriadkovania"/>
              <w:rPr>
                <w:sz w:val="22"/>
                <w:szCs w:val="22"/>
              </w:rPr>
            </w:pPr>
            <w:r w:rsidRPr="00C16319">
              <w:rPr>
                <w:sz w:val="22"/>
                <w:szCs w:val="22"/>
              </w:rPr>
              <w:t xml:space="preserve"> - región z geografického aspektu (fyzickogeografická a socioekonomická charakteristika regiónu)</w:t>
            </w:r>
          </w:p>
          <w:p w:rsidR="001C68BE" w:rsidRPr="00C16319" w:rsidRDefault="001C68BE" w:rsidP="00935D74">
            <w:pPr>
              <w:pStyle w:val="Bezriadkovania"/>
              <w:rPr>
                <w:sz w:val="22"/>
                <w:szCs w:val="22"/>
              </w:rPr>
            </w:pPr>
            <w:r w:rsidRPr="00C16319">
              <w:rPr>
                <w:sz w:val="22"/>
                <w:szCs w:val="22"/>
              </w:rPr>
              <w:t xml:space="preserve"> - prírodné a kultúrne klenoty regiónu, chránené územia </w:t>
            </w:r>
          </w:p>
          <w:p w:rsidR="001C68BE" w:rsidRPr="00C16319" w:rsidRDefault="001C68BE" w:rsidP="00935D74">
            <w:pPr>
              <w:pStyle w:val="Bezriadkovania"/>
              <w:rPr>
                <w:sz w:val="22"/>
                <w:szCs w:val="22"/>
              </w:rPr>
            </w:pPr>
            <w:r w:rsidRPr="00C16319">
              <w:rPr>
                <w:sz w:val="22"/>
                <w:szCs w:val="22"/>
              </w:rPr>
              <w:t>- rozvíjanie pozitívneho vzťahu k svojmu regiónu - zviditeľnenie školy v regióne a v tlači</w:t>
            </w:r>
          </w:p>
        </w:tc>
        <w:tc>
          <w:tcPr>
            <w:tcW w:w="4360" w:type="dxa"/>
          </w:tcPr>
          <w:p w:rsidR="001C68BE" w:rsidRDefault="001C68BE" w:rsidP="0068585A">
            <w:pPr>
              <w:pStyle w:val="Bezriadkovania"/>
              <w:rPr>
                <w:sz w:val="22"/>
                <w:szCs w:val="22"/>
              </w:rPr>
            </w:pPr>
            <w:r w:rsidRPr="00C44B99">
              <w:rPr>
                <w:sz w:val="22"/>
                <w:szCs w:val="22"/>
              </w:rPr>
              <w:t>-Prírodné podmienky Slovenska</w:t>
            </w:r>
          </w:p>
          <w:p w:rsidR="00C44B99" w:rsidRPr="00C44B99" w:rsidRDefault="00C44B99" w:rsidP="0068585A">
            <w:pPr>
              <w:pStyle w:val="Bezriadkovani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-geografia miestneho regiónu</w:t>
            </w:r>
          </w:p>
        </w:tc>
      </w:tr>
      <w:tr w:rsidR="001C68BE" w:rsidTr="001C68BE">
        <w:tc>
          <w:tcPr>
            <w:tcW w:w="2188" w:type="dxa"/>
          </w:tcPr>
          <w:p w:rsidR="001C68BE" w:rsidRDefault="001C68BE" w:rsidP="001C68B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Tvorba a prezentácia projektov</w:t>
            </w:r>
            <w:r w:rsidR="00FD06F0">
              <w:rPr>
                <w:sz w:val="24"/>
                <w:szCs w:val="24"/>
              </w:rPr>
              <w:t>*</w:t>
            </w:r>
          </w:p>
        </w:tc>
        <w:tc>
          <w:tcPr>
            <w:tcW w:w="8928" w:type="dxa"/>
          </w:tcPr>
          <w:p w:rsidR="001C68BE" w:rsidRPr="00C16319" w:rsidRDefault="001C68BE" w:rsidP="00935D74">
            <w:pPr>
              <w:pStyle w:val="Bezriadkovania"/>
              <w:rPr>
                <w:sz w:val="22"/>
                <w:szCs w:val="22"/>
              </w:rPr>
            </w:pPr>
            <w:r w:rsidRPr="00C16319">
              <w:rPr>
                <w:sz w:val="22"/>
                <w:szCs w:val="22"/>
              </w:rPr>
              <w:t>- prehliadka knižnice a zhromažďovanie materiálov</w:t>
            </w:r>
          </w:p>
          <w:p w:rsidR="001C68BE" w:rsidRPr="00C16319" w:rsidRDefault="001C68BE" w:rsidP="00935D74">
            <w:pPr>
              <w:pStyle w:val="Bezriadkovania"/>
              <w:rPr>
                <w:sz w:val="22"/>
                <w:szCs w:val="22"/>
              </w:rPr>
            </w:pPr>
            <w:r w:rsidRPr="00C16319">
              <w:rPr>
                <w:sz w:val="22"/>
                <w:szCs w:val="22"/>
              </w:rPr>
              <w:t xml:space="preserve"> - práca s odbornou literatúrou a encyklopédiami</w:t>
            </w:r>
            <w:r w:rsidR="005723A6" w:rsidRPr="00C16319">
              <w:rPr>
                <w:sz w:val="22"/>
                <w:szCs w:val="22"/>
              </w:rPr>
              <w:t xml:space="preserve">, </w:t>
            </w:r>
          </w:p>
          <w:p w:rsidR="001C68BE" w:rsidRPr="00C16319" w:rsidRDefault="001C68BE" w:rsidP="00935D74">
            <w:pPr>
              <w:pStyle w:val="Bezriadkovania"/>
              <w:rPr>
                <w:sz w:val="22"/>
                <w:szCs w:val="22"/>
              </w:rPr>
            </w:pPr>
            <w:r w:rsidRPr="00C16319">
              <w:rPr>
                <w:sz w:val="22"/>
                <w:szCs w:val="22"/>
              </w:rPr>
              <w:t xml:space="preserve"> - práca s IKT - osvojenie si formy a obsahu projektu, pomenovanie problému, harmonogram práce, získavanie, triedenie a spracovanie informácií, prezentácia (písomná, verbálna) s použitím IKT, obhajoba, kolektívne posudzovanie prác</w:t>
            </w:r>
          </w:p>
          <w:p w:rsidR="005723A6" w:rsidRPr="00C16319" w:rsidRDefault="005723A6" w:rsidP="00935D74">
            <w:pPr>
              <w:pStyle w:val="Bezriadkovania"/>
              <w:rPr>
                <w:sz w:val="22"/>
                <w:szCs w:val="22"/>
              </w:rPr>
            </w:pPr>
            <w:r w:rsidRPr="00C16319">
              <w:rPr>
                <w:sz w:val="22"/>
                <w:szCs w:val="22"/>
              </w:rPr>
              <w:t xml:space="preserve">- komunikovať,  argumentovať, používať informácie a pracovať s nimi, riešiť problémy, pracovať </w:t>
            </w:r>
            <w:r w:rsidRPr="00C16319">
              <w:rPr>
                <w:sz w:val="22"/>
                <w:szCs w:val="22"/>
              </w:rPr>
              <w:lastRenderedPageBreak/>
              <w:t>v skupine</w:t>
            </w:r>
          </w:p>
          <w:p w:rsidR="001C68BE" w:rsidRPr="00C16319" w:rsidRDefault="001C68BE" w:rsidP="00935D74">
            <w:pPr>
              <w:pStyle w:val="Bezriadkovania"/>
              <w:rPr>
                <w:sz w:val="22"/>
                <w:szCs w:val="22"/>
              </w:rPr>
            </w:pPr>
            <w:r w:rsidRPr="00C16319">
              <w:rPr>
                <w:sz w:val="22"/>
                <w:szCs w:val="22"/>
              </w:rPr>
              <w:t xml:space="preserve"> - výstava prác</w:t>
            </w:r>
            <w:r w:rsidR="005723A6" w:rsidRPr="00C16319">
              <w:rPr>
                <w:sz w:val="22"/>
                <w:szCs w:val="22"/>
              </w:rPr>
              <w:t xml:space="preserve"> , prezentovať svoju prácu aj prácu skupiny</w:t>
            </w:r>
          </w:p>
          <w:p w:rsidR="001C68BE" w:rsidRPr="00C16319" w:rsidRDefault="001C68BE" w:rsidP="00935D74">
            <w:pPr>
              <w:pStyle w:val="Bezriadkovania"/>
              <w:rPr>
                <w:sz w:val="22"/>
                <w:szCs w:val="22"/>
              </w:rPr>
            </w:pPr>
            <w:r w:rsidRPr="00C16319">
              <w:rPr>
                <w:sz w:val="22"/>
                <w:szCs w:val="22"/>
              </w:rPr>
              <w:t xml:space="preserve"> - využitie poznatkov na jednotlivých predmetoch, využitie v medzipredmetových vzťahoch</w:t>
            </w:r>
          </w:p>
        </w:tc>
        <w:tc>
          <w:tcPr>
            <w:tcW w:w="4360" w:type="dxa"/>
          </w:tcPr>
          <w:p w:rsidR="001C68BE" w:rsidRPr="00C44B99" w:rsidRDefault="00F04FE4" w:rsidP="0068585A">
            <w:pPr>
              <w:pStyle w:val="Bezriadkovania"/>
              <w:rPr>
                <w:sz w:val="22"/>
                <w:szCs w:val="22"/>
              </w:rPr>
            </w:pPr>
            <w:r w:rsidRPr="00C44B99">
              <w:rPr>
                <w:sz w:val="22"/>
                <w:szCs w:val="22"/>
              </w:rPr>
              <w:lastRenderedPageBreak/>
              <w:t>-</w:t>
            </w:r>
            <w:r w:rsidR="001C68BE" w:rsidRPr="00C44B99">
              <w:rPr>
                <w:sz w:val="22"/>
                <w:szCs w:val="22"/>
              </w:rPr>
              <w:t xml:space="preserve">Ľubovoľná téma, súvisiacia s </w:t>
            </w:r>
            <w:r w:rsidRPr="00C44B99">
              <w:rPr>
                <w:sz w:val="22"/>
                <w:szCs w:val="22"/>
              </w:rPr>
              <w:t xml:space="preserve">akýmkoľvek </w:t>
            </w:r>
            <w:r w:rsidR="001C68BE" w:rsidRPr="00C44B99">
              <w:rPr>
                <w:sz w:val="22"/>
                <w:szCs w:val="22"/>
              </w:rPr>
              <w:t>učivom geografie</w:t>
            </w:r>
            <w:r w:rsidR="002E77B1" w:rsidRPr="00C44B99">
              <w:rPr>
                <w:sz w:val="22"/>
                <w:szCs w:val="22"/>
              </w:rPr>
              <w:t xml:space="preserve">, </w:t>
            </w:r>
          </w:p>
          <w:p w:rsidR="002E77B1" w:rsidRPr="00C44B99" w:rsidRDefault="002E77B1" w:rsidP="0068585A">
            <w:pPr>
              <w:pStyle w:val="Bezriadkovania"/>
              <w:rPr>
                <w:sz w:val="22"/>
                <w:szCs w:val="22"/>
              </w:rPr>
            </w:pPr>
            <w:r w:rsidRPr="00C44B99">
              <w:rPr>
                <w:sz w:val="22"/>
                <w:szCs w:val="22"/>
              </w:rPr>
              <w:t xml:space="preserve">- </w:t>
            </w:r>
            <w:proofErr w:type="gramStart"/>
            <w:r w:rsidRPr="00C44B99">
              <w:rPr>
                <w:sz w:val="22"/>
                <w:szCs w:val="22"/>
              </w:rPr>
              <w:t>hlavne</w:t>
            </w:r>
            <w:proofErr w:type="gramEnd"/>
            <w:r w:rsidRPr="00C44B99">
              <w:rPr>
                <w:sz w:val="22"/>
                <w:szCs w:val="22"/>
              </w:rPr>
              <w:t xml:space="preserve"> v 8. ročníku</w:t>
            </w:r>
          </w:p>
        </w:tc>
      </w:tr>
      <w:tr w:rsidR="001C68BE" w:rsidTr="001C68BE">
        <w:tc>
          <w:tcPr>
            <w:tcW w:w="2188" w:type="dxa"/>
          </w:tcPr>
          <w:p w:rsidR="001C68BE" w:rsidRDefault="001C68BE" w:rsidP="001C68B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Dopravná výchova</w:t>
            </w:r>
            <w:r w:rsidR="00FD06F0">
              <w:rPr>
                <w:sz w:val="24"/>
                <w:szCs w:val="24"/>
              </w:rPr>
              <w:t>*</w:t>
            </w:r>
          </w:p>
        </w:tc>
        <w:tc>
          <w:tcPr>
            <w:tcW w:w="8928" w:type="dxa"/>
          </w:tcPr>
          <w:p w:rsidR="00025972" w:rsidRPr="00345104" w:rsidRDefault="00C920C1" w:rsidP="00C920C1">
            <w:pPr>
              <w:rPr>
                <w:sz w:val="22"/>
                <w:szCs w:val="22"/>
              </w:rPr>
            </w:pPr>
            <w:r w:rsidRPr="00345104">
              <w:rPr>
                <w:sz w:val="22"/>
                <w:szCs w:val="22"/>
              </w:rPr>
              <w:t xml:space="preserve">- </w:t>
            </w:r>
            <w:r w:rsidR="00025972" w:rsidRPr="00345104">
              <w:rPr>
                <w:sz w:val="22"/>
                <w:szCs w:val="22"/>
              </w:rPr>
              <w:t>p</w:t>
            </w:r>
            <w:r w:rsidRPr="00345104">
              <w:rPr>
                <w:sz w:val="22"/>
                <w:szCs w:val="22"/>
              </w:rPr>
              <w:t xml:space="preserve">ochopiť funkcie dopravy ako riadeného systému </w:t>
            </w:r>
          </w:p>
          <w:p w:rsidR="00C920C1" w:rsidRPr="00345104" w:rsidRDefault="00025972" w:rsidP="00C920C1">
            <w:pPr>
              <w:rPr>
                <w:sz w:val="22"/>
                <w:szCs w:val="22"/>
              </w:rPr>
            </w:pPr>
            <w:r w:rsidRPr="00345104">
              <w:rPr>
                <w:sz w:val="22"/>
                <w:szCs w:val="22"/>
              </w:rPr>
              <w:t>-</w:t>
            </w:r>
            <w:r w:rsidR="00C920C1" w:rsidRPr="00345104">
              <w:rPr>
                <w:sz w:val="22"/>
                <w:szCs w:val="22"/>
              </w:rPr>
              <w:t>formovať mravné vedomie a správanie sa pri chôdzi a jazde v cestnej premávke,</w:t>
            </w:r>
          </w:p>
          <w:p w:rsidR="00C920C1" w:rsidRPr="00345104" w:rsidRDefault="00025972" w:rsidP="00C920C1">
            <w:pPr>
              <w:rPr>
                <w:sz w:val="22"/>
                <w:szCs w:val="22"/>
              </w:rPr>
            </w:pPr>
            <w:r w:rsidRPr="00345104">
              <w:rPr>
                <w:sz w:val="22"/>
                <w:szCs w:val="22"/>
              </w:rPr>
              <w:t>-</w:t>
            </w:r>
            <w:r w:rsidR="00C920C1" w:rsidRPr="00345104">
              <w:rPr>
                <w:sz w:val="22"/>
                <w:szCs w:val="22"/>
              </w:rPr>
              <w:t xml:space="preserve">osvojiť si zásady bezpečného správania sa v cestnej premávke </w:t>
            </w:r>
            <w:r w:rsidRPr="00345104">
              <w:rPr>
                <w:sz w:val="22"/>
                <w:szCs w:val="22"/>
              </w:rPr>
              <w:t>-</w:t>
            </w:r>
            <w:r w:rsidR="00C920C1" w:rsidRPr="00345104">
              <w:rPr>
                <w:sz w:val="22"/>
                <w:szCs w:val="22"/>
              </w:rPr>
              <w:t xml:space="preserve"> ako chodec, cy</w:t>
            </w:r>
            <w:r w:rsidRPr="00345104">
              <w:rPr>
                <w:sz w:val="22"/>
                <w:szCs w:val="22"/>
              </w:rPr>
              <w:t>klista, cestujúci (spolujazdec)</w:t>
            </w:r>
          </w:p>
          <w:p w:rsidR="00C920C1" w:rsidRPr="00345104" w:rsidRDefault="00025972" w:rsidP="00C920C1">
            <w:pPr>
              <w:rPr>
                <w:sz w:val="22"/>
                <w:szCs w:val="22"/>
              </w:rPr>
            </w:pPr>
            <w:r w:rsidRPr="00345104">
              <w:rPr>
                <w:sz w:val="22"/>
                <w:szCs w:val="22"/>
              </w:rPr>
              <w:t>-</w:t>
            </w:r>
            <w:r w:rsidR="00C920C1" w:rsidRPr="00345104">
              <w:rPr>
                <w:sz w:val="22"/>
                <w:szCs w:val="22"/>
              </w:rPr>
              <w:t>naučiť deti pozorovať svoje okolie, vyhodnocovať situáciu z hľadiska bezpečnosti a aplikovať návyky bezpečného správania sa v cestnej premávke v praktickom živote,</w:t>
            </w:r>
          </w:p>
          <w:p w:rsidR="00025972" w:rsidRPr="00345104" w:rsidRDefault="00025972" w:rsidP="00C920C1">
            <w:pPr>
              <w:rPr>
                <w:sz w:val="22"/>
                <w:szCs w:val="22"/>
              </w:rPr>
            </w:pPr>
            <w:r w:rsidRPr="00345104">
              <w:rPr>
                <w:sz w:val="22"/>
                <w:szCs w:val="22"/>
              </w:rPr>
              <w:t>-vybrať najefektívnejší, najekologickejší spôsob dopravy</w:t>
            </w:r>
          </w:p>
          <w:p w:rsidR="00025972" w:rsidRPr="00345104" w:rsidRDefault="00025972" w:rsidP="00C920C1">
            <w:pPr>
              <w:rPr>
                <w:sz w:val="22"/>
                <w:szCs w:val="22"/>
              </w:rPr>
            </w:pPr>
            <w:r w:rsidRPr="00345104">
              <w:rPr>
                <w:sz w:val="22"/>
                <w:szCs w:val="22"/>
              </w:rPr>
              <w:t>-vedieť sa orientovať v cestovných poriadkoch rôznych dopravných prostriedkov</w:t>
            </w:r>
          </w:p>
          <w:p w:rsidR="00025972" w:rsidRPr="00345104" w:rsidRDefault="00025972" w:rsidP="00C920C1">
            <w:pPr>
              <w:rPr>
                <w:sz w:val="22"/>
                <w:szCs w:val="22"/>
              </w:rPr>
            </w:pPr>
            <w:r w:rsidRPr="00345104">
              <w:rPr>
                <w:sz w:val="22"/>
                <w:szCs w:val="22"/>
              </w:rPr>
              <w:t>-vyhľadávať spoje dopravy v rôznych formách</w:t>
            </w:r>
          </w:p>
          <w:p w:rsidR="001C68BE" w:rsidRPr="00C16319" w:rsidRDefault="001C68BE" w:rsidP="00025972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4360" w:type="dxa"/>
          </w:tcPr>
          <w:p w:rsidR="001C68BE" w:rsidRPr="00C44B99" w:rsidRDefault="001C68BE" w:rsidP="0068585A">
            <w:pPr>
              <w:pStyle w:val="Bezriadkovania"/>
              <w:rPr>
                <w:sz w:val="22"/>
                <w:szCs w:val="22"/>
              </w:rPr>
            </w:pPr>
            <w:r w:rsidRPr="00C44B99">
              <w:rPr>
                <w:sz w:val="22"/>
                <w:szCs w:val="22"/>
              </w:rPr>
              <w:t xml:space="preserve">-Objaviteľské cesty, cesty do vesmíru. </w:t>
            </w:r>
          </w:p>
          <w:p w:rsidR="001C68BE" w:rsidRPr="00C44B99" w:rsidRDefault="001C68BE" w:rsidP="0068585A">
            <w:pPr>
              <w:pStyle w:val="Bezriadkovania"/>
              <w:rPr>
                <w:sz w:val="22"/>
                <w:szCs w:val="22"/>
              </w:rPr>
            </w:pPr>
            <w:r w:rsidRPr="00C44B99">
              <w:rPr>
                <w:sz w:val="22"/>
                <w:szCs w:val="22"/>
              </w:rPr>
              <w:t>-</w:t>
            </w:r>
            <w:r w:rsidR="0068585A" w:rsidRPr="00C44B99">
              <w:rPr>
                <w:sz w:val="22"/>
                <w:szCs w:val="22"/>
              </w:rPr>
              <w:t>Pohyb obyvateľstva</w:t>
            </w:r>
          </w:p>
          <w:p w:rsidR="002E77B1" w:rsidRPr="00C44B99" w:rsidRDefault="00345104" w:rsidP="0068585A">
            <w:pPr>
              <w:pStyle w:val="Bezriadkovania"/>
              <w:rPr>
                <w:sz w:val="22"/>
                <w:szCs w:val="22"/>
              </w:rPr>
            </w:pPr>
            <w:r w:rsidRPr="00C44B99">
              <w:rPr>
                <w:sz w:val="22"/>
                <w:szCs w:val="22"/>
              </w:rPr>
              <w:t>-Cestovný ruch</w:t>
            </w:r>
          </w:p>
          <w:p w:rsidR="00345104" w:rsidRPr="00C44B99" w:rsidRDefault="00345104" w:rsidP="0068585A">
            <w:pPr>
              <w:pStyle w:val="Bezriadkovania"/>
              <w:rPr>
                <w:sz w:val="22"/>
                <w:szCs w:val="22"/>
              </w:rPr>
            </w:pPr>
            <w:r w:rsidRPr="00C44B99">
              <w:rPr>
                <w:sz w:val="22"/>
                <w:szCs w:val="22"/>
              </w:rPr>
              <w:t>-Doprava</w:t>
            </w:r>
          </w:p>
          <w:p w:rsidR="001C68BE" w:rsidRPr="0068585A" w:rsidRDefault="002E77B1" w:rsidP="0068585A">
            <w:pPr>
              <w:pStyle w:val="Bezriadkovania"/>
              <w:rPr>
                <w:color w:val="FF0000"/>
                <w:sz w:val="22"/>
                <w:szCs w:val="22"/>
              </w:rPr>
            </w:pPr>
            <w:r w:rsidRPr="00C44B99">
              <w:rPr>
                <w:sz w:val="22"/>
                <w:szCs w:val="22"/>
              </w:rPr>
              <w:t>-</w:t>
            </w:r>
            <w:r w:rsidR="001C68BE" w:rsidRPr="00C44B99">
              <w:rPr>
                <w:sz w:val="22"/>
                <w:szCs w:val="22"/>
              </w:rPr>
              <w:t>Geografická exkurzia</w:t>
            </w:r>
          </w:p>
        </w:tc>
      </w:tr>
      <w:tr w:rsidR="001C68BE" w:rsidTr="001C68BE">
        <w:tc>
          <w:tcPr>
            <w:tcW w:w="2188" w:type="dxa"/>
          </w:tcPr>
          <w:p w:rsidR="001C68BE" w:rsidRDefault="00FD06F0" w:rsidP="001C68B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Finančná </w:t>
            </w:r>
            <w:r w:rsidR="005723A6">
              <w:rPr>
                <w:sz w:val="24"/>
                <w:szCs w:val="24"/>
              </w:rPr>
              <w:t>gramotnosť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8928" w:type="dxa"/>
          </w:tcPr>
          <w:p w:rsidR="0005493D" w:rsidRPr="00C16319" w:rsidRDefault="001C68BE" w:rsidP="00935D74">
            <w:pPr>
              <w:pStyle w:val="Bezriadkovania"/>
              <w:rPr>
                <w:sz w:val="22"/>
                <w:szCs w:val="22"/>
              </w:rPr>
            </w:pPr>
            <w:r w:rsidRPr="00C16319">
              <w:rPr>
                <w:sz w:val="22"/>
                <w:szCs w:val="22"/>
              </w:rPr>
              <w:t xml:space="preserve">- </w:t>
            </w:r>
            <w:r w:rsidR="005723A6" w:rsidRPr="00C16319">
              <w:rPr>
                <w:sz w:val="22"/>
                <w:szCs w:val="22"/>
              </w:rPr>
              <w:t>rozvíjať schopnosť žiakov</w:t>
            </w:r>
            <w:r w:rsidR="0005493D" w:rsidRPr="00C16319">
              <w:rPr>
                <w:sz w:val="22"/>
                <w:szCs w:val="22"/>
              </w:rPr>
              <w:t xml:space="preserve"> orientovať sa vo sfére peňazí</w:t>
            </w:r>
          </w:p>
          <w:p w:rsidR="0005493D" w:rsidRPr="00C16319" w:rsidRDefault="0005493D" w:rsidP="00935D74">
            <w:pPr>
              <w:pStyle w:val="Bezriadkovania"/>
              <w:rPr>
                <w:sz w:val="22"/>
                <w:szCs w:val="22"/>
              </w:rPr>
            </w:pPr>
            <w:r w:rsidRPr="00C16319">
              <w:rPr>
                <w:sz w:val="22"/>
                <w:szCs w:val="22"/>
              </w:rPr>
              <w:t xml:space="preserve">- </w:t>
            </w:r>
            <w:r w:rsidR="005723A6" w:rsidRPr="00C16319">
              <w:rPr>
                <w:sz w:val="22"/>
                <w:szCs w:val="22"/>
              </w:rPr>
              <w:t xml:space="preserve">chápať potrebu zabezpečenia peňazí pre uspokojovanie životných potrieb,  </w:t>
            </w:r>
          </w:p>
          <w:p w:rsidR="0005493D" w:rsidRPr="00C16319" w:rsidRDefault="0005493D" w:rsidP="00935D74">
            <w:pPr>
              <w:pStyle w:val="Bezriadkovania"/>
              <w:rPr>
                <w:sz w:val="22"/>
                <w:szCs w:val="22"/>
              </w:rPr>
            </w:pPr>
            <w:r w:rsidRPr="00C16319">
              <w:rPr>
                <w:sz w:val="22"/>
                <w:szCs w:val="22"/>
              </w:rPr>
              <w:t xml:space="preserve">- </w:t>
            </w:r>
            <w:r w:rsidR="005723A6" w:rsidRPr="00C16319">
              <w:rPr>
                <w:sz w:val="22"/>
                <w:szCs w:val="22"/>
              </w:rPr>
              <w:t xml:space="preserve">prijímať finančné rozhodnutia a finančnú zodpovednosť, </w:t>
            </w:r>
          </w:p>
          <w:p w:rsidR="001C68BE" w:rsidRPr="00C16319" w:rsidRDefault="0005493D" w:rsidP="00935D74">
            <w:pPr>
              <w:pStyle w:val="Bezriadkovania"/>
              <w:rPr>
                <w:sz w:val="22"/>
                <w:szCs w:val="22"/>
              </w:rPr>
            </w:pPr>
            <w:r w:rsidRPr="00C16319">
              <w:rPr>
                <w:sz w:val="22"/>
                <w:szCs w:val="22"/>
              </w:rPr>
              <w:t xml:space="preserve">- </w:t>
            </w:r>
            <w:proofErr w:type="gramStart"/>
            <w:r w:rsidR="005723A6" w:rsidRPr="00C16319">
              <w:rPr>
                <w:sz w:val="22"/>
                <w:szCs w:val="22"/>
              </w:rPr>
              <w:t>plánovať</w:t>
            </w:r>
            <w:proofErr w:type="gramEnd"/>
            <w:r w:rsidR="005723A6" w:rsidRPr="00C16319">
              <w:rPr>
                <w:sz w:val="22"/>
                <w:szCs w:val="22"/>
              </w:rPr>
              <w:t xml:space="preserve"> tok peňazí a hospodáriť s nimi v každodenných životných situáciách.</w:t>
            </w:r>
          </w:p>
        </w:tc>
        <w:tc>
          <w:tcPr>
            <w:tcW w:w="4360" w:type="dxa"/>
          </w:tcPr>
          <w:p w:rsidR="002E77B1" w:rsidRPr="00345104" w:rsidRDefault="002E77B1" w:rsidP="002E77B1">
            <w:pPr>
              <w:pStyle w:val="Bezriadkovania"/>
              <w:rPr>
                <w:sz w:val="22"/>
                <w:szCs w:val="22"/>
              </w:rPr>
            </w:pPr>
            <w:r w:rsidRPr="00345104">
              <w:rPr>
                <w:sz w:val="22"/>
                <w:szCs w:val="22"/>
              </w:rPr>
              <w:t>-obyvateľstvo jednotlivých svetadielov aj Slovenska</w:t>
            </w:r>
          </w:p>
          <w:p w:rsidR="001C68BE" w:rsidRPr="00345104" w:rsidRDefault="0068585A" w:rsidP="0068585A">
            <w:pPr>
              <w:pStyle w:val="Bezriadkovania"/>
              <w:rPr>
                <w:sz w:val="22"/>
                <w:szCs w:val="22"/>
              </w:rPr>
            </w:pPr>
            <w:r w:rsidRPr="00345104">
              <w:rPr>
                <w:sz w:val="22"/>
                <w:szCs w:val="22"/>
              </w:rPr>
              <w:t>-</w:t>
            </w:r>
            <w:r w:rsidR="001C68BE" w:rsidRPr="00345104">
              <w:rPr>
                <w:sz w:val="22"/>
                <w:szCs w:val="22"/>
              </w:rPr>
              <w:t>Hospodárstvo</w:t>
            </w:r>
          </w:p>
        </w:tc>
      </w:tr>
    </w:tbl>
    <w:p w:rsidR="001C68BE" w:rsidRPr="002E77B1" w:rsidRDefault="002E77B1">
      <w:pPr>
        <w:spacing w:before="24"/>
        <w:ind w:left="116"/>
        <w:rPr>
          <w:spacing w:val="1"/>
          <w:sz w:val="22"/>
          <w:szCs w:val="22"/>
        </w:rPr>
      </w:pPr>
      <w:r>
        <w:rPr>
          <w:b/>
          <w:spacing w:val="1"/>
          <w:sz w:val="28"/>
          <w:szCs w:val="28"/>
        </w:rPr>
        <w:t xml:space="preserve">*- </w:t>
      </w:r>
      <w:r w:rsidRPr="002E77B1">
        <w:rPr>
          <w:spacing w:val="1"/>
          <w:sz w:val="22"/>
          <w:szCs w:val="22"/>
        </w:rPr>
        <w:t>Do vyučova</w:t>
      </w:r>
      <w:r>
        <w:rPr>
          <w:spacing w:val="1"/>
          <w:sz w:val="22"/>
          <w:szCs w:val="22"/>
        </w:rPr>
        <w:t>cieho procesu sú začlené aj iné</w:t>
      </w:r>
      <w:r w:rsidRPr="002E77B1">
        <w:rPr>
          <w:spacing w:val="1"/>
          <w:sz w:val="22"/>
          <w:szCs w:val="22"/>
        </w:rPr>
        <w:t>, ako aktuálne, prierezové témy, ktoré považujeme za potrebné a vhodné implementovať do vyučovacieho procesu.</w:t>
      </w:r>
    </w:p>
    <w:p w:rsidR="001C68BE" w:rsidRDefault="001C68BE">
      <w:pPr>
        <w:spacing w:before="24"/>
        <w:ind w:left="116"/>
        <w:rPr>
          <w:b/>
          <w:spacing w:val="1"/>
          <w:sz w:val="28"/>
          <w:szCs w:val="28"/>
        </w:rPr>
      </w:pPr>
    </w:p>
    <w:p w:rsidR="00811513" w:rsidRDefault="00811513">
      <w:pPr>
        <w:spacing w:before="24"/>
        <w:ind w:left="116"/>
        <w:rPr>
          <w:b/>
          <w:spacing w:val="1"/>
          <w:sz w:val="28"/>
          <w:szCs w:val="28"/>
        </w:rPr>
      </w:pPr>
    </w:p>
    <w:p w:rsidR="00C34615" w:rsidRDefault="008E2C39" w:rsidP="00C346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34615">
        <w:rPr>
          <w:b/>
          <w:sz w:val="28"/>
          <w:szCs w:val="28"/>
        </w:rPr>
        <w:t>.</w:t>
      </w:r>
      <w:r w:rsidR="00C34615" w:rsidRPr="00757BED">
        <w:rPr>
          <w:b/>
          <w:sz w:val="28"/>
          <w:szCs w:val="28"/>
        </w:rPr>
        <w:t xml:space="preserve"> Metódy a prostriedky hodnotenia</w:t>
      </w:r>
    </w:p>
    <w:p w:rsidR="001C68BE" w:rsidRDefault="001C68BE">
      <w:pPr>
        <w:spacing w:before="24"/>
        <w:ind w:left="116"/>
        <w:rPr>
          <w:b/>
          <w:spacing w:val="1"/>
          <w:sz w:val="28"/>
          <w:szCs w:val="28"/>
        </w:rPr>
      </w:pPr>
    </w:p>
    <w:p w:rsidR="00C34615" w:rsidRPr="002E77B1" w:rsidRDefault="00C34615" w:rsidP="00C34615">
      <w:pPr>
        <w:autoSpaceDE w:val="0"/>
        <w:autoSpaceDN w:val="0"/>
        <w:adjustRightInd w:val="0"/>
        <w:rPr>
          <w:sz w:val="22"/>
          <w:szCs w:val="22"/>
        </w:rPr>
      </w:pPr>
      <w:r w:rsidRPr="002E77B1">
        <w:rPr>
          <w:sz w:val="22"/>
          <w:szCs w:val="22"/>
        </w:rPr>
        <w:t>V učebnom predmete ako nástroje pre overenie získaných kompetencií a cieľov výučby sa používajú nasledovné metódy a prostriedky hodnotenia: na rýchle z</w:t>
      </w:r>
      <w:r w:rsidR="002E77B1" w:rsidRPr="002E77B1">
        <w:rPr>
          <w:sz w:val="22"/>
          <w:szCs w:val="22"/>
        </w:rPr>
        <w:t>opakovanie a upevnenie učiva sú</w:t>
      </w:r>
      <w:r w:rsidRPr="002E77B1">
        <w:rPr>
          <w:b/>
          <w:sz w:val="22"/>
          <w:szCs w:val="22"/>
        </w:rPr>
        <w:t xml:space="preserve"> písomné práce</w:t>
      </w:r>
      <w:r w:rsidRPr="002E77B1">
        <w:rPr>
          <w:sz w:val="22"/>
          <w:szCs w:val="22"/>
        </w:rPr>
        <w:t xml:space="preserve"> spravidla na začiatku vyučovacej hodiny, ďalej </w:t>
      </w:r>
      <w:r w:rsidRPr="002E77B1">
        <w:rPr>
          <w:b/>
          <w:sz w:val="22"/>
          <w:szCs w:val="22"/>
        </w:rPr>
        <w:t>ústne skúšanie</w:t>
      </w:r>
      <w:r w:rsidR="008E2C39" w:rsidRPr="002E77B1">
        <w:rPr>
          <w:b/>
          <w:sz w:val="22"/>
          <w:szCs w:val="22"/>
        </w:rPr>
        <w:t>, polročné testy</w:t>
      </w:r>
      <w:r w:rsidRPr="002E77B1">
        <w:rPr>
          <w:b/>
          <w:sz w:val="22"/>
          <w:szCs w:val="22"/>
        </w:rPr>
        <w:t xml:space="preserve">,  rozbory chýb žiakov, </w:t>
      </w:r>
      <w:r w:rsidRPr="002E77B1">
        <w:rPr>
          <w:sz w:val="22"/>
          <w:szCs w:val="22"/>
        </w:rPr>
        <w:t xml:space="preserve">aby si každý žiak uvedomil  aké vedomosti si musí individuálne doplniť. </w:t>
      </w:r>
    </w:p>
    <w:p w:rsidR="00C34615" w:rsidRPr="00CC3A67" w:rsidRDefault="00C34615" w:rsidP="00C34615">
      <w:pPr>
        <w:autoSpaceDE w:val="0"/>
        <w:autoSpaceDN w:val="0"/>
        <w:adjustRightInd w:val="0"/>
        <w:rPr>
          <w:sz w:val="22"/>
          <w:szCs w:val="22"/>
        </w:rPr>
      </w:pPr>
      <w:r w:rsidRPr="00CC3A67">
        <w:rPr>
          <w:sz w:val="22"/>
          <w:szCs w:val="22"/>
        </w:rPr>
        <w:t xml:space="preserve">Bodové hodnotenie písomných prác </w:t>
      </w:r>
      <w:proofErr w:type="gramStart"/>
      <w:r w:rsidRPr="00CC3A67">
        <w:rPr>
          <w:sz w:val="22"/>
          <w:szCs w:val="22"/>
        </w:rPr>
        <w:t>sa</w:t>
      </w:r>
      <w:proofErr w:type="gramEnd"/>
      <w:r w:rsidRPr="00CC3A67">
        <w:rPr>
          <w:sz w:val="22"/>
          <w:szCs w:val="22"/>
        </w:rPr>
        <w:t xml:space="preserve"> premietne do klasifikačnej stupnice podľa nasledovného kľúča:</w:t>
      </w:r>
    </w:p>
    <w:p w:rsidR="00C34615" w:rsidRPr="00CC3A67" w:rsidRDefault="00C34615" w:rsidP="00C34615">
      <w:pPr>
        <w:autoSpaceDE w:val="0"/>
        <w:autoSpaceDN w:val="0"/>
        <w:adjustRightInd w:val="0"/>
        <w:rPr>
          <w:sz w:val="22"/>
          <w:szCs w:val="22"/>
        </w:rPr>
      </w:pPr>
      <w:r w:rsidRPr="00CC3A67">
        <w:rPr>
          <w:sz w:val="22"/>
          <w:szCs w:val="22"/>
        </w:rPr>
        <w:t>100% – 90%.....výborný (1)</w:t>
      </w:r>
    </w:p>
    <w:p w:rsidR="00C34615" w:rsidRPr="00CC3A67" w:rsidRDefault="00C34615" w:rsidP="00C34615">
      <w:pPr>
        <w:autoSpaceDE w:val="0"/>
        <w:autoSpaceDN w:val="0"/>
        <w:adjustRightInd w:val="0"/>
        <w:rPr>
          <w:sz w:val="22"/>
          <w:szCs w:val="22"/>
        </w:rPr>
      </w:pPr>
      <w:r w:rsidRPr="00CC3A67">
        <w:rPr>
          <w:sz w:val="22"/>
          <w:szCs w:val="22"/>
        </w:rPr>
        <w:t xml:space="preserve"> 89% - 75%......</w:t>
      </w:r>
      <w:proofErr w:type="gramStart"/>
      <w:r w:rsidRPr="00CC3A67">
        <w:rPr>
          <w:sz w:val="22"/>
          <w:szCs w:val="22"/>
        </w:rPr>
        <w:t>chválitebný(</w:t>
      </w:r>
      <w:proofErr w:type="gramEnd"/>
      <w:r w:rsidRPr="00CC3A67">
        <w:rPr>
          <w:sz w:val="22"/>
          <w:szCs w:val="22"/>
        </w:rPr>
        <w:t>2)</w:t>
      </w:r>
    </w:p>
    <w:p w:rsidR="00C34615" w:rsidRPr="00CC3A67" w:rsidRDefault="00C34615" w:rsidP="00C34615">
      <w:pPr>
        <w:autoSpaceDE w:val="0"/>
        <w:autoSpaceDN w:val="0"/>
        <w:adjustRightInd w:val="0"/>
        <w:rPr>
          <w:sz w:val="22"/>
          <w:szCs w:val="22"/>
        </w:rPr>
      </w:pPr>
      <w:r w:rsidRPr="00CC3A67">
        <w:rPr>
          <w:sz w:val="22"/>
          <w:szCs w:val="22"/>
        </w:rPr>
        <w:t xml:space="preserve"> 74% - 50%......</w:t>
      </w:r>
      <w:proofErr w:type="gramStart"/>
      <w:r w:rsidRPr="00CC3A67">
        <w:rPr>
          <w:sz w:val="22"/>
          <w:szCs w:val="22"/>
        </w:rPr>
        <w:t>dobrý(</w:t>
      </w:r>
      <w:proofErr w:type="gramEnd"/>
      <w:r w:rsidRPr="00CC3A67">
        <w:rPr>
          <w:sz w:val="22"/>
          <w:szCs w:val="22"/>
        </w:rPr>
        <w:t>3)</w:t>
      </w:r>
    </w:p>
    <w:p w:rsidR="00C34615" w:rsidRPr="00CC3A67" w:rsidRDefault="00C34615" w:rsidP="00C34615">
      <w:pPr>
        <w:autoSpaceDE w:val="0"/>
        <w:autoSpaceDN w:val="0"/>
        <w:adjustRightInd w:val="0"/>
        <w:rPr>
          <w:sz w:val="22"/>
          <w:szCs w:val="22"/>
        </w:rPr>
      </w:pPr>
      <w:r w:rsidRPr="00CC3A67">
        <w:rPr>
          <w:sz w:val="22"/>
          <w:szCs w:val="22"/>
        </w:rPr>
        <w:t xml:space="preserve"> 49% - 25%......</w:t>
      </w:r>
      <w:proofErr w:type="gramStart"/>
      <w:r w:rsidRPr="00CC3A67">
        <w:rPr>
          <w:sz w:val="22"/>
          <w:szCs w:val="22"/>
        </w:rPr>
        <w:t>dostatočný(</w:t>
      </w:r>
      <w:proofErr w:type="gramEnd"/>
      <w:r w:rsidRPr="00CC3A67">
        <w:rPr>
          <w:sz w:val="22"/>
          <w:szCs w:val="22"/>
        </w:rPr>
        <w:t>4)</w:t>
      </w:r>
    </w:p>
    <w:p w:rsidR="00C34615" w:rsidRPr="00CC3A67" w:rsidRDefault="00C34615" w:rsidP="00C34615">
      <w:pPr>
        <w:autoSpaceDE w:val="0"/>
        <w:autoSpaceDN w:val="0"/>
        <w:adjustRightInd w:val="0"/>
        <w:rPr>
          <w:sz w:val="22"/>
          <w:szCs w:val="22"/>
        </w:rPr>
      </w:pPr>
      <w:r w:rsidRPr="00CC3A67">
        <w:rPr>
          <w:sz w:val="22"/>
          <w:szCs w:val="22"/>
        </w:rPr>
        <w:t xml:space="preserve"> 24% - 0% ......</w:t>
      </w:r>
      <w:proofErr w:type="gramStart"/>
      <w:r w:rsidRPr="00CC3A67">
        <w:rPr>
          <w:sz w:val="22"/>
          <w:szCs w:val="22"/>
        </w:rPr>
        <w:t>nedostatočný(</w:t>
      </w:r>
      <w:proofErr w:type="gramEnd"/>
      <w:r w:rsidRPr="00CC3A67">
        <w:rPr>
          <w:sz w:val="22"/>
          <w:szCs w:val="22"/>
        </w:rPr>
        <w:t>5)</w:t>
      </w:r>
    </w:p>
    <w:p w:rsidR="00C34615" w:rsidRPr="00CC3A67" w:rsidRDefault="00C34615" w:rsidP="00C34615">
      <w:pPr>
        <w:autoSpaceDE w:val="0"/>
        <w:autoSpaceDN w:val="0"/>
        <w:adjustRightInd w:val="0"/>
        <w:rPr>
          <w:sz w:val="22"/>
          <w:szCs w:val="22"/>
        </w:rPr>
      </w:pPr>
      <w:r w:rsidRPr="00CC3A67">
        <w:rPr>
          <w:sz w:val="22"/>
          <w:szCs w:val="22"/>
        </w:rPr>
        <w:t xml:space="preserve">Hodnotenie a klasifikácia v matematike ŠkVP prebieha v súlade s dokumentom </w:t>
      </w:r>
      <w:r w:rsidRPr="00CC3A67">
        <w:rPr>
          <w:b/>
          <w:sz w:val="22"/>
          <w:szCs w:val="22"/>
        </w:rPr>
        <w:t xml:space="preserve">Metodické pokyny </w:t>
      </w:r>
      <w:proofErr w:type="gramStart"/>
      <w:r w:rsidRPr="00CC3A67">
        <w:rPr>
          <w:b/>
          <w:sz w:val="22"/>
          <w:szCs w:val="22"/>
        </w:rPr>
        <w:t>na</w:t>
      </w:r>
      <w:proofErr w:type="gramEnd"/>
      <w:r w:rsidRPr="00CC3A67">
        <w:rPr>
          <w:b/>
          <w:sz w:val="22"/>
          <w:szCs w:val="22"/>
        </w:rPr>
        <w:t xml:space="preserve"> hodnotenie a klasifikáciu žiakov základných škôl </w:t>
      </w:r>
      <w:r w:rsidRPr="00CC3A67">
        <w:rPr>
          <w:sz w:val="22"/>
          <w:szCs w:val="22"/>
        </w:rPr>
        <w:t xml:space="preserve">schváleným MŠ SR. </w:t>
      </w:r>
    </w:p>
    <w:p w:rsidR="00811513" w:rsidRDefault="00811513">
      <w:pPr>
        <w:spacing w:before="24"/>
        <w:ind w:left="116"/>
        <w:rPr>
          <w:b/>
          <w:spacing w:val="1"/>
          <w:sz w:val="28"/>
          <w:szCs w:val="28"/>
        </w:rPr>
      </w:pPr>
    </w:p>
    <w:p w:rsidR="00811513" w:rsidRDefault="00811513">
      <w:pPr>
        <w:spacing w:before="24"/>
        <w:ind w:left="116"/>
        <w:rPr>
          <w:b/>
          <w:spacing w:val="1"/>
          <w:sz w:val="28"/>
          <w:szCs w:val="28"/>
        </w:rPr>
      </w:pPr>
    </w:p>
    <w:p w:rsidR="00811513" w:rsidRDefault="00811513">
      <w:pPr>
        <w:spacing w:before="24"/>
        <w:ind w:left="116"/>
        <w:rPr>
          <w:b/>
          <w:spacing w:val="1"/>
          <w:sz w:val="28"/>
          <w:szCs w:val="28"/>
        </w:rPr>
      </w:pPr>
    </w:p>
    <w:p w:rsidR="000C4C39" w:rsidRDefault="0074690F">
      <w:pPr>
        <w:spacing w:before="24"/>
        <w:ind w:left="116"/>
        <w:rPr>
          <w:sz w:val="28"/>
          <w:szCs w:val="28"/>
        </w:rPr>
      </w:pPr>
      <w:proofErr w:type="gramStart"/>
      <w:r>
        <w:rPr>
          <w:b/>
          <w:spacing w:val="1"/>
          <w:sz w:val="28"/>
          <w:szCs w:val="28"/>
        </w:rPr>
        <w:lastRenderedPageBreak/>
        <w:t>V</w:t>
      </w:r>
      <w:r>
        <w:rPr>
          <w:b/>
          <w:spacing w:val="-5"/>
          <w:sz w:val="28"/>
          <w:szCs w:val="28"/>
        </w:rPr>
        <w:t>Z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EL</w:t>
      </w:r>
      <w:r>
        <w:rPr>
          <w:b/>
          <w:spacing w:val="1"/>
          <w:sz w:val="28"/>
          <w:szCs w:val="28"/>
        </w:rPr>
        <w:t>Á</w:t>
      </w:r>
      <w:r>
        <w:rPr>
          <w:b/>
          <w:spacing w:val="-1"/>
          <w:sz w:val="28"/>
          <w:szCs w:val="28"/>
        </w:rPr>
        <w:t>VAC</w:t>
      </w:r>
      <w:r>
        <w:rPr>
          <w:b/>
          <w:sz w:val="28"/>
          <w:szCs w:val="28"/>
        </w:rPr>
        <w:t>Í</w:t>
      </w:r>
      <w:r>
        <w:rPr>
          <w:b/>
          <w:spacing w:val="1"/>
          <w:sz w:val="28"/>
          <w:szCs w:val="28"/>
        </w:rPr>
        <w:t xml:space="preserve"> </w:t>
      </w:r>
      <w:r w:rsidR="005D74D0"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ŠT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NDA</w:t>
      </w:r>
      <w:r>
        <w:rPr>
          <w:b/>
          <w:spacing w:val="1"/>
          <w:sz w:val="28"/>
          <w:szCs w:val="28"/>
        </w:rPr>
        <w:t>R</w:t>
      </w:r>
      <w:r>
        <w:rPr>
          <w:b/>
          <w:sz w:val="28"/>
          <w:szCs w:val="28"/>
        </w:rPr>
        <w:t>D</w:t>
      </w:r>
      <w:proofErr w:type="gramEnd"/>
    </w:p>
    <w:p w:rsidR="000C4C39" w:rsidRDefault="000C4C39">
      <w:pPr>
        <w:spacing w:before="1" w:line="120" w:lineRule="exact"/>
        <w:rPr>
          <w:sz w:val="12"/>
          <w:szCs w:val="12"/>
        </w:rPr>
      </w:pPr>
    </w:p>
    <w:p w:rsidR="000C4C39" w:rsidRDefault="0074690F">
      <w:pPr>
        <w:ind w:left="116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é</w:t>
      </w:r>
      <w:r>
        <w:rPr>
          <w:b/>
          <w:sz w:val="24"/>
          <w:szCs w:val="24"/>
        </w:rPr>
        <w:t>ta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m</w:t>
      </w:r>
    </w:p>
    <w:p w:rsidR="000C4C39" w:rsidRDefault="000C4C39">
      <w:pPr>
        <w:spacing w:before="7" w:line="100" w:lineRule="exact"/>
        <w:rPr>
          <w:sz w:val="11"/>
          <w:szCs w:val="11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47"/>
        <w:gridCol w:w="7091"/>
      </w:tblGrid>
      <w:tr w:rsidR="000C4C39">
        <w:trPr>
          <w:trHeight w:hRule="exact" w:val="470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C39" w:rsidRDefault="0074690F">
            <w:pPr>
              <w:spacing w:before="87"/>
              <w:ind w:left="2421" w:right="241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Výko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ový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štan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7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C39" w:rsidRDefault="0074690F">
            <w:pPr>
              <w:spacing w:before="87"/>
              <w:ind w:left="2498" w:right="249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ah</w:t>
            </w:r>
            <w:r>
              <w:rPr>
                <w:b/>
                <w:sz w:val="24"/>
                <w:szCs w:val="24"/>
              </w:rPr>
              <w:t>ový šta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d</w:t>
            </w:r>
          </w:p>
        </w:tc>
      </w:tr>
      <w:tr w:rsidR="000C4C39">
        <w:trPr>
          <w:trHeight w:hRule="exact" w:val="4563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C39" w:rsidRDefault="0074690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Ž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k</w:t>
            </w:r>
            <w:r>
              <w:rPr>
                <w:b/>
                <w:spacing w:val="1"/>
                <w:sz w:val="24"/>
                <w:szCs w:val="24"/>
              </w:rPr>
              <w:t xml:space="preserve"> n</w:t>
            </w:r>
            <w:r>
              <w:rPr>
                <w:b/>
                <w:sz w:val="24"/>
                <w:szCs w:val="24"/>
              </w:rPr>
              <w:t xml:space="preserve">a 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i 5. ro</w:t>
            </w:r>
            <w:r>
              <w:rPr>
                <w:b/>
                <w:spacing w:val="-1"/>
                <w:sz w:val="24"/>
                <w:szCs w:val="24"/>
              </w:rPr>
              <w:t>č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í</w:t>
            </w:r>
            <w:r>
              <w:rPr>
                <w:b/>
                <w:spacing w:val="-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 xml:space="preserve">a 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á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la</w:t>
            </w:r>
            <w:r>
              <w:rPr>
                <w:b/>
                <w:spacing w:val="1"/>
                <w:sz w:val="24"/>
                <w:szCs w:val="24"/>
              </w:rPr>
              <w:t>dn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j ško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vie/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2"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á</w:t>
            </w:r>
            <w:r>
              <w:rPr>
                <w:b/>
                <w:spacing w:val="-1"/>
                <w:sz w:val="24"/>
                <w:szCs w:val="24"/>
              </w:rPr>
              <w:t>ž</w:t>
            </w:r>
            <w:r>
              <w:rPr>
                <w:b/>
                <w:sz w:val="24"/>
                <w:szCs w:val="24"/>
              </w:rPr>
              <w:t>e:</w:t>
            </w:r>
          </w:p>
          <w:p w:rsidR="000C4C39" w:rsidRDefault="000C4C39">
            <w:pPr>
              <w:spacing w:before="2" w:line="120" w:lineRule="exact"/>
              <w:rPr>
                <w:sz w:val="13"/>
                <w:szCs w:val="13"/>
              </w:rPr>
            </w:pPr>
          </w:p>
          <w:p w:rsidR="000C4C39" w:rsidRDefault="0074690F">
            <w:pPr>
              <w:ind w:left="102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rozpo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ť 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 xml:space="preserve">kladné 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sln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j 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sús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jednodu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hom</w:t>
            </w:r>
          </w:p>
          <w:p w:rsidR="000C4C39" w:rsidRDefault="000C4C39">
            <w:pPr>
              <w:spacing w:before="9" w:line="120" w:lineRule="exact"/>
              <w:rPr>
                <w:sz w:val="13"/>
                <w:szCs w:val="13"/>
              </w:rPr>
            </w:pPr>
          </w:p>
          <w:p w:rsidR="000C4C39" w:rsidRDefault="0074690F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áč</w:t>
            </w:r>
            <w:r>
              <w:rPr>
                <w:sz w:val="24"/>
                <w:szCs w:val="24"/>
              </w:rPr>
              <w:t>rt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</w:p>
          <w:p w:rsidR="000C4C39" w:rsidRDefault="000C4C39">
            <w:pPr>
              <w:spacing w:before="7" w:line="120" w:lineRule="exact"/>
              <w:rPr>
                <w:sz w:val="13"/>
                <w:szCs w:val="13"/>
              </w:rPr>
            </w:pPr>
          </w:p>
          <w:p w:rsidR="000C4C39" w:rsidRDefault="0074690F">
            <w:pPr>
              <w:spacing w:line="360" w:lineRule="auto"/>
              <w:ind w:left="460" w:right="63" w:hanging="358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opís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ť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vú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rá</w:t>
            </w:r>
            <w:r>
              <w:rPr>
                <w:sz w:val="24"/>
                <w:szCs w:val="24"/>
              </w:rPr>
              <w:t xml:space="preserve">hu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lnka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Mesi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na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ob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ohe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(ob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ko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h, n</w:t>
            </w:r>
            <w:r>
              <w:rPr>
                <w:spacing w:val="-1"/>
                <w:sz w:val="24"/>
                <w:szCs w:val="24"/>
              </w:rPr>
              <w:t>áč</w:t>
            </w:r>
            <w:r>
              <w:rPr>
                <w:sz w:val="24"/>
                <w:szCs w:val="24"/>
              </w:rPr>
              <w:t>rto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</w:p>
          <w:p w:rsidR="000C4C39" w:rsidRDefault="0074690F">
            <w:pPr>
              <w:spacing w:before="3"/>
              <w:ind w:left="102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svetl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ť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íči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stried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ia dňa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no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,</w:t>
            </w:r>
          </w:p>
          <w:p w:rsidR="000C4C39" w:rsidRDefault="000C4C39">
            <w:pPr>
              <w:spacing w:before="9" w:line="120" w:lineRule="exact"/>
              <w:rPr>
                <w:sz w:val="13"/>
                <w:szCs w:val="13"/>
              </w:rPr>
            </w:pPr>
          </w:p>
          <w:p w:rsidR="000C4C39" w:rsidRDefault="0074690F">
            <w:pPr>
              <w:ind w:left="102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rč</w:t>
            </w:r>
            <w:r>
              <w:rPr>
                <w:sz w:val="24"/>
                <w:szCs w:val="24"/>
              </w:rPr>
              <w:t>iť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pod</w:t>
            </w:r>
            <w:r>
              <w:rPr>
                <w:spacing w:val="1"/>
                <w:sz w:val="24"/>
                <w:szCs w:val="24"/>
              </w:rPr>
              <w:t>ľ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4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ča</w:t>
            </w:r>
            <w:r>
              <w:rPr>
                <w:sz w:val="24"/>
                <w:szCs w:val="24"/>
              </w:rPr>
              <w:t>so</w:t>
            </w:r>
            <w:r>
              <w:rPr>
                <w:spacing w:val="5"/>
                <w:sz w:val="24"/>
                <w:szCs w:val="24"/>
              </w:rPr>
              <w:t>v</w:t>
            </w:r>
            <w:r>
              <w:rPr>
                <w:spacing w:val="-2"/>
                <w:sz w:val="24"/>
                <w:szCs w:val="24"/>
              </w:rPr>
              <w:t>ý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kde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mi</w:t>
            </w:r>
            <w:r>
              <w:rPr>
                <w:spacing w:val="3"/>
                <w:sz w:val="24"/>
                <w:szCs w:val="24"/>
              </w:rPr>
              <w:t xml:space="preserve"> j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viac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ín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ko</w:t>
            </w:r>
          </w:p>
          <w:p w:rsidR="000C4C39" w:rsidRDefault="000C4C39">
            <w:pPr>
              <w:spacing w:before="7" w:line="120" w:lineRule="exact"/>
              <w:rPr>
                <w:sz w:val="13"/>
                <w:szCs w:val="13"/>
              </w:rPr>
            </w:pPr>
          </w:p>
          <w:p w:rsidR="000C4C39" w:rsidRDefault="0074690F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lovensku 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j,</w:t>
            </w:r>
          </w:p>
          <w:p w:rsidR="000C4C39" w:rsidRDefault="000C4C39">
            <w:pPr>
              <w:spacing w:before="9" w:line="120" w:lineRule="exact"/>
              <w:rPr>
                <w:sz w:val="13"/>
                <w:szCs w:val="13"/>
              </w:rPr>
            </w:pPr>
          </w:p>
          <w:p w:rsidR="000C4C39" w:rsidRDefault="0074690F">
            <w:pPr>
              <w:ind w:left="102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uviesť dôvo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niku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plo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ý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 na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,</w:t>
            </w:r>
          </w:p>
          <w:p w:rsidR="000C4C39" w:rsidRDefault="000C4C39">
            <w:pPr>
              <w:spacing w:before="7" w:line="120" w:lineRule="exact"/>
              <w:rPr>
                <w:sz w:val="13"/>
                <w:szCs w:val="13"/>
              </w:rPr>
            </w:pPr>
          </w:p>
          <w:p w:rsidR="000C4C39" w:rsidRDefault="0074690F">
            <w:pPr>
              <w:ind w:left="102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svetl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ť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stried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nie r</w:t>
            </w:r>
            <w:r>
              <w:rPr>
                <w:spacing w:val="1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č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ý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obdob</w:t>
            </w:r>
            <w:r>
              <w:rPr>
                <w:spacing w:val="2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>,</w:t>
            </w:r>
          </w:p>
          <w:p w:rsidR="000C4C39" w:rsidRDefault="000C4C39">
            <w:pPr>
              <w:spacing w:before="9" w:line="120" w:lineRule="exact"/>
              <w:rPr>
                <w:sz w:val="13"/>
                <w:szCs w:val="13"/>
              </w:rPr>
            </w:pPr>
          </w:p>
          <w:p w:rsidR="000C4C39" w:rsidRDefault="0074690F">
            <w:pPr>
              <w:ind w:left="102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rozpo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ť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lóbuse</w:t>
            </w:r>
            <w:r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 sv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die</w:t>
            </w:r>
            <w:r>
              <w:rPr>
                <w:spacing w:val="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o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eá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C39" w:rsidRDefault="000C4C39">
            <w:pPr>
              <w:spacing w:line="200" w:lineRule="exact"/>
            </w:pPr>
          </w:p>
          <w:p w:rsidR="000C4C39" w:rsidRDefault="000C4C39">
            <w:pPr>
              <w:spacing w:before="6" w:line="200" w:lineRule="exact"/>
            </w:pPr>
          </w:p>
          <w:p w:rsidR="000C4C39" w:rsidRDefault="0074690F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sm</w:t>
            </w:r>
            <w:r>
              <w:rPr>
                <w:spacing w:val="1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>r, sln</w:t>
            </w:r>
            <w:r>
              <w:rPr>
                <w:spacing w:val="-1"/>
                <w:sz w:val="24"/>
                <w:szCs w:val="24"/>
              </w:rPr>
              <w:t>eč</w:t>
            </w:r>
            <w:r>
              <w:rPr>
                <w:sz w:val="24"/>
                <w:szCs w:val="24"/>
              </w:rPr>
              <w:t>ná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sús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lnko a osem pla</w:t>
            </w:r>
            <w:r>
              <w:rPr>
                <w:spacing w:val="-1"/>
                <w:sz w:val="24"/>
                <w:szCs w:val="24"/>
              </w:rPr>
              <w:t>né</w:t>
            </w:r>
            <w:r>
              <w:rPr>
                <w:sz w:val="24"/>
                <w:szCs w:val="24"/>
              </w:rPr>
              <w:t>t, 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)</w:t>
            </w:r>
          </w:p>
          <w:p w:rsidR="000C4C39" w:rsidRDefault="000C4C39">
            <w:pPr>
              <w:spacing w:before="9" w:line="120" w:lineRule="exact"/>
              <w:rPr>
                <w:sz w:val="13"/>
                <w:szCs w:val="13"/>
              </w:rPr>
            </w:pPr>
          </w:p>
          <w:p w:rsidR="000C4C39" w:rsidRDefault="0074690F">
            <w:pPr>
              <w:spacing w:line="360" w:lineRule="auto"/>
              <w:ind w:left="105" w:right="473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ľ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ý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tvar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 dop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 sln</w:t>
            </w:r>
            <w:r>
              <w:rPr>
                <w:spacing w:val="-1"/>
                <w:sz w:val="24"/>
                <w:szCs w:val="24"/>
              </w:rPr>
              <w:t>eč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ý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lúčov otá</w:t>
            </w:r>
            <w:r>
              <w:rPr>
                <w:spacing w:val="-1"/>
                <w:sz w:val="24"/>
                <w:szCs w:val="24"/>
              </w:rPr>
              <w:t>ča</w:t>
            </w:r>
            <w:r>
              <w:rPr>
                <w:sz w:val="24"/>
                <w:szCs w:val="24"/>
              </w:rPr>
              <w:t>nie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</w:t>
            </w:r>
          </w:p>
          <w:p w:rsidR="000C4C39" w:rsidRDefault="0074690F">
            <w:pPr>
              <w:spacing w:before="3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sklon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mskej osi</w:t>
            </w:r>
          </w:p>
          <w:p w:rsidR="000C4C39" w:rsidRDefault="000C4C39">
            <w:pPr>
              <w:spacing w:before="9" w:line="120" w:lineRule="exact"/>
              <w:rPr>
                <w:sz w:val="13"/>
                <w:szCs w:val="13"/>
              </w:rPr>
            </w:pPr>
          </w:p>
          <w:p w:rsidR="000C4C39" w:rsidRDefault="0074690F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rná 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ju</w:t>
            </w:r>
            <w:r>
              <w:rPr>
                <w:spacing w:val="2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>ná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polo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ľ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ý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hod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á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á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ľ</w:t>
            </w:r>
            <w:r>
              <w:rPr>
                <w:sz w:val="24"/>
                <w:szCs w:val="24"/>
              </w:rPr>
              <w:t>a</w:t>
            </w:r>
          </w:p>
          <w:p w:rsidR="000C4C39" w:rsidRDefault="000C4C39">
            <w:pPr>
              <w:spacing w:before="7" w:line="120" w:lineRule="exact"/>
              <w:rPr>
                <w:sz w:val="13"/>
                <w:szCs w:val="13"/>
              </w:rPr>
            </w:pPr>
          </w:p>
          <w:p w:rsidR="000C4C39" w:rsidRDefault="0074690F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 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me okolo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lnka</w:t>
            </w:r>
          </w:p>
          <w:p w:rsidR="000C4C39" w:rsidRDefault="000C4C39">
            <w:pPr>
              <w:spacing w:before="9" w:line="120" w:lineRule="exact"/>
              <w:rPr>
                <w:sz w:val="13"/>
                <w:szCs w:val="13"/>
              </w:rPr>
            </w:pPr>
          </w:p>
          <w:p w:rsidR="000C4C39" w:rsidRDefault="0074690F">
            <w:pPr>
              <w:spacing w:line="359" w:lineRule="auto"/>
              <w:ind w:left="105" w:right="32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ik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nie 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j a j</w:t>
            </w:r>
            <w:r>
              <w:rPr>
                <w:spacing w:val="3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j po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ule </w:t>
            </w:r>
            <w:r>
              <w:rPr>
                <w:spacing w:val="-1"/>
                <w:sz w:val="24"/>
                <w:szCs w:val="24"/>
              </w:rPr>
              <w:t>ča</w:t>
            </w:r>
            <w:r>
              <w:rPr>
                <w:sz w:val="24"/>
                <w:szCs w:val="24"/>
              </w:rPr>
              <w:t>sové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</w:p>
          <w:p w:rsidR="000C4C39" w:rsidRDefault="0074690F">
            <w:pPr>
              <w:spacing w:before="7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die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 s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5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ý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eá</w:t>
            </w:r>
            <w:r>
              <w:rPr>
                <w:sz w:val="24"/>
                <w:szCs w:val="24"/>
              </w:rPr>
              <w:t>n</w:t>
            </w:r>
          </w:p>
        </w:tc>
      </w:tr>
    </w:tbl>
    <w:p w:rsidR="000C4C39" w:rsidRDefault="000C4C39">
      <w:pPr>
        <w:spacing w:line="200" w:lineRule="exact"/>
      </w:pPr>
    </w:p>
    <w:p w:rsidR="000C4C39" w:rsidRDefault="000C4C39">
      <w:pPr>
        <w:spacing w:before="17" w:line="240" w:lineRule="exact"/>
        <w:rPr>
          <w:sz w:val="24"/>
          <w:szCs w:val="24"/>
        </w:rPr>
      </w:pPr>
    </w:p>
    <w:p w:rsidR="000C4C39" w:rsidRDefault="0074690F">
      <w:pPr>
        <w:spacing w:before="29"/>
        <w:ind w:left="116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Z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ova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</w:t>
      </w:r>
    </w:p>
    <w:p w:rsidR="000C4C39" w:rsidRDefault="000C4C39">
      <w:pPr>
        <w:spacing w:before="7" w:line="100" w:lineRule="exact"/>
        <w:rPr>
          <w:sz w:val="11"/>
          <w:szCs w:val="11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47"/>
        <w:gridCol w:w="7091"/>
      </w:tblGrid>
      <w:tr w:rsidR="000C4C39">
        <w:trPr>
          <w:trHeight w:hRule="exact" w:val="473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C39" w:rsidRDefault="0074690F">
            <w:pPr>
              <w:spacing w:before="89"/>
              <w:ind w:left="2421" w:right="241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Výko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ový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štan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7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C39" w:rsidRDefault="0074690F">
            <w:pPr>
              <w:spacing w:before="89"/>
              <w:ind w:left="2498" w:right="249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ah</w:t>
            </w:r>
            <w:r>
              <w:rPr>
                <w:b/>
                <w:sz w:val="24"/>
                <w:szCs w:val="24"/>
              </w:rPr>
              <w:t>ový šta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d</w:t>
            </w:r>
          </w:p>
        </w:tc>
      </w:tr>
      <w:tr w:rsidR="000C4C39">
        <w:trPr>
          <w:trHeight w:hRule="exact" w:val="2494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C39" w:rsidRDefault="0074690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Ž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k</w:t>
            </w:r>
            <w:r>
              <w:rPr>
                <w:b/>
                <w:spacing w:val="1"/>
                <w:sz w:val="24"/>
                <w:szCs w:val="24"/>
              </w:rPr>
              <w:t xml:space="preserve"> n</w:t>
            </w:r>
            <w:r>
              <w:rPr>
                <w:b/>
                <w:sz w:val="24"/>
                <w:szCs w:val="24"/>
              </w:rPr>
              <w:t xml:space="preserve">a 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i 5. ro</w:t>
            </w:r>
            <w:r>
              <w:rPr>
                <w:b/>
                <w:spacing w:val="-1"/>
                <w:sz w:val="24"/>
                <w:szCs w:val="24"/>
              </w:rPr>
              <w:t>č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í</w:t>
            </w:r>
            <w:r>
              <w:rPr>
                <w:b/>
                <w:spacing w:val="-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 xml:space="preserve">a 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á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la</w:t>
            </w:r>
            <w:r>
              <w:rPr>
                <w:b/>
                <w:spacing w:val="1"/>
                <w:sz w:val="24"/>
                <w:szCs w:val="24"/>
              </w:rPr>
              <w:t>dn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j ško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vie/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2"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á</w:t>
            </w:r>
            <w:r>
              <w:rPr>
                <w:b/>
                <w:spacing w:val="-1"/>
                <w:sz w:val="24"/>
                <w:szCs w:val="24"/>
              </w:rPr>
              <w:t>že</w:t>
            </w:r>
            <w:r>
              <w:rPr>
                <w:b/>
                <w:sz w:val="24"/>
                <w:szCs w:val="24"/>
              </w:rPr>
              <w:t>:</w:t>
            </w:r>
          </w:p>
          <w:p w:rsidR="000C4C39" w:rsidRDefault="000C4C39">
            <w:pPr>
              <w:spacing w:before="10" w:line="120" w:lineRule="exact"/>
              <w:rPr>
                <w:sz w:val="12"/>
                <w:szCs w:val="12"/>
              </w:rPr>
            </w:pPr>
          </w:p>
          <w:p w:rsidR="000C4C39" w:rsidRDefault="0074690F">
            <w:pPr>
              <w:ind w:left="102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rozl</w:t>
            </w:r>
            <w:r>
              <w:rPr>
                <w:spacing w:val="1"/>
                <w:sz w:val="24"/>
                <w:szCs w:val="24"/>
              </w:rPr>
              <w:t>íš</w:t>
            </w:r>
            <w:r>
              <w:rPr>
                <w:sz w:val="24"/>
                <w:szCs w:val="24"/>
              </w:rPr>
              <w:t>iť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lóbuse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jednotl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vé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mské polo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</w:p>
          <w:p w:rsidR="000C4C39" w:rsidRDefault="0074690F">
            <w:pPr>
              <w:spacing w:before="69"/>
              <w:ind w:left="102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rč</w:t>
            </w:r>
            <w:r>
              <w:rPr>
                <w:sz w:val="24"/>
                <w:szCs w:val="24"/>
              </w:rPr>
              <w:t>iť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né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sto na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mape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pomocou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5"/>
                <w:sz w:val="24"/>
                <w:szCs w:val="24"/>
              </w:rPr>
              <w:t>ý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s</w:t>
            </w:r>
            <w:r>
              <w:rPr>
                <w:spacing w:val="2"/>
                <w:sz w:val="24"/>
                <w:szCs w:val="24"/>
              </w:rPr>
              <w:t>ú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dní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,</w:t>
            </w:r>
          </w:p>
          <w:p w:rsidR="000C4C39" w:rsidRDefault="0074690F">
            <w:pPr>
              <w:spacing w:before="69"/>
              <w:ind w:left="102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poro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ť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map</w:t>
            </w:r>
            <w:r>
              <w:rPr>
                <w:spacing w:val="1"/>
                <w:sz w:val="24"/>
                <w:szCs w:val="24"/>
              </w:rPr>
              <w:t>á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rôz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k</w:t>
            </w:r>
            <w:r>
              <w:rPr>
                <w:spacing w:val="-5"/>
                <w:sz w:val="24"/>
                <w:szCs w:val="24"/>
              </w:rPr>
              <w:t>ý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rok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dial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nost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,</w:t>
            </w:r>
          </w:p>
          <w:p w:rsidR="000C4C39" w:rsidRDefault="0074690F">
            <w:pPr>
              <w:spacing w:before="70"/>
              <w:ind w:left="102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identifikov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ť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na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mape </w:t>
            </w:r>
            <w:r>
              <w:rPr>
                <w:spacing w:val="1"/>
                <w:sz w:val="24"/>
                <w:szCs w:val="24"/>
              </w:rPr>
              <w:t xml:space="preserve"> z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 xml:space="preserve">kladné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objek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ne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(vie </w:t>
            </w:r>
            <w:r>
              <w:rPr>
                <w:spacing w:val="1"/>
                <w:sz w:val="24"/>
                <w:szCs w:val="24"/>
              </w:rPr>
              <w:t xml:space="preserve"> „</w:t>
            </w:r>
            <w:r>
              <w:rPr>
                <w:spacing w:val="-1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í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ť“</w:t>
            </w:r>
          </w:p>
          <w:p w:rsidR="000C4C39" w:rsidRDefault="0074690F">
            <w:pPr>
              <w:spacing w:before="67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obsah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4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</w:p>
          <w:p w:rsidR="000C4C39" w:rsidRDefault="0074690F" w:rsidP="00753470">
            <w:pPr>
              <w:spacing w:before="69"/>
              <w:ind w:left="102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753470">
              <w:rPr>
                <w:sz w:val="24"/>
                <w:szCs w:val="24"/>
              </w:rPr>
              <w:t>v</w:t>
            </w:r>
            <w:r w:rsidR="00753470">
              <w:rPr>
                <w:spacing w:val="2"/>
                <w:sz w:val="24"/>
                <w:szCs w:val="24"/>
              </w:rPr>
              <w:t>yhľadať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konk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tne mie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 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map</w:t>
            </w:r>
            <w:r>
              <w:rPr>
                <w:spacing w:val="-1"/>
                <w:sz w:val="24"/>
                <w:szCs w:val="24"/>
              </w:rPr>
              <w:t>ác</w:t>
            </w:r>
            <w:r>
              <w:rPr>
                <w:spacing w:val="4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C39" w:rsidRDefault="0074690F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lóbus</w:t>
            </w:r>
          </w:p>
          <w:p w:rsidR="000C4C39" w:rsidRDefault="0074690F">
            <w:pPr>
              <w:spacing w:before="69" w:line="298" w:lineRule="auto"/>
              <w:ind w:left="105" w:right="2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nul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ý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poludn</w:t>
            </w:r>
            <w:r>
              <w:rPr>
                <w:spacing w:val="1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>k, poludn</w:t>
            </w:r>
            <w:r>
              <w:rPr>
                <w:spacing w:val="1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rovník, rovn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ž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ý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hod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á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á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pol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ľ</w:t>
            </w:r>
            <w:r>
              <w:rPr>
                <w:sz w:val="24"/>
                <w:szCs w:val="24"/>
              </w:rPr>
              <w:t>a</w:t>
            </w:r>
          </w:p>
          <w:p w:rsidR="000C4C39" w:rsidRDefault="0074690F">
            <w:pPr>
              <w:spacing w:before="4"/>
              <w:ind w:left="10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ká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sieť</w:t>
            </w:r>
          </w:p>
          <w:p w:rsidR="000C4C39" w:rsidRDefault="0074690F">
            <w:pPr>
              <w:spacing w:before="70" w:line="300" w:lineRule="auto"/>
              <w:ind w:left="105" w:right="12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obs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 ma</w:t>
            </w:r>
            <w:r>
              <w:rPr>
                <w:spacing w:val="4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ové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á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ka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4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) GPS</w:t>
            </w:r>
          </w:p>
        </w:tc>
      </w:tr>
    </w:tbl>
    <w:p w:rsidR="000C4C39" w:rsidRDefault="000C4C39">
      <w:pPr>
        <w:sectPr w:rsidR="000C4C39" w:rsidSect="00835A36">
          <w:headerReference w:type="default" r:id="rId7"/>
          <w:footerReference w:type="default" r:id="rId8"/>
          <w:pgSz w:w="16840" w:h="11920" w:orient="landscape"/>
          <w:pgMar w:top="426" w:right="397" w:bottom="280" w:left="709" w:header="727" w:footer="990" w:gutter="0"/>
          <w:cols w:space="708"/>
          <w:titlePg/>
          <w:docGrid w:linePitch="272"/>
        </w:sectPr>
      </w:pPr>
    </w:p>
    <w:p w:rsidR="000C4C39" w:rsidRDefault="00B84014" w:rsidP="00B84014">
      <w:pPr>
        <w:spacing w:before="29"/>
        <w:rPr>
          <w:sz w:val="24"/>
          <w:szCs w:val="24"/>
        </w:rPr>
      </w:pPr>
      <w:r>
        <w:lastRenderedPageBreak/>
        <w:t xml:space="preserve">   </w:t>
      </w:r>
      <w:r w:rsidR="0074690F">
        <w:rPr>
          <w:b/>
          <w:sz w:val="24"/>
          <w:szCs w:val="24"/>
        </w:rPr>
        <w:t>C</w:t>
      </w:r>
      <w:r w:rsidR="0074690F">
        <w:rPr>
          <w:b/>
          <w:spacing w:val="-1"/>
          <w:sz w:val="24"/>
          <w:szCs w:val="24"/>
        </w:rPr>
        <w:t>e</w:t>
      </w:r>
      <w:r w:rsidR="0074690F">
        <w:rPr>
          <w:b/>
          <w:sz w:val="24"/>
          <w:szCs w:val="24"/>
        </w:rPr>
        <w:t>stuj</w:t>
      </w:r>
      <w:r w:rsidR="0074690F">
        <w:rPr>
          <w:b/>
          <w:spacing w:val="1"/>
          <w:sz w:val="24"/>
          <w:szCs w:val="24"/>
        </w:rPr>
        <w:t>e</w:t>
      </w:r>
      <w:r w:rsidR="0074690F">
        <w:rPr>
          <w:b/>
          <w:spacing w:val="-1"/>
          <w:sz w:val="24"/>
          <w:szCs w:val="24"/>
        </w:rPr>
        <w:t>m</w:t>
      </w:r>
      <w:r w:rsidR="0074690F">
        <w:rPr>
          <w:b/>
          <w:sz w:val="24"/>
          <w:szCs w:val="24"/>
        </w:rPr>
        <w:t>e</w:t>
      </w:r>
      <w:r w:rsidR="0074690F">
        <w:rPr>
          <w:b/>
          <w:spacing w:val="-1"/>
          <w:sz w:val="24"/>
          <w:szCs w:val="24"/>
        </w:rPr>
        <w:t xml:space="preserve"> </w:t>
      </w:r>
      <w:r w:rsidR="0074690F">
        <w:rPr>
          <w:b/>
          <w:spacing w:val="1"/>
          <w:sz w:val="24"/>
          <w:szCs w:val="24"/>
        </w:rPr>
        <w:t>p</w:t>
      </w:r>
      <w:r w:rsidR="0074690F">
        <w:rPr>
          <w:b/>
          <w:sz w:val="24"/>
          <w:szCs w:val="24"/>
        </w:rPr>
        <w:t>o Z</w:t>
      </w:r>
      <w:r w:rsidR="0074690F">
        <w:rPr>
          <w:b/>
          <w:spacing w:val="2"/>
          <w:sz w:val="24"/>
          <w:szCs w:val="24"/>
        </w:rPr>
        <w:t>e</w:t>
      </w:r>
      <w:r w:rsidR="0074690F">
        <w:rPr>
          <w:b/>
          <w:spacing w:val="-3"/>
          <w:sz w:val="24"/>
          <w:szCs w:val="24"/>
        </w:rPr>
        <w:t>m</w:t>
      </w:r>
      <w:r w:rsidR="0074690F">
        <w:rPr>
          <w:b/>
          <w:sz w:val="24"/>
          <w:szCs w:val="24"/>
        </w:rPr>
        <w:t>i</w:t>
      </w:r>
    </w:p>
    <w:p w:rsidR="000C4C39" w:rsidRDefault="000C4C39">
      <w:pPr>
        <w:spacing w:before="7" w:line="100" w:lineRule="exact"/>
        <w:rPr>
          <w:sz w:val="11"/>
          <w:szCs w:val="11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47"/>
        <w:gridCol w:w="7091"/>
      </w:tblGrid>
      <w:tr w:rsidR="000C4C39">
        <w:trPr>
          <w:trHeight w:hRule="exact" w:val="473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C39" w:rsidRDefault="0074690F">
            <w:pPr>
              <w:spacing w:before="89"/>
              <w:ind w:left="2421" w:right="241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Výko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ový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štan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7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C39" w:rsidRDefault="0074690F">
            <w:pPr>
              <w:spacing w:before="89"/>
              <w:ind w:left="2498" w:right="249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ah</w:t>
            </w:r>
            <w:r>
              <w:rPr>
                <w:b/>
                <w:sz w:val="24"/>
                <w:szCs w:val="24"/>
              </w:rPr>
              <w:t>ový šta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d</w:t>
            </w:r>
          </w:p>
        </w:tc>
      </w:tr>
      <w:tr w:rsidR="000C4C39">
        <w:trPr>
          <w:trHeight w:hRule="exact" w:val="7842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C39" w:rsidRDefault="0074690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Ž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k</w:t>
            </w:r>
            <w:r>
              <w:rPr>
                <w:b/>
                <w:spacing w:val="1"/>
                <w:sz w:val="24"/>
                <w:szCs w:val="24"/>
              </w:rPr>
              <w:t xml:space="preserve"> n</w:t>
            </w:r>
            <w:r>
              <w:rPr>
                <w:b/>
                <w:sz w:val="24"/>
                <w:szCs w:val="24"/>
              </w:rPr>
              <w:t xml:space="preserve">a 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i 5. ro</w:t>
            </w:r>
            <w:r>
              <w:rPr>
                <w:b/>
                <w:spacing w:val="-1"/>
                <w:sz w:val="24"/>
                <w:szCs w:val="24"/>
              </w:rPr>
              <w:t>č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í</w:t>
            </w:r>
            <w:r>
              <w:rPr>
                <w:b/>
                <w:spacing w:val="-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 xml:space="preserve">a 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á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la</w:t>
            </w:r>
            <w:r>
              <w:rPr>
                <w:b/>
                <w:spacing w:val="1"/>
                <w:sz w:val="24"/>
                <w:szCs w:val="24"/>
              </w:rPr>
              <w:t>dn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j ško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vie/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2"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á</w:t>
            </w:r>
            <w:r>
              <w:rPr>
                <w:b/>
                <w:spacing w:val="-1"/>
                <w:sz w:val="24"/>
                <w:szCs w:val="24"/>
              </w:rPr>
              <w:t>že</w:t>
            </w:r>
            <w:r>
              <w:rPr>
                <w:b/>
                <w:sz w:val="24"/>
                <w:szCs w:val="24"/>
              </w:rPr>
              <w:t>:</w:t>
            </w:r>
          </w:p>
          <w:p w:rsidR="000C4C39" w:rsidRDefault="000C4C39">
            <w:pPr>
              <w:spacing w:before="10" w:line="120" w:lineRule="exact"/>
              <w:rPr>
                <w:sz w:val="12"/>
                <w:szCs w:val="12"/>
              </w:rPr>
            </w:pPr>
          </w:p>
          <w:p w:rsidR="000C4C39" w:rsidRDefault="0074690F">
            <w:pPr>
              <w:spacing w:line="300" w:lineRule="auto"/>
              <w:ind w:left="460" w:right="62" w:hanging="358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rá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ť  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pod</w:t>
            </w:r>
            <w:r>
              <w:rPr>
                <w:spacing w:val="1"/>
                <w:sz w:val="24"/>
                <w:szCs w:val="24"/>
              </w:rPr>
              <w:t>ľ</w:t>
            </w:r>
            <w:r>
              <w:rPr>
                <w:sz w:val="24"/>
                <w:szCs w:val="24"/>
              </w:rPr>
              <w:t xml:space="preserve">a  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ap</w:t>
            </w:r>
            <w:r>
              <w:rPr>
                <w:sz w:val="24"/>
                <w:szCs w:val="24"/>
              </w:rPr>
              <w:t xml:space="preserve">y 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obr</w:t>
            </w:r>
            <w:r>
              <w:rPr>
                <w:spacing w:val="-2"/>
                <w:sz w:val="24"/>
                <w:szCs w:val="24"/>
              </w:rPr>
              <w:t>á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kov 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stovaní 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ý</w:t>
            </w:r>
            <w:r>
              <w:rPr>
                <w:sz w:val="24"/>
                <w:szCs w:val="24"/>
              </w:rPr>
              <w:t>m poho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í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:</w:t>
            </w:r>
          </w:p>
          <w:p w:rsidR="000C4C39" w:rsidRDefault="0074690F">
            <w:pPr>
              <w:spacing w:before="2"/>
              <w:ind w:left="460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svetl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ť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(vl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7"/>
                <w:sz w:val="24"/>
                <w:szCs w:val="24"/>
              </w:rPr>
              <w:t>ý</w:t>
            </w:r>
            <w:r>
              <w:rPr>
                <w:sz w:val="24"/>
                <w:szCs w:val="24"/>
              </w:rPr>
              <w:t>mi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slo</w:t>
            </w:r>
            <w:r>
              <w:rPr>
                <w:spacing w:val="3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)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íči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niku pohor</w:t>
            </w:r>
            <w:r>
              <w:rPr>
                <w:spacing w:val="2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>,</w:t>
            </w:r>
          </w:p>
          <w:p w:rsidR="000C4C39" w:rsidRDefault="0074690F">
            <w:pPr>
              <w:spacing w:before="69"/>
              <w:ind w:left="460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meno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ť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tel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 kto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é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 podieľajú 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rov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ní pohor</w:t>
            </w:r>
            <w:r>
              <w:rPr>
                <w:spacing w:val="1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>,</w:t>
            </w:r>
          </w:p>
          <w:p w:rsidR="000C4C39" w:rsidRDefault="0074690F">
            <w:pPr>
              <w:spacing w:before="68"/>
              <w:ind w:left="460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hodnot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ť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pod</w:t>
            </w:r>
            <w:r>
              <w:rPr>
                <w:spacing w:val="1"/>
                <w:sz w:val="24"/>
                <w:szCs w:val="24"/>
              </w:rPr>
              <w:t>ľ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(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lóbusu)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kové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metr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sné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oblasti</w:t>
            </w:r>
          </w:p>
          <w:p w:rsidR="000C4C39" w:rsidRDefault="0074690F">
            <w:pPr>
              <w:spacing w:before="69"/>
              <w:ind w:left="8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,</w:t>
            </w:r>
          </w:p>
          <w:p w:rsidR="000C4C39" w:rsidRDefault="0074690F">
            <w:pPr>
              <w:spacing w:before="66"/>
              <w:ind w:left="460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dôvodn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ť   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uspori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nie   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ins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va   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ž</w:t>
            </w:r>
            <w:r>
              <w:rPr>
                <w:sz w:val="24"/>
                <w:szCs w:val="24"/>
              </w:rPr>
              <w:t>ivočí</w:t>
            </w:r>
            <w:r>
              <w:rPr>
                <w:spacing w:val="2"/>
                <w:sz w:val="24"/>
                <w:szCs w:val="24"/>
              </w:rPr>
              <w:t>š</w:t>
            </w:r>
            <w:r>
              <w:rPr>
                <w:sz w:val="24"/>
                <w:szCs w:val="24"/>
              </w:rPr>
              <w:t xml:space="preserve">stva  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pod</w:t>
            </w:r>
            <w:r>
              <w:rPr>
                <w:spacing w:val="1"/>
                <w:sz w:val="24"/>
                <w:szCs w:val="24"/>
              </w:rPr>
              <w:t>ľ</w:t>
            </w:r>
            <w:r>
              <w:rPr>
                <w:sz w:val="24"/>
                <w:szCs w:val="24"/>
              </w:rPr>
              <w:t>a</w:t>
            </w:r>
          </w:p>
          <w:p w:rsidR="000C4C39" w:rsidRDefault="0074690F">
            <w:pPr>
              <w:spacing w:before="69"/>
              <w:ind w:left="8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dmorsk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j </w:t>
            </w:r>
            <w:r>
              <w:rPr>
                <w:spacing w:val="5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ý</w:t>
            </w:r>
            <w:r>
              <w:rPr>
                <w:sz w:val="24"/>
                <w:szCs w:val="24"/>
              </w:rPr>
              <w:t>š</w:t>
            </w:r>
            <w:r>
              <w:rPr>
                <w:spacing w:val="5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5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ý</w:t>
            </w:r>
            <w:r>
              <w:rPr>
                <w:sz w:val="24"/>
                <w:szCs w:val="24"/>
              </w:rPr>
              <w:t>š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ovú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tupňov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tos</w:t>
            </w:r>
            <w:r>
              <w:rPr>
                <w:spacing w:val="1"/>
                <w:sz w:val="24"/>
                <w:szCs w:val="24"/>
              </w:rPr>
              <w:t>ť</w:t>
            </w:r>
            <w:r>
              <w:rPr>
                <w:sz w:val="24"/>
                <w:szCs w:val="24"/>
              </w:rPr>
              <w:t>),</w:t>
            </w:r>
          </w:p>
          <w:p w:rsidR="000C4C39" w:rsidRDefault="0074690F">
            <w:pPr>
              <w:spacing w:before="69"/>
              <w:ind w:left="102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rá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ť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pod</w:t>
            </w:r>
            <w:r>
              <w:rPr>
                <w:spacing w:val="1"/>
                <w:sz w:val="24"/>
                <w:szCs w:val="24"/>
              </w:rPr>
              <w:t>ľ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obr</w:t>
            </w:r>
            <w:r>
              <w:rPr>
                <w:spacing w:val="-2"/>
                <w:sz w:val="24"/>
                <w:szCs w:val="24"/>
              </w:rPr>
              <w:t>á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kov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 xml:space="preserve"> 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stova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í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ke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od</w:t>
            </w:r>
          </w:p>
          <w:p w:rsidR="000C4C39" w:rsidRDefault="0074690F">
            <w:pPr>
              <w:spacing w:before="69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jej p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meňa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 úst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u:</w:t>
            </w:r>
          </w:p>
          <w:p w:rsidR="000C4C39" w:rsidRDefault="0074690F">
            <w:pPr>
              <w:spacing w:before="67"/>
              <w:ind w:left="746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svetl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ť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nik riek 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ier,</w:t>
            </w:r>
          </w:p>
          <w:p w:rsidR="000C4C39" w:rsidRDefault="0074690F">
            <w:pPr>
              <w:spacing w:before="68"/>
              <w:ind w:left="746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opís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ť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ko sa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v</w:t>
            </w:r>
            <w:r>
              <w:rPr>
                <w:spacing w:val="-7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ár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jú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ňo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vodo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</w:p>
          <w:p w:rsidR="000C4C39" w:rsidRDefault="0074690F">
            <w:pPr>
              <w:spacing w:before="69"/>
              <w:ind w:left="102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rá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ť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stovaní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lónom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od r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vníka do pol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k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>n:</w:t>
            </w:r>
          </w:p>
          <w:p w:rsidR="000C4C39" w:rsidRDefault="0074690F">
            <w:pPr>
              <w:spacing w:before="69"/>
              <w:ind w:left="460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osum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ov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ť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ov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duší so 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úp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júcou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ý</w:t>
            </w:r>
            <w:r>
              <w:rPr>
                <w:sz w:val="24"/>
                <w:szCs w:val="24"/>
              </w:rPr>
              <w:t>ško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,</w:t>
            </w:r>
          </w:p>
          <w:p w:rsidR="000C4C39" w:rsidRDefault="0074690F">
            <w:pPr>
              <w:tabs>
                <w:tab w:val="left" w:pos="800"/>
              </w:tabs>
              <w:spacing w:before="68" w:line="296" w:lineRule="auto"/>
              <w:ind w:left="815" w:right="66" w:hanging="355"/>
              <w:jc w:val="both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ab/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svetl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ť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nik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uspori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nia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ins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va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ž</w:t>
            </w:r>
            <w:r>
              <w:rPr>
                <w:sz w:val="24"/>
                <w:szCs w:val="24"/>
              </w:rPr>
              <w:t>ivočíšs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va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mi do p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siem (šírkovú p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ovi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os</w:t>
            </w:r>
            <w:r>
              <w:rPr>
                <w:spacing w:val="1"/>
                <w:sz w:val="24"/>
                <w:szCs w:val="24"/>
              </w:rPr>
              <w:t>ť)</w:t>
            </w:r>
            <w:r>
              <w:rPr>
                <w:sz w:val="24"/>
                <w:szCs w:val="24"/>
              </w:rPr>
              <w:t>,</w:t>
            </w:r>
          </w:p>
          <w:p w:rsidR="000C4C39" w:rsidRDefault="0074690F">
            <w:pPr>
              <w:tabs>
                <w:tab w:val="left" w:pos="800"/>
              </w:tabs>
              <w:spacing w:before="7" w:line="294" w:lineRule="auto"/>
              <w:ind w:left="815" w:right="63" w:hanging="355"/>
              <w:jc w:val="both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ab/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diť  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 jednotl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ý</w:t>
            </w:r>
            <w:r>
              <w:rPr>
                <w:sz w:val="24"/>
                <w:szCs w:val="24"/>
              </w:rPr>
              <w:t xml:space="preserve">m  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šírko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ý</w:t>
            </w:r>
            <w:r>
              <w:rPr>
                <w:sz w:val="24"/>
                <w:szCs w:val="24"/>
              </w:rPr>
              <w:t xml:space="preserve">m  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 xml:space="preserve">smam  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dva  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pic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é 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inné 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dva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>ivočí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ho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,</w:t>
            </w:r>
          </w:p>
          <w:p w:rsidR="000C4C39" w:rsidRDefault="0074690F">
            <w:pPr>
              <w:tabs>
                <w:tab w:val="left" w:pos="800"/>
              </w:tabs>
              <w:spacing w:before="8" w:line="298" w:lineRule="auto"/>
              <w:ind w:left="815" w:right="64" w:hanging="355"/>
              <w:jc w:val="both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na</w:t>
            </w:r>
            <w:proofErr w:type="gramEnd"/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dvo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ík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hodnot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ť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7"/>
                <w:sz w:val="24"/>
                <w:szCs w:val="24"/>
              </w:rPr>
              <w:t>ý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írod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ý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tok  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písa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ý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  v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me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írodn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 xml:space="preserve">ho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kul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ú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ho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dičstva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 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ť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ich 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mape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(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lóbu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7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C39" w:rsidRDefault="0074690F">
            <w:pPr>
              <w:spacing w:line="260" w:lineRule="exact"/>
              <w:ind w:left="105" w:right="54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ia, ní</w:t>
            </w:r>
            <w:r>
              <w:rPr>
                <w:spacing w:val="1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y</w:t>
            </w:r>
          </w:p>
          <w:p w:rsidR="000C4C39" w:rsidRDefault="0074690F">
            <w:pPr>
              <w:spacing w:before="69"/>
              <w:ind w:left="105" w:right="49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metr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nia</w:t>
            </w:r>
          </w:p>
          <w:p w:rsidR="000C4C39" w:rsidRDefault="0074690F">
            <w:pPr>
              <w:spacing w:before="67"/>
              <w:ind w:left="105" w:right="30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kaňo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ie</w:t>
            </w:r>
            <w:r>
              <w:rPr>
                <w:spacing w:val="4"/>
                <w:sz w:val="24"/>
                <w:szCs w:val="24"/>
              </w:rPr>
              <w:t>k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odop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rá</w:t>
            </w:r>
          </w:p>
          <w:p w:rsidR="000C4C39" w:rsidRDefault="0074690F">
            <w:pPr>
              <w:spacing w:before="69" w:line="300" w:lineRule="auto"/>
              <w:ind w:left="105" w:right="1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bné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sma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plé,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rn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 stud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pacing w:val="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ov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du</w:t>
            </w:r>
            <w:r>
              <w:rPr>
                <w:spacing w:val="2"/>
                <w:sz w:val="24"/>
                <w:szCs w:val="24"/>
              </w:rPr>
              <w:t>š</w:t>
            </w:r>
            <w:r>
              <w:rPr>
                <w:sz w:val="24"/>
                <w:szCs w:val="24"/>
              </w:rPr>
              <w:t>ie, obl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ý</w:t>
            </w:r>
            <w:r>
              <w:rPr>
                <w:sz w:val="24"/>
                <w:szCs w:val="24"/>
              </w:rPr>
              <w:t>šková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stupňovi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os</w:t>
            </w:r>
            <w:r>
              <w:rPr>
                <w:spacing w:val="1"/>
                <w:sz w:val="24"/>
                <w:szCs w:val="24"/>
              </w:rPr>
              <w:t>ť</w:t>
            </w:r>
            <w:r>
              <w:rPr>
                <w:sz w:val="24"/>
                <w:szCs w:val="24"/>
              </w:rPr>
              <w:t>, šírková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smovi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osť</w:t>
            </w:r>
          </w:p>
          <w:p w:rsidR="000C4C39" w:rsidRDefault="0074690F">
            <w:pPr>
              <w:spacing w:before="2" w:line="299" w:lineRule="auto"/>
              <w:ind w:left="105" w:right="53"/>
              <w:jc w:val="both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y k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opické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žď</w:t>
            </w:r>
            <w:r>
              <w:rPr>
                <w:sz w:val="24"/>
                <w:szCs w:val="24"/>
              </w:rPr>
              <w:t>ové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púš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subtropi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ká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stepi,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stnaté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y m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ho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sma,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ih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ič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té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y m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rn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ho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sma, tundr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polá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okoho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á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)</w:t>
            </w:r>
          </w:p>
          <w:p w:rsidR="000C4C39" w:rsidRDefault="0074690F">
            <w:pPr>
              <w:spacing w:before="3"/>
              <w:ind w:left="105" w:right="54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rí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y</w:t>
            </w:r>
          </w:p>
        </w:tc>
      </w:tr>
    </w:tbl>
    <w:p w:rsidR="00B84014" w:rsidRDefault="00B84014"/>
    <w:p w:rsidR="00B84014" w:rsidRDefault="00B84014" w:rsidP="00B84014">
      <w:pPr>
        <w:tabs>
          <w:tab w:val="left" w:pos="1320"/>
        </w:tabs>
      </w:pPr>
      <w:r>
        <w:tab/>
      </w:r>
    </w:p>
    <w:p w:rsidR="000C4C39" w:rsidRPr="00B84014" w:rsidRDefault="000C4C39" w:rsidP="00B84014">
      <w:pPr>
        <w:sectPr w:rsidR="000C4C39" w:rsidRPr="00B84014">
          <w:pgSz w:w="16840" w:h="11920" w:orient="landscape"/>
          <w:pgMar w:top="920" w:right="1280" w:bottom="280" w:left="1300" w:header="727" w:footer="990" w:gutter="0"/>
          <w:cols w:space="708"/>
        </w:sectPr>
      </w:pPr>
    </w:p>
    <w:p w:rsidR="000C4C39" w:rsidRDefault="000C4C39">
      <w:pPr>
        <w:spacing w:line="200" w:lineRule="exact"/>
      </w:pPr>
    </w:p>
    <w:p w:rsidR="000C4C39" w:rsidRDefault="000C4C39">
      <w:pPr>
        <w:spacing w:line="200" w:lineRule="exact"/>
      </w:pPr>
    </w:p>
    <w:p w:rsidR="00B84014" w:rsidRDefault="00B84014">
      <w:pPr>
        <w:spacing w:before="3" w:line="260" w:lineRule="exact"/>
        <w:rPr>
          <w:sz w:val="26"/>
          <w:szCs w:val="26"/>
        </w:rPr>
      </w:pPr>
    </w:p>
    <w:p w:rsidR="00753470" w:rsidRDefault="00753470" w:rsidP="00B84014">
      <w:pPr>
        <w:spacing w:before="34"/>
        <w:ind w:left="104"/>
        <w:rPr>
          <w:b/>
          <w:spacing w:val="-2"/>
          <w:sz w:val="24"/>
          <w:szCs w:val="24"/>
        </w:rPr>
      </w:pPr>
    </w:p>
    <w:p w:rsidR="00B84014" w:rsidRDefault="00792DD4" w:rsidP="00B84014">
      <w:pPr>
        <w:spacing w:before="34"/>
        <w:ind w:left="104"/>
        <w:rPr>
          <w:b/>
          <w:sz w:val="24"/>
          <w:szCs w:val="24"/>
        </w:rPr>
      </w:pPr>
      <w:r w:rsidRPr="00792DD4">
        <w:lastRenderedPageBreak/>
        <w:pict>
          <v:group id="_x0000_s1140" style="position:absolute;left:0;text-align:left;margin-left:71.05pt;margin-top:42pt;width:702.45pt;height:197.25pt;z-index:-251644928;mso-position-horizontal-relative:page;mso-position-vertical-relative:page" coordorigin="1410,1807" coordsize="14049,3811">
            <v:shape id="_x0000_s1141" style="position:absolute;left:1421;top:1817;width:6957;height:0" coordorigin="1421,1817" coordsize="6957,0" path="m1421,1817r6956,e" filled="f" strokeweight=".58pt">
              <v:path arrowok="t"/>
            </v:shape>
            <v:shape id="_x0000_s1142" style="position:absolute;left:8387;top:1817;width:7062;height:0" coordorigin="8387,1817" coordsize="7062,0" path="m8387,1817r7062,e" filled="f" strokeweight=".58pt">
              <v:path arrowok="t"/>
            </v:shape>
            <v:shape id="_x0000_s1143" style="position:absolute;left:1416;top:1812;width:0;height:3800" coordorigin="1416,1812" coordsize="0,3800" path="m1416,1812r,3800e" filled="f" strokeweight=".58pt">
              <v:path arrowok="t"/>
            </v:shape>
            <v:shape id="_x0000_s1144" style="position:absolute;left:1421;top:5607;width:6957;height:0" coordorigin="1421,5607" coordsize="6957,0" path="m1421,5607r6956,e" filled="f" strokeweight=".58pt">
              <v:path arrowok="t"/>
            </v:shape>
            <v:shape id="_x0000_s1145" style="position:absolute;left:8382;top:1812;width:0;height:3800" coordorigin="8382,1812" coordsize="0,3800" path="m8382,1812r,3800e" filled="f" strokeweight=".58pt">
              <v:path arrowok="t"/>
            </v:shape>
            <v:shape id="_x0000_s1146" style="position:absolute;left:8387;top:5607;width:7062;height:0" coordorigin="8387,5607" coordsize="7062,0" path="m8387,5607r7062,e" filled="f" strokeweight=".58pt">
              <v:path arrowok="t"/>
            </v:shape>
            <v:shape id="_x0000_s1147" style="position:absolute;left:15454;top:1812;width:0;height:3800" coordorigin="15454,1812" coordsize="0,3800" path="m15454,1812r,3800e" filled="f" strokeweight=".58pt">
              <v:path arrowok="t"/>
            </v:shape>
            <w10:wrap anchorx="page" anchory="page"/>
          </v:group>
        </w:pict>
      </w:r>
      <w:r w:rsidR="00B84014">
        <w:rPr>
          <w:b/>
          <w:spacing w:val="-2"/>
          <w:sz w:val="24"/>
          <w:szCs w:val="24"/>
        </w:rPr>
        <w:t>Ž</w:t>
      </w:r>
      <w:r w:rsidR="00B84014">
        <w:rPr>
          <w:b/>
          <w:sz w:val="24"/>
          <w:szCs w:val="24"/>
        </w:rPr>
        <w:t>i</w:t>
      </w:r>
      <w:r w:rsidR="00B84014">
        <w:rPr>
          <w:b/>
          <w:spacing w:val="1"/>
          <w:sz w:val="24"/>
          <w:szCs w:val="24"/>
        </w:rPr>
        <w:t>a</w:t>
      </w:r>
      <w:r w:rsidR="00B84014">
        <w:rPr>
          <w:b/>
          <w:sz w:val="24"/>
          <w:szCs w:val="24"/>
        </w:rPr>
        <w:t>k</w:t>
      </w:r>
      <w:r w:rsidR="00B84014">
        <w:rPr>
          <w:b/>
          <w:spacing w:val="1"/>
          <w:sz w:val="24"/>
          <w:szCs w:val="24"/>
        </w:rPr>
        <w:t xml:space="preserve"> </w:t>
      </w:r>
      <w:proofErr w:type="gramStart"/>
      <w:r w:rsidR="00B84014">
        <w:rPr>
          <w:b/>
          <w:spacing w:val="1"/>
          <w:sz w:val="24"/>
          <w:szCs w:val="24"/>
        </w:rPr>
        <w:t>n</w:t>
      </w:r>
      <w:r w:rsidR="00B84014">
        <w:rPr>
          <w:b/>
          <w:sz w:val="24"/>
          <w:szCs w:val="24"/>
        </w:rPr>
        <w:t>a</w:t>
      </w:r>
      <w:proofErr w:type="gramEnd"/>
      <w:r w:rsidR="00B84014">
        <w:rPr>
          <w:b/>
          <w:sz w:val="24"/>
          <w:szCs w:val="24"/>
        </w:rPr>
        <w:t xml:space="preserve"> </w:t>
      </w:r>
      <w:r w:rsidR="00B84014">
        <w:rPr>
          <w:b/>
          <w:spacing w:val="1"/>
          <w:sz w:val="24"/>
          <w:szCs w:val="24"/>
        </w:rPr>
        <w:t>k</w:t>
      </w:r>
      <w:r w:rsidR="00B84014">
        <w:rPr>
          <w:b/>
          <w:sz w:val="24"/>
          <w:szCs w:val="24"/>
        </w:rPr>
        <w:t>o</w:t>
      </w:r>
      <w:r w:rsidR="00B84014">
        <w:rPr>
          <w:b/>
          <w:spacing w:val="1"/>
          <w:sz w:val="24"/>
          <w:szCs w:val="24"/>
        </w:rPr>
        <w:t>n</w:t>
      </w:r>
      <w:r w:rsidR="00B84014">
        <w:rPr>
          <w:b/>
          <w:spacing w:val="-1"/>
          <w:sz w:val="24"/>
          <w:szCs w:val="24"/>
        </w:rPr>
        <w:t>c</w:t>
      </w:r>
      <w:r w:rsidR="00B84014">
        <w:rPr>
          <w:b/>
          <w:sz w:val="24"/>
          <w:szCs w:val="24"/>
        </w:rPr>
        <w:t xml:space="preserve">i 5. </w:t>
      </w:r>
      <w:proofErr w:type="gramStart"/>
      <w:r w:rsidR="00B84014">
        <w:rPr>
          <w:b/>
          <w:sz w:val="24"/>
          <w:szCs w:val="24"/>
        </w:rPr>
        <w:t>ro</w:t>
      </w:r>
      <w:r w:rsidR="00B84014">
        <w:rPr>
          <w:b/>
          <w:spacing w:val="-1"/>
          <w:sz w:val="24"/>
          <w:szCs w:val="24"/>
        </w:rPr>
        <w:t>č</w:t>
      </w:r>
      <w:r w:rsidR="00B84014">
        <w:rPr>
          <w:b/>
          <w:spacing w:val="1"/>
          <w:sz w:val="24"/>
          <w:szCs w:val="24"/>
        </w:rPr>
        <w:t>n</w:t>
      </w:r>
      <w:r w:rsidR="00B84014">
        <w:rPr>
          <w:b/>
          <w:sz w:val="24"/>
          <w:szCs w:val="24"/>
        </w:rPr>
        <w:t>í</w:t>
      </w:r>
      <w:r w:rsidR="00B84014">
        <w:rPr>
          <w:b/>
          <w:spacing w:val="-1"/>
          <w:sz w:val="24"/>
          <w:szCs w:val="24"/>
        </w:rPr>
        <w:t>k</w:t>
      </w:r>
      <w:r w:rsidR="00B84014">
        <w:rPr>
          <w:b/>
          <w:sz w:val="24"/>
          <w:szCs w:val="24"/>
        </w:rPr>
        <w:t>a</w:t>
      </w:r>
      <w:proofErr w:type="gramEnd"/>
      <w:r w:rsidR="00B84014">
        <w:rPr>
          <w:b/>
          <w:sz w:val="24"/>
          <w:szCs w:val="24"/>
        </w:rPr>
        <w:t xml:space="preserve"> </w:t>
      </w:r>
      <w:r w:rsidR="00B84014">
        <w:rPr>
          <w:b/>
          <w:spacing w:val="-1"/>
          <w:sz w:val="24"/>
          <w:szCs w:val="24"/>
        </w:rPr>
        <w:t>z</w:t>
      </w:r>
      <w:r w:rsidR="00B84014">
        <w:rPr>
          <w:b/>
          <w:sz w:val="24"/>
          <w:szCs w:val="24"/>
        </w:rPr>
        <w:t>á</w:t>
      </w:r>
      <w:r w:rsidR="00B84014">
        <w:rPr>
          <w:b/>
          <w:spacing w:val="1"/>
          <w:sz w:val="24"/>
          <w:szCs w:val="24"/>
        </w:rPr>
        <w:t>k</w:t>
      </w:r>
      <w:r w:rsidR="00B84014">
        <w:rPr>
          <w:b/>
          <w:sz w:val="24"/>
          <w:szCs w:val="24"/>
        </w:rPr>
        <w:t>la</w:t>
      </w:r>
      <w:r w:rsidR="00B84014">
        <w:rPr>
          <w:b/>
          <w:spacing w:val="1"/>
          <w:sz w:val="24"/>
          <w:szCs w:val="24"/>
        </w:rPr>
        <w:t>dn</w:t>
      </w:r>
      <w:r w:rsidR="00B84014">
        <w:rPr>
          <w:b/>
          <w:spacing w:val="-1"/>
          <w:sz w:val="24"/>
          <w:szCs w:val="24"/>
        </w:rPr>
        <w:t>e</w:t>
      </w:r>
      <w:r w:rsidR="00B84014">
        <w:rPr>
          <w:b/>
          <w:sz w:val="24"/>
          <w:szCs w:val="24"/>
        </w:rPr>
        <w:t>j ško</w:t>
      </w:r>
      <w:r w:rsidR="00B84014">
        <w:rPr>
          <w:b/>
          <w:spacing w:val="1"/>
          <w:sz w:val="24"/>
          <w:szCs w:val="24"/>
        </w:rPr>
        <w:t>l</w:t>
      </w:r>
      <w:r w:rsidR="00B84014">
        <w:rPr>
          <w:b/>
          <w:sz w:val="24"/>
          <w:szCs w:val="24"/>
        </w:rPr>
        <w:t>y</w:t>
      </w:r>
      <w:r w:rsidR="00B84014">
        <w:rPr>
          <w:b/>
          <w:spacing w:val="3"/>
          <w:sz w:val="24"/>
          <w:szCs w:val="24"/>
        </w:rPr>
        <w:t xml:space="preserve"> </w:t>
      </w:r>
      <w:r w:rsidR="00B84014">
        <w:rPr>
          <w:b/>
          <w:sz w:val="24"/>
          <w:szCs w:val="24"/>
        </w:rPr>
        <w:t>vie/</w:t>
      </w:r>
      <w:r w:rsidR="00B84014">
        <w:rPr>
          <w:b/>
          <w:spacing w:val="1"/>
          <w:sz w:val="24"/>
          <w:szCs w:val="24"/>
        </w:rPr>
        <w:t>d</w:t>
      </w:r>
      <w:r w:rsidR="00B84014">
        <w:rPr>
          <w:b/>
          <w:spacing w:val="-2"/>
          <w:sz w:val="24"/>
          <w:szCs w:val="24"/>
        </w:rPr>
        <w:t>o</w:t>
      </w:r>
      <w:r w:rsidR="00B84014">
        <w:rPr>
          <w:b/>
          <w:spacing w:val="1"/>
          <w:sz w:val="24"/>
          <w:szCs w:val="24"/>
        </w:rPr>
        <w:t>k</w:t>
      </w:r>
      <w:r w:rsidR="00B84014">
        <w:rPr>
          <w:b/>
          <w:sz w:val="24"/>
          <w:szCs w:val="24"/>
        </w:rPr>
        <w:t>á</w:t>
      </w:r>
      <w:r w:rsidR="00B84014">
        <w:rPr>
          <w:b/>
          <w:spacing w:val="-1"/>
          <w:sz w:val="24"/>
          <w:szCs w:val="24"/>
        </w:rPr>
        <w:t>že</w:t>
      </w:r>
      <w:r w:rsidR="00B84014">
        <w:rPr>
          <w:b/>
          <w:sz w:val="24"/>
          <w:szCs w:val="24"/>
        </w:rPr>
        <w:t>:</w:t>
      </w:r>
    </w:p>
    <w:p w:rsidR="00753470" w:rsidRDefault="00753470" w:rsidP="00B84014">
      <w:pPr>
        <w:spacing w:before="34"/>
        <w:ind w:left="104"/>
        <w:rPr>
          <w:sz w:val="24"/>
          <w:szCs w:val="24"/>
        </w:rPr>
      </w:pPr>
    </w:p>
    <w:p w:rsidR="000C4C39" w:rsidRDefault="0074690F">
      <w:pPr>
        <w:ind w:left="104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rá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ť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stovaní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mestom a vid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kom:</w:t>
      </w:r>
    </w:p>
    <w:p w:rsidR="000C4C39" w:rsidRDefault="000C4C39">
      <w:pPr>
        <w:spacing w:before="9" w:line="120" w:lineRule="exact"/>
        <w:rPr>
          <w:sz w:val="13"/>
          <w:szCs w:val="13"/>
        </w:rPr>
      </w:pPr>
    </w:p>
    <w:p w:rsidR="000C4C39" w:rsidRDefault="0074690F">
      <w:pPr>
        <w:tabs>
          <w:tab w:val="left" w:pos="1300"/>
        </w:tabs>
        <w:spacing w:line="351" w:lineRule="auto"/>
        <w:ind w:left="1316" w:right="-39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poro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ť</w:t>
      </w:r>
      <w:proofErr w:type="gramEnd"/>
      <w:r>
        <w:rPr>
          <w:spacing w:val="1"/>
          <w:sz w:val="24"/>
          <w:szCs w:val="24"/>
        </w:rPr>
        <w:t xml:space="preserve"> ž</w:t>
      </w:r>
      <w:r>
        <w:rPr>
          <w:sz w:val="24"/>
          <w:szCs w:val="24"/>
        </w:rPr>
        <w:t>ivo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né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podm</w:t>
      </w:r>
      <w:r>
        <w:rPr>
          <w:spacing w:val="-1"/>
          <w:sz w:val="24"/>
          <w:szCs w:val="24"/>
        </w:rPr>
        <w:t>ie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y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ľ</w:t>
      </w:r>
      <w:r>
        <w:rPr>
          <w:sz w:val="24"/>
          <w:szCs w:val="24"/>
        </w:rPr>
        <w:t>udí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ú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ich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ste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a na vid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ku,</w:t>
      </w:r>
    </w:p>
    <w:p w:rsidR="000C4C39" w:rsidRDefault="0074690F">
      <w:pPr>
        <w:tabs>
          <w:tab w:val="left" w:pos="1360"/>
        </w:tabs>
        <w:spacing w:before="15" w:line="351" w:lineRule="auto"/>
        <w:ind w:left="1316" w:right="-39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hodnot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ť</w:t>
      </w:r>
      <w:proofErr w:type="gramEnd"/>
      <w:r>
        <w:rPr>
          <w:sz w:val="24"/>
          <w:szCs w:val="24"/>
        </w:rPr>
        <w:t xml:space="preserve">    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vp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v    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írod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ý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podm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nok 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na rozm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stnenie o</w:t>
      </w:r>
      <w:r>
        <w:rPr>
          <w:spacing w:val="1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ľ</w:t>
      </w:r>
      <w:r>
        <w:rPr>
          <w:sz w:val="24"/>
          <w:szCs w:val="24"/>
        </w:rPr>
        <w:t>stva,</w:t>
      </w:r>
    </w:p>
    <w:p w:rsidR="000C4C39" w:rsidRDefault="0074690F">
      <w:pPr>
        <w:tabs>
          <w:tab w:val="left" w:pos="1300"/>
        </w:tabs>
        <w:spacing w:before="15" w:line="355" w:lineRule="auto"/>
        <w:ind w:left="1316" w:right="-4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dvo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ík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 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hodnot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ť  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7"/>
          <w:sz w:val="24"/>
          <w:szCs w:val="24"/>
        </w:rPr>
        <w:t>ý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ra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 kul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ú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tok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za</w:t>
      </w:r>
      <w:r>
        <w:rPr>
          <w:sz w:val="24"/>
          <w:szCs w:val="24"/>
        </w:rPr>
        <w:t>písa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ý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 ku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túrn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dičstva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ť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ich 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mape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lóbu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).</w:t>
      </w:r>
    </w:p>
    <w:p w:rsidR="00B84014" w:rsidRDefault="00B84014" w:rsidP="00B84014">
      <w:pPr>
        <w:spacing w:before="29"/>
        <w:ind w:left="116"/>
        <w:rPr>
          <w:b/>
          <w:spacing w:val="-2"/>
          <w:sz w:val="24"/>
          <w:szCs w:val="24"/>
        </w:rPr>
      </w:pPr>
    </w:p>
    <w:p w:rsidR="00B84014" w:rsidRDefault="00B84014" w:rsidP="00B84014">
      <w:pPr>
        <w:spacing w:before="29"/>
        <w:ind w:left="116"/>
        <w:rPr>
          <w:b/>
          <w:spacing w:val="-2"/>
          <w:sz w:val="24"/>
          <w:szCs w:val="24"/>
        </w:rPr>
      </w:pPr>
    </w:p>
    <w:tbl>
      <w:tblPr>
        <w:tblpPr w:leftFromText="141" w:rightFromText="141" w:vertAnchor="text" w:horzAnchor="margin" w:tblpY="577"/>
        <w:tblW w:w="1403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47"/>
        <w:gridCol w:w="7091"/>
      </w:tblGrid>
      <w:tr w:rsidR="00753470" w:rsidTr="00753470">
        <w:trPr>
          <w:trHeight w:hRule="exact" w:val="473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3470" w:rsidRDefault="00753470" w:rsidP="00753470">
            <w:pPr>
              <w:spacing w:before="89"/>
              <w:ind w:left="2421" w:right="241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Výko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ový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štan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7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3470" w:rsidRDefault="00753470" w:rsidP="00753470">
            <w:pPr>
              <w:spacing w:before="89"/>
              <w:ind w:left="2498" w:right="249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ah</w:t>
            </w:r>
            <w:r>
              <w:rPr>
                <w:b/>
                <w:sz w:val="24"/>
                <w:szCs w:val="24"/>
              </w:rPr>
              <w:t>ový šta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d</w:t>
            </w:r>
          </w:p>
        </w:tc>
      </w:tr>
      <w:tr w:rsidR="00753470" w:rsidTr="00753470">
        <w:trPr>
          <w:trHeight w:hRule="exact" w:val="2907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3470" w:rsidRDefault="00753470" w:rsidP="0075347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Ž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k</w:t>
            </w:r>
            <w:r>
              <w:rPr>
                <w:b/>
                <w:spacing w:val="1"/>
                <w:sz w:val="24"/>
                <w:szCs w:val="24"/>
              </w:rPr>
              <w:t xml:space="preserve"> n</w:t>
            </w:r>
            <w:r>
              <w:rPr>
                <w:b/>
                <w:sz w:val="24"/>
                <w:szCs w:val="24"/>
              </w:rPr>
              <w:t xml:space="preserve">a 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i 5. ro</w:t>
            </w:r>
            <w:r>
              <w:rPr>
                <w:b/>
                <w:spacing w:val="-1"/>
                <w:sz w:val="24"/>
                <w:szCs w:val="24"/>
              </w:rPr>
              <w:t>č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í</w:t>
            </w:r>
            <w:r>
              <w:rPr>
                <w:b/>
                <w:spacing w:val="-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 xml:space="preserve">a 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á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la</w:t>
            </w:r>
            <w:r>
              <w:rPr>
                <w:b/>
                <w:spacing w:val="1"/>
                <w:sz w:val="24"/>
                <w:szCs w:val="24"/>
              </w:rPr>
              <w:t>dn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j ško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vie/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2"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á</w:t>
            </w:r>
            <w:r>
              <w:rPr>
                <w:b/>
                <w:spacing w:val="-1"/>
                <w:sz w:val="24"/>
                <w:szCs w:val="24"/>
              </w:rPr>
              <w:t>že</w:t>
            </w:r>
            <w:r>
              <w:rPr>
                <w:b/>
                <w:sz w:val="24"/>
                <w:szCs w:val="24"/>
              </w:rPr>
              <w:t>:</w:t>
            </w:r>
          </w:p>
          <w:p w:rsidR="00753470" w:rsidRDefault="00753470" w:rsidP="00753470">
            <w:pPr>
              <w:spacing w:before="2" w:line="120" w:lineRule="exact"/>
              <w:rPr>
                <w:sz w:val="13"/>
                <w:szCs w:val="13"/>
              </w:rPr>
            </w:pPr>
          </w:p>
          <w:p w:rsidR="00753470" w:rsidRDefault="00753470" w:rsidP="00753470">
            <w:pPr>
              <w:ind w:left="102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ý</w:t>
            </w:r>
            <w:r>
              <w:rPr>
                <w:spacing w:val="-1"/>
                <w:sz w:val="24"/>
                <w:szCs w:val="24"/>
              </w:rPr>
              <w:t>č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ť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su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rafi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kurzie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slovne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</w:t>
            </w:r>
            <w:r>
              <w:rPr>
                <w:spacing w:val="1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ť</w:t>
            </w:r>
          </w:p>
          <w:p w:rsidR="00753470" w:rsidRDefault="00753470" w:rsidP="00753470">
            <w:pPr>
              <w:spacing w:before="9" w:line="120" w:lineRule="exact"/>
              <w:rPr>
                <w:sz w:val="13"/>
                <w:szCs w:val="13"/>
              </w:rPr>
            </w:pPr>
          </w:p>
          <w:p w:rsidR="00753470" w:rsidRDefault="00753470" w:rsidP="00753470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jej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ieb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h,</w:t>
            </w:r>
          </w:p>
          <w:p w:rsidR="00753470" w:rsidRDefault="00753470" w:rsidP="00753470">
            <w:pPr>
              <w:spacing w:before="7" w:line="120" w:lineRule="exact"/>
              <w:rPr>
                <w:sz w:val="13"/>
                <w:szCs w:val="13"/>
              </w:rPr>
            </w:pPr>
          </w:p>
          <w:p w:rsidR="00753470" w:rsidRDefault="00753470" w:rsidP="00753470">
            <w:pPr>
              <w:spacing w:line="360" w:lineRule="auto"/>
              <w:ind w:left="460" w:right="59" w:hanging="358"/>
              <w:jc w:val="both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odh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dnúť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dial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nosti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uj</w:t>
            </w:r>
            <w:r>
              <w:rPr>
                <w:spacing w:val="1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7"/>
                <w:sz w:val="24"/>
                <w:szCs w:val="24"/>
              </w:rPr>
              <w:t>ý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bodom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mape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(v</w:t>
            </w:r>
            <w:r>
              <w:rPr>
                <w:spacing w:val="-1"/>
                <w:sz w:val="24"/>
                <w:szCs w:val="24"/>
              </w:rPr>
              <w:t>rc</w:t>
            </w:r>
            <w:r>
              <w:rPr>
                <w:sz w:val="24"/>
                <w:szCs w:val="24"/>
              </w:rPr>
              <w:t>ho</w:t>
            </w:r>
            <w:r>
              <w:rPr>
                <w:spacing w:val="5"/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 kul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ú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no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his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ické 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 xml:space="preserve">rodné 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k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 xml:space="preserve">nosť 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ís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upu k ni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,</w:t>
            </w:r>
          </w:p>
          <w:p w:rsidR="00753470" w:rsidRDefault="00753470" w:rsidP="00753470">
            <w:pPr>
              <w:spacing w:before="6"/>
              <w:ind w:left="102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pomocou</w:t>
            </w:r>
            <w:proofErr w:type="gramEnd"/>
            <w:r>
              <w:rPr>
                <w:sz w:val="24"/>
                <w:szCs w:val="24"/>
              </w:rPr>
              <w:t xml:space="preserve">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ís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roja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GPS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mob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lu)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jsť</w:t>
            </w:r>
            <w:r>
              <w:rPr>
                <w:spacing w:val="1"/>
                <w:sz w:val="24"/>
                <w:szCs w:val="24"/>
              </w:rPr>
              <w:t xml:space="preserve"> 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uj</w:t>
            </w:r>
            <w:r>
              <w:rPr>
                <w:spacing w:val="1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>mavé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3470" w:rsidRDefault="00753470" w:rsidP="00753470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ické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nie, tu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ká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mapa</w:t>
            </w:r>
          </w:p>
          <w:p w:rsidR="00753470" w:rsidRDefault="00753470" w:rsidP="00753470">
            <w:pPr>
              <w:spacing w:before="7" w:line="120" w:lineRule="exact"/>
              <w:rPr>
                <w:sz w:val="13"/>
                <w:szCs w:val="13"/>
              </w:rPr>
            </w:pPr>
          </w:p>
          <w:p w:rsidR="00753470" w:rsidRDefault="00753470" w:rsidP="00753470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ient</w:t>
            </w:r>
            <w:r>
              <w:rPr>
                <w:spacing w:val="-1"/>
                <w:sz w:val="24"/>
                <w:szCs w:val="24"/>
              </w:rPr>
              <w:t>ác</w:t>
            </w:r>
            <w:r>
              <w:rPr>
                <w:sz w:val="24"/>
                <w:szCs w:val="24"/>
              </w:rPr>
              <w:t>ia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4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 kom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</w:p>
          <w:p w:rsidR="00753470" w:rsidRDefault="00753470" w:rsidP="00753470">
            <w:pPr>
              <w:spacing w:before="9" w:line="120" w:lineRule="exact"/>
              <w:rPr>
                <w:sz w:val="13"/>
                <w:szCs w:val="13"/>
              </w:rPr>
            </w:pPr>
          </w:p>
          <w:p w:rsidR="00753470" w:rsidRDefault="00753470" w:rsidP="00753470">
            <w:pPr>
              <w:ind w:left="10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 xml:space="preserve">lenitosť   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ré</w:t>
            </w:r>
            <w:r>
              <w:rPr>
                <w:sz w:val="24"/>
                <w:szCs w:val="24"/>
              </w:rPr>
              <w:t xml:space="preserve">nu,  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morská  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ý</w:t>
            </w:r>
            <w:r>
              <w:rPr>
                <w:sz w:val="24"/>
                <w:szCs w:val="24"/>
              </w:rPr>
              <w:t>š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,  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uj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ové  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bo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,  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rc</w:t>
            </w:r>
            <w:r>
              <w:rPr>
                <w:sz w:val="24"/>
                <w:szCs w:val="24"/>
              </w:rPr>
              <w:t>ho</w:t>
            </w:r>
            <w:r>
              <w:rPr>
                <w:spacing w:val="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</w:p>
          <w:p w:rsidR="00753470" w:rsidRDefault="00753470" w:rsidP="00753470">
            <w:pPr>
              <w:spacing w:before="7" w:line="120" w:lineRule="exact"/>
              <w:rPr>
                <w:sz w:val="13"/>
                <w:szCs w:val="13"/>
              </w:rPr>
            </w:pPr>
          </w:p>
          <w:p w:rsidR="00753470" w:rsidRDefault="00753470" w:rsidP="00753470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ý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ľ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, turis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ické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ač</w:t>
            </w:r>
            <w:r>
              <w:rPr>
                <w:spacing w:val="5"/>
                <w:sz w:val="24"/>
                <w:szCs w:val="24"/>
              </w:rPr>
              <w:t>k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 sme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ovník</w:t>
            </w:r>
          </w:p>
          <w:p w:rsidR="00753470" w:rsidRDefault="00753470" w:rsidP="00753470">
            <w:pPr>
              <w:spacing w:before="10" w:line="120" w:lineRule="exact"/>
              <w:rPr>
                <w:sz w:val="13"/>
                <w:szCs w:val="13"/>
              </w:rPr>
            </w:pPr>
          </w:p>
          <w:p w:rsidR="00753470" w:rsidRDefault="00753470" w:rsidP="00753470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 GPS</w:t>
            </w:r>
          </w:p>
        </w:tc>
      </w:tr>
    </w:tbl>
    <w:p w:rsidR="00A633C2" w:rsidRDefault="00B84014" w:rsidP="00753470">
      <w:pPr>
        <w:spacing w:before="29"/>
        <w:ind w:left="116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 xml:space="preserve">ické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x</w:t>
      </w:r>
      <w:r>
        <w:rPr>
          <w:b/>
          <w:spacing w:val="1"/>
          <w:sz w:val="24"/>
          <w:szCs w:val="24"/>
        </w:rPr>
        <w:t>ku</w:t>
      </w:r>
      <w:r>
        <w:rPr>
          <w:b/>
          <w:spacing w:val="-1"/>
          <w:sz w:val="24"/>
          <w:szCs w:val="24"/>
        </w:rPr>
        <w:t>rz</w:t>
      </w:r>
      <w:r>
        <w:rPr>
          <w:b/>
          <w:sz w:val="24"/>
          <w:szCs w:val="24"/>
        </w:rPr>
        <w:t>ie 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vy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á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y</w:t>
      </w:r>
      <w:r w:rsidR="0074690F">
        <w:br w:type="column"/>
      </w:r>
      <w:r w:rsidR="00A633C2">
        <w:rPr>
          <w:sz w:val="24"/>
          <w:szCs w:val="24"/>
        </w:rPr>
        <w:lastRenderedPageBreak/>
        <w:t xml:space="preserve"> </w:t>
      </w:r>
    </w:p>
    <w:p w:rsidR="00A633C2" w:rsidRDefault="00A633C2" w:rsidP="00A633C2">
      <w:pPr>
        <w:spacing w:before="29"/>
        <w:rPr>
          <w:sz w:val="24"/>
          <w:szCs w:val="24"/>
        </w:rPr>
      </w:pPr>
      <w:proofErr w:type="gramStart"/>
      <w:r>
        <w:rPr>
          <w:sz w:val="24"/>
          <w:szCs w:val="24"/>
        </w:rPr>
        <w:t>mest</w:t>
      </w:r>
      <w:r>
        <w:rPr>
          <w:spacing w:val="-1"/>
          <w:sz w:val="24"/>
          <w:szCs w:val="24"/>
        </w:rPr>
        <w:t>á</w:t>
      </w:r>
      <w:proofErr w:type="gramEnd"/>
      <w:r>
        <w:rPr>
          <w:sz w:val="24"/>
          <w:szCs w:val="24"/>
        </w:rPr>
        <w:t>, vid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síd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</w:p>
    <w:p w:rsidR="00A633C2" w:rsidRDefault="00A633C2" w:rsidP="00A633C2">
      <w:pPr>
        <w:spacing w:before="7" w:line="120" w:lineRule="exact"/>
        <w:rPr>
          <w:sz w:val="13"/>
          <w:szCs w:val="13"/>
        </w:rPr>
      </w:pPr>
    </w:p>
    <w:p w:rsidR="00A633C2" w:rsidRPr="00753470" w:rsidRDefault="00A633C2" w:rsidP="00B84014">
      <w:pPr>
        <w:pStyle w:val="Bezriadkovania"/>
        <w:rPr>
          <w:sz w:val="24"/>
          <w:szCs w:val="24"/>
        </w:rPr>
        <w:sectPr w:rsidR="00A633C2" w:rsidRPr="00753470">
          <w:type w:val="continuous"/>
          <w:pgSz w:w="16840" w:h="11920" w:orient="landscape"/>
          <w:pgMar w:top="920" w:right="1300" w:bottom="280" w:left="1420" w:header="708" w:footer="708" w:gutter="0"/>
          <w:cols w:num="2" w:space="708" w:equalWidth="0">
            <w:col w:w="6856" w:space="214"/>
            <w:col w:w="7050"/>
          </w:cols>
        </w:sectPr>
      </w:pPr>
      <w:proofErr w:type="gramStart"/>
      <w:r w:rsidRPr="00753470">
        <w:rPr>
          <w:sz w:val="24"/>
          <w:szCs w:val="24"/>
        </w:rPr>
        <w:t>p</w:t>
      </w:r>
      <w:r w:rsidRPr="00753470">
        <w:rPr>
          <w:spacing w:val="-1"/>
          <w:sz w:val="24"/>
          <w:szCs w:val="24"/>
        </w:rPr>
        <w:t>r</w:t>
      </w:r>
      <w:r w:rsidRPr="00753470">
        <w:rPr>
          <w:sz w:val="24"/>
          <w:szCs w:val="24"/>
        </w:rPr>
        <w:t>írodné</w:t>
      </w:r>
      <w:proofErr w:type="gramEnd"/>
      <w:r w:rsidRPr="00753470">
        <w:rPr>
          <w:spacing w:val="-1"/>
          <w:sz w:val="24"/>
          <w:szCs w:val="24"/>
        </w:rPr>
        <w:t xml:space="preserve"> </w:t>
      </w:r>
      <w:r w:rsidRPr="00753470">
        <w:rPr>
          <w:sz w:val="24"/>
          <w:szCs w:val="24"/>
        </w:rPr>
        <w:t>a</w:t>
      </w:r>
      <w:r w:rsidRPr="00753470">
        <w:rPr>
          <w:spacing w:val="-1"/>
          <w:sz w:val="24"/>
          <w:szCs w:val="24"/>
        </w:rPr>
        <w:t xml:space="preserve"> </w:t>
      </w:r>
      <w:r w:rsidRPr="00753470">
        <w:rPr>
          <w:sz w:val="24"/>
          <w:szCs w:val="24"/>
        </w:rPr>
        <w:t>kul</w:t>
      </w:r>
      <w:r w:rsidRPr="00753470">
        <w:rPr>
          <w:spacing w:val="1"/>
          <w:sz w:val="24"/>
          <w:szCs w:val="24"/>
        </w:rPr>
        <w:t>t</w:t>
      </w:r>
      <w:r w:rsidRPr="00753470">
        <w:rPr>
          <w:sz w:val="24"/>
          <w:szCs w:val="24"/>
        </w:rPr>
        <w:t>ú</w:t>
      </w:r>
      <w:r w:rsidRPr="00753470">
        <w:rPr>
          <w:spacing w:val="-1"/>
          <w:sz w:val="24"/>
          <w:szCs w:val="24"/>
        </w:rPr>
        <w:t>r</w:t>
      </w:r>
      <w:r w:rsidRPr="00753470">
        <w:rPr>
          <w:sz w:val="24"/>
          <w:szCs w:val="24"/>
        </w:rPr>
        <w:t>ne</w:t>
      </w:r>
      <w:r w:rsidRPr="00753470">
        <w:rPr>
          <w:spacing w:val="-1"/>
          <w:sz w:val="24"/>
          <w:szCs w:val="24"/>
        </w:rPr>
        <w:t xml:space="preserve"> </w:t>
      </w:r>
      <w:r w:rsidRPr="00753470">
        <w:rPr>
          <w:spacing w:val="2"/>
          <w:sz w:val="24"/>
          <w:szCs w:val="24"/>
        </w:rPr>
        <w:t>p</w:t>
      </w:r>
      <w:r w:rsidRPr="00753470">
        <w:rPr>
          <w:spacing w:val="-1"/>
          <w:sz w:val="24"/>
          <w:szCs w:val="24"/>
        </w:rPr>
        <w:t>a</w:t>
      </w:r>
      <w:r w:rsidRPr="00753470">
        <w:rPr>
          <w:sz w:val="24"/>
          <w:szCs w:val="24"/>
        </w:rPr>
        <w:t>m</w:t>
      </w:r>
      <w:r w:rsidRPr="00753470">
        <w:rPr>
          <w:spacing w:val="1"/>
          <w:sz w:val="24"/>
          <w:szCs w:val="24"/>
        </w:rPr>
        <w:t>i</w:t>
      </w:r>
      <w:r w:rsidRPr="00753470">
        <w:rPr>
          <w:spacing w:val="-1"/>
          <w:sz w:val="24"/>
          <w:szCs w:val="24"/>
        </w:rPr>
        <w:t>a</w:t>
      </w:r>
      <w:r w:rsidRPr="00753470">
        <w:rPr>
          <w:sz w:val="24"/>
          <w:szCs w:val="24"/>
        </w:rPr>
        <w:t>t</w:t>
      </w:r>
      <w:r w:rsidRPr="00753470">
        <w:rPr>
          <w:spacing w:val="3"/>
          <w:sz w:val="24"/>
          <w:szCs w:val="24"/>
        </w:rPr>
        <w:t>k</w:t>
      </w:r>
      <w:r w:rsidRPr="00753470">
        <w:rPr>
          <w:sz w:val="24"/>
          <w:szCs w:val="24"/>
        </w:rPr>
        <w:t>y</w:t>
      </w:r>
      <w:r w:rsidRPr="00753470">
        <w:rPr>
          <w:spacing w:val="-5"/>
          <w:sz w:val="24"/>
          <w:szCs w:val="24"/>
        </w:rPr>
        <w:t xml:space="preserve"> </w:t>
      </w:r>
      <w:r w:rsidRPr="00753470">
        <w:rPr>
          <w:spacing w:val="1"/>
          <w:sz w:val="24"/>
          <w:szCs w:val="24"/>
        </w:rPr>
        <w:t>z</w:t>
      </w:r>
      <w:r w:rsidRPr="00753470">
        <w:rPr>
          <w:spacing w:val="-1"/>
          <w:sz w:val="24"/>
          <w:szCs w:val="24"/>
        </w:rPr>
        <w:t>a</w:t>
      </w:r>
      <w:r w:rsidRPr="00753470">
        <w:rPr>
          <w:sz w:val="24"/>
          <w:szCs w:val="24"/>
        </w:rPr>
        <w:t>písané</w:t>
      </w:r>
      <w:r w:rsidRPr="00753470">
        <w:rPr>
          <w:spacing w:val="-1"/>
          <w:sz w:val="24"/>
          <w:szCs w:val="24"/>
        </w:rPr>
        <w:t xml:space="preserve"> </w:t>
      </w:r>
      <w:r w:rsidRPr="00753470">
        <w:rPr>
          <w:sz w:val="24"/>
          <w:szCs w:val="24"/>
        </w:rPr>
        <w:t>v</w:t>
      </w:r>
      <w:r w:rsidRPr="00753470">
        <w:rPr>
          <w:spacing w:val="2"/>
          <w:sz w:val="24"/>
          <w:szCs w:val="24"/>
        </w:rPr>
        <w:t xml:space="preserve"> </w:t>
      </w:r>
      <w:r w:rsidRPr="00753470">
        <w:rPr>
          <w:spacing w:val="1"/>
          <w:sz w:val="24"/>
          <w:szCs w:val="24"/>
        </w:rPr>
        <w:t>z</w:t>
      </w:r>
      <w:r w:rsidRPr="00753470">
        <w:rPr>
          <w:sz w:val="24"/>
          <w:szCs w:val="24"/>
        </w:rPr>
        <w:t>o</w:t>
      </w:r>
      <w:r w:rsidRPr="00753470">
        <w:rPr>
          <w:spacing w:val="1"/>
          <w:sz w:val="24"/>
          <w:szCs w:val="24"/>
        </w:rPr>
        <w:t>z</w:t>
      </w:r>
      <w:r w:rsidRPr="00753470">
        <w:rPr>
          <w:sz w:val="24"/>
          <w:szCs w:val="24"/>
        </w:rPr>
        <w:t>n</w:t>
      </w:r>
      <w:r w:rsidRPr="00753470">
        <w:rPr>
          <w:spacing w:val="-1"/>
          <w:sz w:val="24"/>
          <w:szCs w:val="24"/>
        </w:rPr>
        <w:t>a</w:t>
      </w:r>
      <w:r w:rsidRPr="00753470">
        <w:rPr>
          <w:sz w:val="24"/>
          <w:szCs w:val="24"/>
        </w:rPr>
        <w:t>me</w:t>
      </w:r>
      <w:r w:rsidRPr="00753470">
        <w:rPr>
          <w:spacing w:val="2"/>
          <w:sz w:val="24"/>
          <w:szCs w:val="24"/>
        </w:rPr>
        <w:t xml:space="preserve"> </w:t>
      </w:r>
      <w:r w:rsidRPr="00753470">
        <w:rPr>
          <w:sz w:val="24"/>
          <w:szCs w:val="24"/>
        </w:rPr>
        <w:t>U</w:t>
      </w:r>
      <w:r w:rsidRPr="00753470">
        <w:rPr>
          <w:spacing w:val="-1"/>
          <w:sz w:val="24"/>
          <w:szCs w:val="24"/>
        </w:rPr>
        <w:t>N</w:t>
      </w:r>
      <w:r w:rsidRPr="00753470">
        <w:rPr>
          <w:sz w:val="24"/>
          <w:szCs w:val="24"/>
        </w:rPr>
        <w:t>ES</w:t>
      </w:r>
      <w:r w:rsidRPr="00753470">
        <w:rPr>
          <w:spacing w:val="1"/>
          <w:sz w:val="24"/>
          <w:szCs w:val="24"/>
        </w:rPr>
        <w:t>C</w:t>
      </w:r>
      <w:r w:rsidR="00753470" w:rsidRPr="00753470">
        <w:rPr>
          <w:spacing w:val="1"/>
          <w:sz w:val="24"/>
          <w:szCs w:val="24"/>
        </w:rPr>
        <w:t>O</w:t>
      </w:r>
    </w:p>
    <w:p w:rsidR="00753470" w:rsidRDefault="00753470" w:rsidP="00B84014">
      <w:pPr>
        <w:spacing w:before="29"/>
        <w:rPr>
          <w:b/>
          <w:sz w:val="24"/>
          <w:szCs w:val="24"/>
        </w:rPr>
      </w:pPr>
    </w:p>
    <w:p w:rsidR="00753470" w:rsidRDefault="00753470" w:rsidP="00B84014">
      <w:pPr>
        <w:spacing w:before="29"/>
        <w:rPr>
          <w:b/>
          <w:sz w:val="24"/>
          <w:szCs w:val="24"/>
        </w:rPr>
      </w:pPr>
    </w:p>
    <w:p w:rsidR="00753470" w:rsidRDefault="00753470" w:rsidP="00B84014">
      <w:pPr>
        <w:spacing w:before="29"/>
        <w:rPr>
          <w:b/>
          <w:sz w:val="24"/>
          <w:szCs w:val="24"/>
        </w:rPr>
      </w:pPr>
    </w:p>
    <w:p w:rsidR="00753470" w:rsidRDefault="00753470" w:rsidP="00B84014">
      <w:pPr>
        <w:spacing w:before="29"/>
        <w:rPr>
          <w:b/>
          <w:sz w:val="24"/>
          <w:szCs w:val="24"/>
        </w:rPr>
      </w:pPr>
    </w:p>
    <w:p w:rsidR="00753470" w:rsidRDefault="00753470" w:rsidP="00B84014">
      <w:pPr>
        <w:spacing w:before="29"/>
        <w:rPr>
          <w:b/>
          <w:sz w:val="24"/>
          <w:szCs w:val="24"/>
        </w:rPr>
      </w:pPr>
    </w:p>
    <w:p w:rsidR="00211467" w:rsidRDefault="00211467" w:rsidP="00B84014">
      <w:pPr>
        <w:spacing w:before="29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</w:p>
    <w:p w:rsidR="00211467" w:rsidRDefault="00211467" w:rsidP="00211467">
      <w:pPr>
        <w:spacing w:before="7" w:line="100" w:lineRule="exact"/>
        <w:rPr>
          <w:sz w:val="11"/>
          <w:szCs w:val="11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47"/>
        <w:gridCol w:w="7091"/>
      </w:tblGrid>
      <w:tr w:rsidR="00211467" w:rsidTr="005D74D0">
        <w:trPr>
          <w:trHeight w:hRule="exact" w:val="473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67" w:rsidRDefault="00211467" w:rsidP="005D74D0">
            <w:pPr>
              <w:spacing w:before="89"/>
              <w:ind w:left="2421" w:right="241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Výko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ový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štan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7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67" w:rsidRDefault="00211467" w:rsidP="005D74D0">
            <w:pPr>
              <w:spacing w:before="89"/>
              <w:ind w:left="2498" w:right="249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ah</w:t>
            </w:r>
            <w:r>
              <w:rPr>
                <w:b/>
                <w:sz w:val="24"/>
                <w:szCs w:val="24"/>
              </w:rPr>
              <w:t>ový šta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d</w:t>
            </w:r>
          </w:p>
        </w:tc>
      </w:tr>
      <w:tr w:rsidR="00211467" w:rsidRPr="005315CE" w:rsidTr="005D74D0">
        <w:trPr>
          <w:trHeight w:hRule="exact" w:val="4563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67" w:rsidRDefault="00211467" w:rsidP="005D74D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Ž</w:t>
            </w:r>
            <w:r>
              <w:rPr>
                <w:b/>
                <w:sz w:val="24"/>
                <w:szCs w:val="24"/>
              </w:rPr>
              <w:t>iak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a 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i 6. ro</w:t>
            </w:r>
            <w:r>
              <w:rPr>
                <w:b/>
                <w:spacing w:val="-1"/>
                <w:sz w:val="24"/>
                <w:szCs w:val="24"/>
              </w:rPr>
              <w:t>č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í</w:t>
            </w:r>
            <w:r>
              <w:rPr>
                <w:b/>
                <w:spacing w:val="-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 xml:space="preserve">a 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á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la</w:t>
            </w:r>
            <w:r>
              <w:rPr>
                <w:b/>
                <w:spacing w:val="1"/>
                <w:sz w:val="24"/>
                <w:szCs w:val="24"/>
              </w:rPr>
              <w:t>dn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j ško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vie/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2"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á</w:t>
            </w:r>
            <w:r>
              <w:rPr>
                <w:b/>
                <w:spacing w:val="-1"/>
                <w:sz w:val="24"/>
                <w:szCs w:val="24"/>
              </w:rPr>
              <w:t>ž</w:t>
            </w:r>
            <w:r>
              <w:rPr>
                <w:b/>
                <w:sz w:val="24"/>
                <w:szCs w:val="24"/>
              </w:rPr>
              <w:t>e:</w:t>
            </w:r>
          </w:p>
          <w:p w:rsidR="00211467" w:rsidRDefault="00211467" w:rsidP="005D74D0">
            <w:pPr>
              <w:spacing w:before="2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spacing w:line="360" w:lineRule="auto"/>
              <w:ind w:left="460" w:right="62" w:hanging="358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med</w:t>
            </w:r>
            <w:r>
              <w:rPr>
                <w:spacing w:val="1"/>
                <w:sz w:val="24"/>
                <w:szCs w:val="24"/>
              </w:rPr>
              <w:t>zi</w:t>
            </w:r>
            <w:r>
              <w:rPr>
                <w:sz w:val="24"/>
                <w:szCs w:val="24"/>
              </w:rPr>
              <w:t xml:space="preserve">ť 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polohu 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opís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ť 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pobr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 xml:space="preserve">ie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4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y   z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y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(z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 ostro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 polostro</w:t>
            </w:r>
            <w:r>
              <w:rPr>
                <w:spacing w:val="4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 mor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„</w:t>
            </w:r>
            <w:r>
              <w:rPr>
                <w:spacing w:val="-1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í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nie“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</w:p>
          <w:p w:rsidR="00211467" w:rsidRDefault="00211467" w:rsidP="005D74D0">
            <w:pPr>
              <w:spacing w:before="3"/>
              <w:ind w:left="102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dôvodn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ť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vp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7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v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tov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nik a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k</w:t>
            </w:r>
            <w:r>
              <w:rPr>
                <w:spacing w:val="-5"/>
                <w:sz w:val="24"/>
                <w:szCs w:val="24"/>
              </w:rPr>
              <w:t>ý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púští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polopúšt</w:t>
            </w:r>
            <w:r>
              <w:rPr>
                <w:spacing w:val="1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>,</w:t>
            </w:r>
          </w:p>
          <w:p w:rsidR="00211467" w:rsidRDefault="00211467" w:rsidP="005D74D0">
            <w:pPr>
              <w:spacing w:before="10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spacing w:line="359" w:lineRule="auto"/>
              <w:ind w:left="460" w:right="67" w:hanging="358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svetl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ť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íči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rovn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rn</w:t>
            </w:r>
            <w:r>
              <w:rPr>
                <w:spacing w:val="-2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ho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rozlo</w:t>
            </w:r>
            <w:r>
              <w:rPr>
                <w:spacing w:val="2"/>
                <w:sz w:val="24"/>
                <w:szCs w:val="24"/>
              </w:rPr>
              <w:t>ž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nia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podn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ý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vo v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ťahu k 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šír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niu 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nstva a </w:t>
            </w:r>
            <w:r>
              <w:rPr>
                <w:spacing w:val="1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>ivočíšs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va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 A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rik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</w:p>
          <w:p w:rsidR="00211467" w:rsidRDefault="00211467" w:rsidP="005D74D0">
            <w:pPr>
              <w:spacing w:before="7"/>
              <w:ind w:left="102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poro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ť 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írodné 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š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pod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ý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sma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211467" w:rsidRDefault="00211467" w:rsidP="005D74D0">
            <w:pPr>
              <w:spacing w:before="7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4"/>
                <w:sz w:val="24"/>
                <w:szCs w:val="24"/>
              </w:rPr>
              <w:t>k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</w:p>
          <w:p w:rsidR="00211467" w:rsidRDefault="00211467" w:rsidP="005D74D0">
            <w:pPr>
              <w:spacing w:before="9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spacing w:line="359" w:lineRule="auto"/>
              <w:ind w:left="460" w:right="62" w:hanging="358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uviesť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dva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ík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5"/>
                <w:sz w:val="24"/>
                <w:szCs w:val="24"/>
              </w:rPr>
              <w:t>ý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ý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>ivočíš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uhov </w:t>
            </w:r>
            <w:r>
              <w:rPr>
                <w:spacing w:val="1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ú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ich v jednotl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7"/>
                <w:sz w:val="24"/>
                <w:szCs w:val="24"/>
              </w:rPr>
              <w:t>ý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ý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sm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A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7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67" w:rsidRDefault="00211467" w:rsidP="005D74D0">
            <w:pPr>
              <w:spacing w:line="200" w:lineRule="exact"/>
            </w:pPr>
          </w:p>
          <w:p w:rsidR="00211467" w:rsidRDefault="00211467" w:rsidP="005D74D0">
            <w:pPr>
              <w:spacing w:before="6" w:line="200" w:lineRule="exact"/>
            </w:pPr>
          </w:p>
          <w:p w:rsidR="00211467" w:rsidRDefault="00211467" w:rsidP="005D74D0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rika</w:t>
            </w:r>
          </w:p>
          <w:p w:rsidR="00211467" w:rsidRDefault="00211467" w:rsidP="005D74D0">
            <w:pPr>
              <w:spacing w:before="9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r, Som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ls</w:t>
            </w:r>
            <w:r>
              <w:rPr>
                <w:spacing w:val="3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olos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rov</w:t>
            </w:r>
          </w:p>
          <w:p w:rsidR="00211467" w:rsidRDefault="00211467" w:rsidP="005D74D0">
            <w:pPr>
              <w:spacing w:before="7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js</w:t>
            </w:r>
            <w:r>
              <w:rPr>
                <w:spacing w:val="3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ý 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v, 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mné 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Č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rv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é 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Gibr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rs</w:t>
            </w:r>
            <w:r>
              <w:rPr>
                <w:spacing w:val="4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y</w:t>
            </w:r>
          </w:p>
          <w:p w:rsidR="00211467" w:rsidRDefault="00211467" w:rsidP="005D74D0">
            <w:pPr>
              <w:spacing w:before="10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ieliv</w:t>
            </w:r>
          </w:p>
          <w:p w:rsidR="00211467" w:rsidRDefault="00211467" w:rsidP="005D74D0">
            <w:pPr>
              <w:spacing w:before="7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rovník, ob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tn</w:t>
            </w:r>
            <w:r>
              <w:rPr>
                <w:spacing w:val="1"/>
                <w:sz w:val="24"/>
                <w:szCs w:val="24"/>
              </w:rPr>
              <w:t>í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y</w:t>
            </w:r>
          </w:p>
          <w:p w:rsidR="00211467" w:rsidRDefault="00211467" w:rsidP="005D74D0">
            <w:pPr>
              <w:spacing w:before="9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spacing w:line="360" w:lineRule="auto"/>
              <w:ind w:left="105" w:right="3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 poh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ploši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púšte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b, Atlas, Kilimand</w:t>
            </w:r>
            <w:r>
              <w:rPr>
                <w:spacing w:val="1"/>
                <w:sz w:val="24"/>
                <w:szCs w:val="24"/>
              </w:rPr>
              <w:t>ž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ro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</w:p>
          <w:p w:rsidR="00211467" w:rsidRPr="005D74D0" w:rsidRDefault="00211467" w:rsidP="005D74D0">
            <w:pPr>
              <w:spacing w:before="4"/>
              <w:ind w:left="105"/>
              <w:rPr>
                <w:sz w:val="24"/>
                <w:szCs w:val="24"/>
                <w:lang w:val="de-DE"/>
              </w:rPr>
            </w:pPr>
            <w:r w:rsidRPr="005D74D0">
              <w:rPr>
                <w:sz w:val="24"/>
                <w:szCs w:val="24"/>
                <w:lang w:val="de-DE"/>
              </w:rPr>
              <w:t>Níl, Kon</w:t>
            </w:r>
            <w:r w:rsidRPr="005D74D0">
              <w:rPr>
                <w:spacing w:val="-2"/>
                <w:sz w:val="24"/>
                <w:szCs w:val="24"/>
                <w:lang w:val="de-DE"/>
              </w:rPr>
              <w:t>g</w:t>
            </w:r>
            <w:r w:rsidRPr="005D74D0">
              <w:rPr>
                <w:sz w:val="24"/>
                <w:szCs w:val="24"/>
                <w:lang w:val="de-DE"/>
              </w:rPr>
              <w:t>o, N</w:t>
            </w:r>
            <w:r w:rsidRPr="005D74D0">
              <w:rPr>
                <w:spacing w:val="2"/>
                <w:sz w:val="24"/>
                <w:szCs w:val="24"/>
                <w:lang w:val="de-DE"/>
              </w:rPr>
              <w:t>i</w:t>
            </w:r>
            <w:r w:rsidRPr="005D74D0">
              <w:rPr>
                <w:spacing w:val="-2"/>
                <w:sz w:val="24"/>
                <w:szCs w:val="24"/>
                <w:lang w:val="de-DE"/>
              </w:rPr>
              <w:t>g</w:t>
            </w:r>
            <w:r w:rsidRPr="005D74D0">
              <w:rPr>
                <w:spacing w:val="1"/>
                <w:sz w:val="24"/>
                <w:szCs w:val="24"/>
                <w:lang w:val="de-DE"/>
              </w:rPr>
              <w:t>e</w:t>
            </w:r>
            <w:r w:rsidRPr="005D74D0">
              <w:rPr>
                <w:sz w:val="24"/>
                <w:szCs w:val="24"/>
                <w:lang w:val="de-DE"/>
              </w:rPr>
              <w:t>r</w:t>
            </w:r>
          </w:p>
          <w:p w:rsidR="00211467" w:rsidRPr="005D74D0" w:rsidRDefault="00211467" w:rsidP="005D74D0">
            <w:pPr>
              <w:spacing w:before="10" w:line="120" w:lineRule="exact"/>
              <w:rPr>
                <w:sz w:val="13"/>
                <w:szCs w:val="13"/>
                <w:lang w:val="de-DE"/>
              </w:rPr>
            </w:pPr>
          </w:p>
          <w:p w:rsidR="00211467" w:rsidRPr="005D74D0" w:rsidRDefault="00211467" w:rsidP="005D74D0">
            <w:pPr>
              <w:ind w:left="105"/>
              <w:rPr>
                <w:sz w:val="24"/>
                <w:szCs w:val="24"/>
                <w:lang w:val="de-DE"/>
              </w:rPr>
            </w:pPr>
            <w:r w:rsidRPr="005D74D0">
              <w:rPr>
                <w:sz w:val="24"/>
                <w:szCs w:val="24"/>
                <w:lang w:val="de-DE"/>
              </w:rPr>
              <w:t>r</w:t>
            </w:r>
            <w:r w:rsidRPr="005D74D0">
              <w:rPr>
                <w:spacing w:val="-2"/>
                <w:sz w:val="24"/>
                <w:szCs w:val="24"/>
                <w:lang w:val="de-DE"/>
              </w:rPr>
              <w:t>a</w:t>
            </w:r>
            <w:r w:rsidRPr="005D74D0">
              <w:rPr>
                <w:sz w:val="24"/>
                <w:szCs w:val="24"/>
                <w:lang w:val="de-DE"/>
              </w:rPr>
              <w:t>st</w:t>
            </w:r>
            <w:r w:rsidRPr="005D74D0">
              <w:rPr>
                <w:spacing w:val="1"/>
                <w:sz w:val="24"/>
                <w:szCs w:val="24"/>
                <w:lang w:val="de-DE"/>
              </w:rPr>
              <w:t>l</w:t>
            </w:r>
            <w:r w:rsidRPr="005D74D0">
              <w:rPr>
                <w:sz w:val="24"/>
                <w:szCs w:val="24"/>
                <w:lang w:val="de-DE"/>
              </w:rPr>
              <w:t>inné p</w:t>
            </w:r>
            <w:r w:rsidRPr="005D74D0">
              <w:rPr>
                <w:spacing w:val="-1"/>
                <w:sz w:val="24"/>
                <w:szCs w:val="24"/>
                <w:lang w:val="de-DE"/>
              </w:rPr>
              <w:t>á</w:t>
            </w:r>
            <w:r w:rsidRPr="005D74D0">
              <w:rPr>
                <w:sz w:val="24"/>
                <w:szCs w:val="24"/>
                <w:lang w:val="de-DE"/>
              </w:rPr>
              <w:t xml:space="preserve">sma, </w:t>
            </w:r>
            <w:r w:rsidRPr="005D74D0">
              <w:rPr>
                <w:spacing w:val="1"/>
                <w:sz w:val="24"/>
                <w:szCs w:val="24"/>
                <w:lang w:val="de-DE"/>
              </w:rPr>
              <w:t>ž</w:t>
            </w:r>
            <w:r w:rsidRPr="005D74D0">
              <w:rPr>
                <w:sz w:val="24"/>
                <w:szCs w:val="24"/>
                <w:lang w:val="de-DE"/>
              </w:rPr>
              <w:t>ivočí</w:t>
            </w:r>
            <w:r w:rsidRPr="005D74D0">
              <w:rPr>
                <w:spacing w:val="-1"/>
                <w:sz w:val="24"/>
                <w:szCs w:val="24"/>
                <w:lang w:val="de-DE"/>
              </w:rPr>
              <w:t>c</w:t>
            </w:r>
            <w:r w:rsidRPr="005D74D0">
              <w:rPr>
                <w:spacing w:val="2"/>
                <w:sz w:val="24"/>
                <w:szCs w:val="24"/>
                <w:lang w:val="de-DE"/>
              </w:rPr>
              <w:t>h</w:t>
            </w:r>
            <w:r w:rsidRPr="005D74D0">
              <w:rPr>
                <w:sz w:val="24"/>
                <w:szCs w:val="24"/>
                <w:lang w:val="de-DE"/>
              </w:rPr>
              <w:t>y</w:t>
            </w:r>
          </w:p>
        </w:tc>
      </w:tr>
      <w:tr w:rsidR="00211467" w:rsidTr="005D74D0">
        <w:trPr>
          <w:trHeight w:hRule="exact" w:val="3322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67" w:rsidRPr="005D74D0" w:rsidRDefault="00211467" w:rsidP="005D74D0">
            <w:pPr>
              <w:spacing w:line="260" w:lineRule="exact"/>
              <w:ind w:left="102"/>
              <w:rPr>
                <w:sz w:val="24"/>
                <w:szCs w:val="24"/>
                <w:lang w:val="de-DE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 w:rsidRPr="005D74D0">
              <w:rPr>
                <w:sz w:val="24"/>
                <w:szCs w:val="24"/>
                <w:lang w:val="de-DE"/>
              </w:rPr>
              <w:t xml:space="preserve"> </w:t>
            </w:r>
            <w:r w:rsidRPr="005D74D0">
              <w:rPr>
                <w:spacing w:val="49"/>
                <w:sz w:val="24"/>
                <w:szCs w:val="24"/>
                <w:lang w:val="de-DE"/>
              </w:rPr>
              <w:t xml:space="preserve"> </w:t>
            </w:r>
            <w:r w:rsidRPr="005D74D0">
              <w:rPr>
                <w:spacing w:val="1"/>
                <w:sz w:val="24"/>
                <w:szCs w:val="24"/>
                <w:lang w:val="de-DE"/>
              </w:rPr>
              <w:t>z</w:t>
            </w:r>
            <w:r w:rsidRPr="005D74D0">
              <w:rPr>
                <w:sz w:val="24"/>
                <w:szCs w:val="24"/>
                <w:lang w:val="de-DE"/>
              </w:rPr>
              <w:t>h</w:t>
            </w:r>
            <w:r w:rsidRPr="005D74D0">
              <w:rPr>
                <w:spacing w:val="-1"/>
                <w:sz w:val="24"/>
                <w:szCs w:val="24"/>
                <w:lang w:val="de-DE"/>
              </w:rPr>
              <w:t>r</w:t>
            </w:r>
            <w:r w:rsidRPr="005D74D0">
              <w:rPr>
                <w:sz w:val="24"/>
                <w:szCs w:val="24"/>
                <w:lang w:val="de-DE"/>
              </w:rPr>
              <w:t xml:space="preserve">núť   </w:t>
            </w:r>
            <w:r w:rsidRPr="005D74D0">
              <w:rPr>
                <w:spacing w:val="1"/>
                <w:sz w:val="24"/>
                <w:szCs w:val="24"/>
                <w:lang w:val="de-DE"/>
              </w:rPr>
              <w:t xml:space="preserve"> </w:t>
            </w:r>
            <w:r w:rsidRPr="005D74D0">
              <w:rPr>
                <w:sz w:val="24"/>
                <w:szCs w:val="24"/>
                <w:lang w:val="de-DE"/>
              </w:rPr>
              <w:t>dôvo</w:t>
            </w:r>
            <w:r w:rsidRPr="005D74D0">
              <w:rPr>
                <w:spacing w:val="2"/>
                <w:sz w:val="24"/>
                <w:szCs w:val="24"/>
                <w:lang w:val="de-DE"/>
              </w:rPr>
              <w:t>d</w:t>
            </w:r>
            <w:r w:rsidRPr="005D74D0">
              <w:rPr>
                <w:sz w:val="24"/>
                <w:szCs w:val="24"/>
                <w:lang w:val="de-DE"/>
              </w:rPr>
              <w:t xml:space="preserve">y  </w:t>
            </w:r>
            <w:r w:rsidRPr="005D74D0">
              <w:rPr>
                <w:spacing w:val="53"/>
                <w:sz w:val="24"/>
                <w:szCs w:val="24"/>
                <w:lang w:val="de-DE"/>
              </w:rPr>
              <w:t xml:space="preserve"> </w:t>
            </w:r>
            <w:r w:rsidRPr="005D74D0">
              <w:rPr>
                <w:sz w:val="24"/>
                <w:szCs w:val="24"/>
                <w:lang w:val="de-DE"/>
              </w:rPr>
              <w:t>rozdielov    v</w:t>
            </w:r>
            <w:r w:rsidRPr="005D74D0">
              <w:rPr>
                <w:spacing w:val="2"/>
                <w:sz w:val="24"/>
                <w:szCs w:val="24"/>
                <w:lang w:val="de-DE"/>
              </w:rPr>
              <w:t xml:space="preserve"> </w:t>
            </w:r>
            <w:r w:rsidRPr="005D74D0">
              <w:rPr>
                <w:spacing w:val="1"/>
                <w:sz w:val="24"/>
                <w:szCs w:val="24"/>
                <w:lang w:val="de-DE"/>
              </w:rPr>
              <w:t>z</w:t>
            </w:r>
            <w:r w:rsidRPr="005D74D0">
              <w:rPr>
                <w:spacing w:val="-1"/>
                <w:sz w:val="24"/>
                <w:szCs w:val="24"/>
                <w:lang w:val="de-DE"/>
              </w:rPr>
              <w:t>a</w:t>
            </w:r>
            <w:r w:rsidRPr="005D74D0">
              <w:rPr>
                <w:spacing w:val="1"/>
                <w:sz w:val="24"/>
                <w:szCs w:val="24"/>
                <w:lang w:val="de-DE"/>
              </w:rPr>
              <w:t>ľ</w:t>
            </w:r>
            <w:r w:rsidRPr="005D74D0">
              <w:rPr>
                <w:sz w:val="24"/>
                <w:szCs w:val="24"/>
                <w:lang w:val="de-DE"/>
              </w:rPr>
              <w:t>udn</w:t>
            </w:r>
            <w:r w:rsidRPr="005D74D0">
              <w:rPr>
                <w:spacing w:val="-1"/>
                <w:sz w:val="24"/>
                <w:szCs w:val="24"/>
                <w:lang w:val="de-DE"/>
              </w:rPr>
              <w:t>e</w:t>
            </w:r>
            <w:r w:rsidRPr="005D74D0">
              <w:rPr>
                <w:sz w:val="24"/>
                <w:szCs w:val="24"/>
                <w:lang w:val="de-DE"/>
              </w:rPr>
              <w:t xml:space="preserve">ní  </w:t>
            </w:r>
            <w:r w:rsidRPr="005D74D0">
              <w:rPr>
                <w:spacing w:val="58"/>
                <w:sz w:val="24"/>
                <w:szCs w:val="24"/>
                <w:lang w:val="de-DE"/>
              </w:rPr>
              <w:t xml:space="preserve"> </w:t>
            </w:r>
            <w:r w:rsidRPr="005D74D0">
              <w:rPr>
                <w:sz w:val="24"/>
                <w:szCs w:val="24"/>
                <w:lang w:val="de-DE"/>
              </w:rPr>
              <w:t>n</w:t>
            </w:r>
            <w:r w:rsidRPr="005D74D0">
              <w:rPr>
                <w:spacing w:val="-1"/>
                <w:sz w:val="24"/>
                <w:szCs w:val="24"/>
                <w:lang w:val="de-DE"/>
              </w:rPr>
              <w:t>a</w:t>
            </w:r>
            <w:r w:rsidRPr="005D74D0">
              <w:rPr>
                <w:sz w:val="24"/>
                <w:szCs w:val="24"/>
                <w:lang w:val="de-DE"/>
              </w:rPr>
              <w:t>jb</w:t>
            </w:r>
            <w:r w:rsidRPr="005D74D0">
              <w:rPr>
                <w:spacing w:val="-1"/>
                <w:sz w:val="24"/>
                <w:szCs w:val="24"/>
                <w:lang w:val="de-DE"/>
              </w:rPr>
              <w:t>l</w:t>
            </w:r>
            <w:r w:rsidRPr="005D74D0">
              <w:rPr>
                <w:sz w:val="24"/>
                <w:szCs w:val="24"/>
                <w:lang w:val="de-DE"/>
              </w:rPr>
              <w:t>i</w:t>
            </w:r>
            <w:r w:rsidRPr="005D74D0">
              <w:rPr>
                <w:spacing w:val="2"/>
                <w:sz w:val="24"/>
                <w:szCs w:val="24"/>
                <w:lang w:val="de-DE"/>
              </w:rPr>
              <w:t>ž</w:t>
            </w:r>
            <w:r w:rsidRPr="005D74D0">
              <w:rPr>
                <w:sz w:val="24"/>
                <w:szCs w:val="24"/>
                <w:lang w:val="de-DE"/>
              </w:rPr>
              <w:t>šieho    oko</w:t>
            </w:r>
            <w:r w:rsidRPr="005D74D0">
              <w:rPr>
                <w:spacing w:val="-2"/>
                <w:sz w:val="24"/>
                <w:szCs w:val="24"/>
                <w:lang w:val="de-DE"/>
              </w:rPr>
              <w:t>l</w:t>
            </w:r>
            <w:r w:rsidRPr="005D74D0">
              <w:rPr>
                <w:sz w:val="24"/>
                <w:szCs w:val="24"/>
                <w:lang w:val="de-DE"/>
              </w:rPr>
              <w:t>ia</w:t>
            </w:r>
          </w:p>
          <w:p w:rsidR="00211467" w:rsidRPr="005D74D0" w:rsidRDefault="00211467" w:rsidP="005D74D0">
            <w:pPr>
              <w:spacing w:before="9" w:line="120" w:lineRule="exact"/>
              <w:rPr>
                <w:sz w:val="13"/>
                <w:szCs w:val="13"/>
                <w:lang w:val="de-DE"/>
              </w:rPr>
            </w:pPr>
          </w:p>
          <w:p w:rsidR="00211467" w:rsidRPr="005D74D0" w:rsidRDefault="00211467" w:rsidP="005D74D0">
            <w:pPr>
              <w:ind w:left="460"/>
              <w:rPr>
                <w:sz w:val="24"/>
                <w:szCs w:val="24"/>
                <w:lang w:val="de-DE"/>
              </w:rPr>
            </w:pPr>
            <w:r w:rsidRPr="005D74D0">
              <w:rPr>
                <w:sz w:val="24"/>
                <w:szCs w:val="24"/>
                <w:lang w:val="de-DE"/>
              </w:rPr>
              <w:t>n</w:t>
            </w:r>
            <w:r w:rsidRPr="005D74D0">
              <w:rPr>
                <w:spacing w:val="-1"/>
                <w:sz w:val="24"/>
                <w:szCs w:val="24"/>
                <w:lang w:val="de-DE"/>
              </w:rPr>
              <w:t>a</w:t>
            </w:r>
            <w:r w:rsidRPr="005D74D0">
              <w:rPr>
                <w:sz w:val="24"/>
                <w:szCs w:val="24"/>
                <w:lang w:val="de-DE"/>
              </w:rPr>
              <w:t>jvä</w:t>
            </w:r>
            <w:r w:rsidRPr="005D74D0">
              <w:rPr>
                <w:spacing w:val="-1"/>
                <w:sz w:val="24"/>
                <w:szCs w:val="24"/>
                <w:lang w:val="de-DE"/>
              </w:rPr>
              <w:t>č</w:t>
            </w:r>
            <w:r w:rsidRPr="005D74D0">
              <w:rPr>
                <w:sz w:val="24"/>
                <w:szCs w:val="24"/>
                <w:lang w:val="de-DE"/>
              </w:rPr>
              <w:t xml:space="preserve">ších </w:t>
            </w:r>
            <w:r w:rsidRPr="005D74D0">
              <w:rPr>
                <w:spacing w:val="-1"/>
                <w:sz w:val="24"/>
                <w:szCs w:val="24"/>
                <w:lang w:val="de-DE"/>
              </w:rPr>
              <w:t>r</w:t>
            </w:r>
            <w:r w:rsidRPr="005D74D0">
              <w:rPr>
                <w:spacing w:val="3"/>
                <w:sz w:val="24"/>
                <w:szCs w:val="24"/>
                <w:lang w:val="de-DE"/>
              </w:rPr>
              <w:t>i</w:t>
            </w:r>
            <w:r w:rsidRPr="005D74D0">
              <w:rPr>
                <w:spacing w:val="-1"/>
                <w:sz w:val="24"/>
                <w:szCs w:val="24"/>
                <w:lang w:val="de-DE"/>
              </w:rPr>
              <w:t>e</w:t>
            </w:r>
            <w:r w:rsidRPr="005D74D0">
              <w:rPr>
                <w:sz w:val="24"/>
                <w:szCs w:val="24"/>
                <w:lang w:val="de-DE"/>
              </w:rPr>
              <w:t>k A</w:t>
            </w:r>
            <w:r w:rsidRPr="005D74D0">
              <w:rPr>
                <w:spacing w:val="-1"/>
                <w:sz w:val="24"/>
                <w:szCs w:val="24"/>
                <w:lang w:val="de-DE"/>
              </w:rPr>
              <w:t>f</w:t>
            </w:r>
            <w:r w:rsidRPr="005D74D0">
              <w:rPr>
                <w:sz w:val="24"/>
                <w:szCs w:val="24"/>
                <w:lang w:val="de-DE"/>
              </w:rPr>
              <w:t>ri</w:t>
            </w:r>
            <w:r w:rsidRPr="005D74D0">
              <w:rPr>
                <w:spacing w:val="4"/>
                <w:sz w:val="24"/>
                <w:szCs w:val="24"/>
                <w:lang w:val="de-DE"/>
              </w:rPr>
              <w:t>k</w:t>
            </w:r>
            <w:r w:rsidRPr="005D74D0">
              <w:rPr>
                <w:spacing w:val="-5"/>
                <w:sz w:val="24"/>
                <w:szCs w:val="24"/>
                <w:lang w:val="de-DE"/>
              </w:rPr>
              <w:t>y</w:t>
            </w:r>
            <w:r w:rsidRPr="005D74D0">
              <w:rPr>
                <w:sz w:val="24"/>
                <w:szCs w:val="24"/>
                <w:lang w:val="de-DE"/>
              </w:rPr>
              <w:t>,</w:t>
            </w:r>
          </w:p>
          <w:p w:rsidR="00211467" w:rsidRPr="005D74D0" w:rsidRDefault="00211467" w:rsidP="005D74D0">
            <w:pPr>
              <w:spacing w:before="7" w:line="120" w:lineRule="exact"/>
              <w:rPr>
                <w:sz w:val="13"/>
                <w:szCs w:val="13"/>
                <w:lang w:val="de-DE"/>
              </w:rPr>
            </w:pPr>
          </w:p>
          <w:p w:rsidR="00211467" w:rsidRPr="005D74D0" w:rsidRDefault="00211467" w:rsidP="005D74D0">
            <w:pPr>
              <w:spacing w:line="360" w:lineRule="auto"/>
              <w:ind w:left="460" w:right="63" w:hanging="358"/>
              <w:rPr>
                <w:sz w:val="24"/>
                <w:szCs w:val="24"/>
                <w:lang w:val="de-DE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 w:rsidRPr="005D74D0">
              <w:rPr>
                <w:sz w:val="24"/>
                <w:szCs w:val="24"/>
                <w:lang w:val="de-DE"/>
              </w:rPr>
              <w:t xml:space="preserve"> </w:t>
            </w:r>
            <w:r w:rsidRPr="005D74D0">
              <w:rPr>
                <w:spacing w:val="49"/>
                <w:sz w:val="24"/>
                <w:szCs w:val="24"/>
                <w:lang w:val="de-DE"/>
              </w:rPr>
              <w:t xml:space="preserve"> </w:t>
            </w:r>
            <w:r w:rsidRPr="005D74D0">
              <w:rPr>
                <w:spacing w:val="1"/>
                <w:sz w:val="24"/>
                <w:szCs w:val="24"/>
                <w:lang w:val="de-DE"/>
              </w:rPr>
              <w:t>z</w:t>
            </w:r>
            <w:r w:rsidRPr="005D74D0">
              <w:rPr>
                <w:sz w:val="24"/>
                <w:szCs w:val="24"/>
                <w:lang w:val="de-DE"/>
              </w:rPr>
              <w:t>hodnot</w:t>
            </w:r>
            <w:r w:rsidRPr="005D74D0">
              <w:rPr>
                <w:spacing w:val="1"/>
                <w:sz w:val="24"/>
                <w:szCs w:val="24"/>
                <w:lang w:val="de-DE"/>
              </w:rPr>
              <w:t>i</w:t>
            </w:r>
            <w:r w:rsidRPr="005D74D0">
              <w:rPr>
                <w:sz w:val="24"/>
                <w:szCs w:val="24"/>
                <w:lang w:val="de-DE"/>
              </w:rPr>
              <w:t xml:space="preserve">ť  </w:t>
            </w:r>
            <w:r w:rsidRPr="005D74D0">
              <w:rPr>
                <w:spacing w:val="49"/>
                <w:sz w:val="24"/>
                <w:szCs w:val="24"/>
                <w:lang w:val="de-DE"/>
              </w:rPr>
              <w:t xml:space="preserve"> </w:t>
            </w:r>
            <w:r w:rsidRPr="005D74D0">
              <w:rPr>
                <w:sz w:val="24"/>
                <w:szCs w:val="24"/>
                <w:lang w:val="de-DE"/>
              </w:rPr>
              <w:t>v</w:t>
            </w:r>
            <w:r w:rsidRPr="005D74D0">
              <w:rPr>
                <w:spacing w:val="-2"/>
                <w:sz w:val="24"/>
                <w:szCs w:val="24"/>
                <w:lang w:val="de-DE"/>
              </w:rPr>
              <w:t>p</w:t>
            </w:r>
            <w:r w:rsidRPr="005D74D0">
              <w:rPr>
                <w:spacing w:val="3"/>
                <w:sz w:val="24"/>
                <w:szCs w:val="24"/>
                <w:lang w:val="de-DE"/>
              </w:rPr>
              <w:t>l</w:t>
            </w:r>
            <w:r w:rsidRPr="005D74D0">
              <w:rPr>
                <w:spacing w:val="-7"/>
                <w:sz w:val="24"/>
                <w:szCs w:val="24"/>
                <w:lang w:val="de-DE"/>
              </w:rPr>
              <w:t>y</w:t>
            </w:r>
            <w:r w:rsidRPr="005D74D0">
              <w:rPr>
                <w:sz w:val="24"/>
                <w:szCs w:val="24"/>
                <w:lang w:val="de-DE"/>
              </w:rPr>
              <w:t xml:space="preserve">v  </w:t>
            </w:r>
            <w:r w:rsidRPr="005D74D0">
              <w:rPr>
                <w:spacing w:val="48"/>
                <w:sz w:val="24"/>
                <w:szCs w:val="24"/>
                <w:lang w:val="de-DE"/>
              </w:rPr>
              <w:t xml:space="preserve"> </w:t>
            </w:r>
            <w:r w:rsidRPr="005D74D0">
              <w:rPr>
                <w:spacing w:val="2"/>
                <w:sz w:val="24"/>
                <w:szCs w:val="24"/>
                <w:lang w:val="de-DE"/>
              </w:rPr>
              <w:t>p</w:t>
            </w:r>
            <w:r w:rsidRPr="005D74D0">
              <w:rPr>
                <w:sz w:val="24"/>
                <w:szCs w:val="24"/>
                <w:lang w:val="de-DE"/>
              </w:rPr>
              <w:t>rí</w:t>
            </w:r>
            <w:r w:rsidRPr="005D74D0">
              <w:rPr>
                <w:spacing w:val="-1"/>
                <w:sz w:val="24"/>
                <w:szCs w:val="24"/>
                <w:lang w:val="de-DE"/>
              </w:rPr>
              <w:t>r</w:t>
            </w:r>
            <w:r w:rsidRPr="005D74D0">
              <w:rPr>
                <w:spacing w:val="2"/>
                <w:sz w:val="24"/>
                <w:szCs w:val="24"/>
                <w:lang w:val="de-DE"/>
              </w:rPr>
              <w:t>o</w:t>
            </w:r>
            <w:r w:rsidRPr="005D74D0">
              <w:rPr>
                <w:sz w:val="24"/>
                <w:szCs w:val="24"/>
                <w:lang w:val="de-DE"/>
              </w:rPr>
              <w:t>d</w:t>
            </w:r>
            <w:r w:rsidRPr="005D74D0">
              <w:rPr>
                <w:spacing w:val="2"/>
                <w:sz w:val="24"/>
                <w:szCs w:val="24"/>
                <w:lang w:val="de-DE"/>
              </w:rPr>
              <w:t>n</w:t>
            </w:r>
            <w:r w:rsidRPr="005D74D0">
              <w:rPr>
                <w:spacing w:val="-5"/>
                <w:sz w:val="24"/>
                <w:szCs w:val="24"/>
                <w:lang w:val="de-DE"/>
              </w:rPr>
              <w:t>ý</w:t>
            </w:r>
            <w:r w:rsidRPr="005D74D0">
              <w:rPr>
                <w:spacing w:val="-1"/>
                <w:sz w:val="24"/>
                <w:szCs w:val="24"/>
                <w:lang w:val="de-DE"/>
              </w:rPr>
              <w:t>c</w:t>
            </w:r>
            <w:r w:rsidRPr="005D74D0">
              <w:rPr>
                <w:sz w:val="24"/>
                <w:szCs w:val="24"/>
                <w:lang w:val="de-DE"/>
              </w:rPr>
              <w:t xml:space="preserve">h  </w:t>
            </w:r>
            <w:r w:rsidRPr="005D74D0">
              <w:rPr>
                <w:spacing w:val="48"/>
                <w:sz w:val="24"/>
                <w:szCs w:val="24"/>
                <w:lang w:val="de-DE"/>
              </w:rPr>
              <w:t xml:space="preserve"> </w:t>
            </w:r>
            <w:r w:rsidRPr="005D74D0">
              <w:rPr>
                <w:sz w:val="24"/>
                <w:szCs w:val="24"/>
                <w:lang w:val="de-DE"/>
              </w:rPr>
              <w:t>podm</w:t>
            </w:r>
            <w:r w:rsidRPr="005D74D0">
              <w:rPr>
                <w:spacing w:val="1"/>
                <w:sz w:val="24"/>
                <w:szCs w:val="24"/>
                <w:lang w:val="de-DE"/>
              </w:rPr>
              <w:t>i</w:t>
            </w:r>
            <w:r w:rsidRPr="005D74D0">
              <w:rPr>
                <w:spacing w:val="-1"/>
                <w:sz w:val="24"/>
                <w:szCs w:val="24"/>
                <w:lang w:val="de-DE"/>
              </w:rPr>
              <w:t>e</w:t>
            </w:r>
            <w:r w:rsidRPr="005D74D0">
              <w:rPr>
                <w:sz w:val="24"/>
                <w:szCs w:val="24"/>
                <w:lang w:val="de-DE"/>
              </w:rPr>
              <w:t xml:space="preserve">nok  </w:t>
            </w:r>
            <w:r w:rsidRPr="005D74D0">
              <w:rPr>
                <w:spacing w:val="48"/>
                <w:sz w:val="24"/>
                <w:szCs w:val="24"/>
                <w:lang w:val="de-DE"/>
              </w:rPr>
              <w:t xml:space="preserve"> </w:t>
            </w:r>
            <w:r w:rsidRPr="005D74D0">
              <w:rPr>
                <w:spacing w:val="2"/>
                <w:sz w:val="24"/>
                <w:szCs w:val="24"/>
                <w:lang w:val="de-DE"/>
              </w:rPr>
              <w:t>n</w:t>
            </w:r>
            <w:r w:rsidRPr="005D74D0">
              <w:rPr>
                <w:sz w:val="24"/>
                <w:szCs w:val="24"/>
                <w:lang w:val="de-DE"/>
              </w:rPr>
              <w:t xml:space="preserve">a  </w:t>
            </w:r>
            <w:r w:rsidRPr="005D74D0">
              <w:rPr>
                <w:spacing w:val="49"/>
                <w:sz w:val="24"/>
                <w:szCs w:val="24"/>
                <w:lang w:val="de-DE"/>
              </w:rPr>
              <w:t xml:space="preserve"> </w:t>
            </w:r>
            <w:r w:rsidRPr="005D74D0">
              <w:rPr>
                <w:sz w:val="24"/>
                <w:szCs w:val="24"/>
                <w:lang w:val="de-DE"/>
              </w:rPr>
              <w:t>n</w:t>
            </w:r>
            <w:r w:rsidRPr="005D74D0">
              <w:rPr>
                <w:spacing w:val="-1"/>
                <w:sz w:val="24"/>
                <w:szCs w:val="24"/>
                <w:lang w:val="de-DE"/>
              </w:rPr>
              <w:t>e</w:t>
            </w:r>
            <w:r w:rsidRPr="005D74D0">
              <w:rPr>
                <w:sz w:val="24"/>
                <w:szCs w:val="24"/>
                <w:lang w:val="de-DE"/>
              </w:rPr>
              <w:t>rovn</w:t>
            </w:r>
            <w:r w:rsidRPr="005D74D0">
              <w:rPr>
                <w:spacing w:val="-1"/>
                <w:sz w:val="24"/>
                <w:szCs w:val="24"/>
                <w:lang w:val="de-DE"/>
              </w:rPr>
              <w:t>o</w:t>
            </w:r>
            <w:r w:rsidRPr="005D74D0">
              <w:rPr>
                <w:sz w:val="24"/>
                <w:szCs w:val="24"/>
                <w:lang w:val="de-DE"/>
              </w:rPr>
              <w:t>me</w:t>
            </w:r>
            <w:r w:rsidRPr="005D74D0">
              <w:rPr>
                <w:spacing w:val="-1"/>
                <w:sz w:val="24"/>
                <w:szCs w:val="24"/>
                <w:lang w:val="de-DE"/>
              </w:rPr>
              <w:t>r</w:t>
            </w:r>
            <w:r w:rsidRPr="005D74D0">
              <w:rPr>
                <w:sz w:val="24"/>
                <w:szCs w:val="24"/>
                <w:lang w:val="de-DE"/>
              </w:rPr>
              <w:t>né rozm</w:t>
            </w:r>
            <w:r w:rsidRPr="005D74D0">
              <w:rPr>
                <w:spacing w:val="1"/>
                <w:sz w:val="24"/>
                <w:szCs w:val="24"/>
                <w:lang w:val="de-DE"/>
              </w:rPr>
              <w:t>i</w:t>
            </w:r>
            <w:r w:rsidRPr="005D74D0">
              <w:rPr>
                <w:spacing w:val="-1"/>
                <w:sz w:val="24"/>
                <w:szCs w:val="24"/>
                <w:lang w:val="de-DE"/>
              </w:rPr>
              <w:t>e</w:t>
            </w:r>
            <w:r w:rsidRPr="005D74D0">
              <w:rPr>
                <w:sz w:val="24"/>
                <w:szCs w:val="24"/>
                <w:lang w:val="de-DE"/>
              </w:rPr>
              <w:t>stnenie o</w:t>
            </w:r>
            <w:r w:rsidRPr="005D74D0">
              <w:rPr>
                <w:spacing w:val="1"/>
                <w:sz w:val="24"/>
                <w:szCs w:val="24"/>
                <w:lang w:val="de-DE"/>
              </w:rPr>
              <w:t>b</w:t>
            </w:r>
            <w:r w:rsidRPr="005D74D0">
              <w:rPr>
                <w:spacing w:val="-5"/>
                <w:sz w:val="24"/>
                <w:szCs w:val="24"/>
                <w:lang w:val="de-DE"/>
              </w:rPr>
              <w:t>y</w:t>
            </w:r>
            <w:r w:rsidRPr="005D74D0">
              <w:rPr>
                <w:sz w:val="24"/>
                <w:szCs w:val="24"/>
                <w:lang w:val="de-DE"/>
              </w:rPr>
              <w:t>v</w:t>
            </w:r>
            <w:r w:rsidRPr="005D74D0">
              <w:rPr>
                <w:spacing w:val="-1"/>
                <w:sz w:val="24"/>
                <w:szCs w:val="24"/>
                <w:lang w:val="de-DE"/>
              </w:rPr>
              <w:t>a</w:t>
            </w:r>
            <w:r w:rsidRPr="005D74D0">
              <w:rPr>
                <w:spacing w:val="3"/>
                <w:sz w:val="24"/>
                <w:szCs w:val="24"/>
                <w:lang w:val="de-DE"/>
              </w:rPr>
              <w:t>t</w:t>
            </w:r>
            <w:r w:rsidRPr="005D74D0">
              <w:rPr>
                <w:spacing w:val="-1"/>
                <w:sz w:val="24"/>
                <w:szCs w:val="24"/>
                <w:lang w:val="de-DE"/>
              </w:rPr>
              <w:t>e</w:t>
            </w:r>
            <w:r w:rsidRPr="005D74D0">
              <w:rPr>
                <w:spacing w:val="1"/>
                <w:sz w:val="24"/>
                <w:szCs w:val="24"/>
                <w:lang w:val="de-DE"/>
              </w:rPr>
              <w:t>ľ</w:t>
            </w:r>
            <w:r w:rsidRPr="005D74D0">
              <w:rPr>
                <w:sz w:val="24"/>
                <w:szCs w:val="24"/>
                <w:lang w:val="de-DE"/>
              </w:rPr>
              <w:t xml:space="preserve">stva </w:t>
            </w:r>
            <w:r w:rsidRPr="005D74D0">
              <w:rPr>
                <w:spacing w:val="-1"/>
                <w:sz w:val="24"/>
                <w:szCs w:val="24"/>
                <w:lang w:val="de-DE"/>
              </w:rPr>
              <w:t>A</w:t>
            </w:r>
            <w:r w:rsidRPr="005D74D0">
              <w:rPr>
                <w:sz w:val="24"/>
                <w:szCs w:val="24"/>
                <w:lang w:val="de-DE"/>
              </w:rPr>
              <w:t>f</w:t>
            </w:r>
            <w:r w:rsidRPr="005D74D0">
              <w:rPr>
                <w:spacing w:val="-1"/>
                <w:sz w:val="24"/>
                <w:szCs w:val="24"/>
                <w:lang w:val="de-DE"/>
              </w:rPr>
              <w:t>r</w:t>
            </w:r>
            <w:r w:rsidRPr="005D74D0">
              <w:rPr>
                <w:sz w:val="24"/>
                <w:szCs w:val="24"/>
                <w:lang w:val="de-DE"/>
              </w:rPr>
              <w:t>i</w:t>
            </w:r>
            <w:r w:rsidRPr="005D74D0">
              <w:rPr>
                <w:spacing w:val="5"/>
                <w:sz w:val="24"/>
                <w:szCs w:val="24"/>
                <w:lang w:val="de-DE"/>
              </w:rPr>
              <w:t>k</w:t>
            </w:r>
            <w:r w:rsidRPr="005D74D0">
              <w:rPr>
                <w:spacing w:val="-5"/>
                <w:sz w:val="24"/>
                <w:szCs w:val="24"/>
                <w:lang w:val="de-DE"/>
              </w:rPr>
              <w:t>y</w:t>
            </w:r>
            <w:r w:rsidRPr="005D74D0">
              <w:rPr>
                <w:sz w:val="24"/>
                <w:szCs w:val="24"/>
                <w:lang w:val="de-DE"/>
              </w:rPr>
              <w:t>,</w:t>
            </w:r>
          </w:p>
          <w:p w:rsidR="00211467" w:rsidRPr="005D74D0" w:rsidRDefault="00211467" w:rsidP="005D74D0">
            <w:pPr>
              <w:spacing w:before="3" w:line="361" w:lineRule="auto"/>
              <w:ind w:left="460" w:right="62" w:hanging="358"/>
              <w:rPr>
                <w:sz w:val="24"/>
                <w:szCs w:val="24"/>
                <w:lang w:val="de-DE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 w:rsidRPr="005D74D0">
              <w:rPr>
                <w:sz w:val="24"/>
                <w:szCs w:val="24"/>
                <w:lang w:val="de-DE"/>
              </w:rPr>
              <w:t xml:space="preserve"> </w:t>
            </w:r>
            <w:r w:rsidRPr="005D74D0">
              <w:rPr>
                <w:spacing w:val="49"/>
                <w:sz w:val="24"/>
                <w:szCs w:val="24"/>
                <w:lang w:val="de-DE"/>
              </w:rPr>
              <w:t xml:space="preserve"> </w:t>
            </w:r>
            <w:r w:rsidRPr="005D74D0">
              <w:rPr>
                <w:sz w:val="24"/>
                <w:szCs w:val="24"/>
                <w:lang w:val="de-DE"/>
              </w:rPr>
              <w:t>uviesť</w:t>
            </w:r>
            <w:r w:rsidRPr="005D74D0">
              <w:rPr>
                <w:spacing w:val="51"/>
                <w:sz w:val="24"/>
                <w:szCs w:val="24"/>
                <w:lang w:val="de-DE"/>
              </w:rPr>
              <w:t xml:space="preserve"> </w:t>
            </w:r>
            <w:r w:rsidRPr="005D74D0">
              <w:rPr>
                <w:sz w:val="24"/>
                <w:szCs w:val="24"/>
                <w:lang w:val="de-DE"/>
              </w:rPr>
              <w:t>p</w:t>
            </w:r>
            <w:r w:rsidRPr="005D74D0">
              <w:rPr>
                <w:spacing w:val="-1"/>
                <w:sz w:val="24"/>
                <w:szCs w:val="24"/>
                <w:lang w:val="de-DE"/>
              </w:rPr>
              <w:t>r</w:t>
            </w:r>
            <w:r w:rsidRPr="005D74D0">
              <w:rPr>
                <w:sz w:val="24"/>
                <w:szCs w:val="24"/>
                <w:lang w:val="de-DE"/>
              </w:rPr>
              <w:t>íči</w:t>
            </w:r>
            <w:r w:rsidRPr="005D74D0">
              <w:rPr>
                <w:spacing w:val="2"/>
                <w:sz w:val="24"/>
                <w:szCs w:val="24"/>
                <w:lang w:val="de-DE"/>
              </w:rPr>
              <w:t>n</w:t>
            </w:r>
            <w:r w:rsidRPr="005D74D0">
              <w:rPr>
                <w:sz w:val="24"/>
                <w:szCs w:val="24"/>
                <w:lang w:val="de-DE"/>
              </w:rPr>
              <w:t>y</w:t>
            </w:r>
            <w:r w:rsidRPr="005D74D0">
              <w:rPr>
                <w:spacing w:val="48"/>
                <w:sz w:val="24"/>
                <w:szCs w:val="24"/>
                <w:lang w:val="de-DE"/>
              </w:rPr>
              <w:t xml:space="preserve"> </w:t>
            </w:r>
            <w:r w:rsidRPr="005D74D0">
              <w:rPr>
                <w:spacing w:val="-1"/>
                <w:sz w:val="24"/>
                <w:szCs w:val="24"/>
                <w:lang w:val="de-DE"/>
              </w:rPr>
              <w:t>ča</w:t>
            </w:r>
            <w:r w:rsidRPr="005D74D0">
              <w:rPr>
                <w:sz w:val="24"/>
                <w:szCs w:val="24"/>
                <w:lang w:val="de-DE"/>
              </w:rPr>
              <w:t>s</w:t>
            </w:r>
            <w:r w:rsidRPr="005D74D0">
              <w:rPr>
                <w:spacing w:val="5"/>
                <w:sz w:val="24"/>
                <w:szCs w:val="24"/>
                <w:lang w:val="de-DE"/>
              </w:rPr>
              <w:t>t</w:t>
            </w:r>
            <w:r w:rsidRPr="005D74D0">
              <w:rPr>
                <w:spacing w:val="-5"/>
                <w:sz w:val="24"/>
                <w:szCs w:val="24"/>
                <w:lang w:val="de-DE"/>
              </w:rPr>
              <w:t>ý</w:t>
            </w:r>
            <w:r w:rsidRPr="005D74D0">
              <w:rPr>
                <w:spacing w:val="-1"/>
                <w:sz w:val="24"/>
                <w:szCs w:val="24"/>
                <w:lang w:val="de-DE"/>
              </w:rPr>
              <w:t>c</w:t>
            </w:r>
            <w:r w:rsidRPr="005D74D0">
              <w:rPr>
                <w:sz w:val="24"/>
                <w:szCs w:val="24"/>
                <w:lang w:val="de-DE"/>
              </w:rPr>
              <w:t>h</w:t>
            </w:r>
            <w:r w:rsidRPr="005D74D0">
              <w:rPr>
                <w:spacing w:val="55"/>
                <w:sz w:val="24"/>
                <w:szCs w:val="24"/>
                <w:lang w:val="de-DE"/>
              </w:rPr>
              <w:t xml:space="preserve"> </w:t>
            </w:r>
            <w:r w:rsidRPr="005D74D0">
              <w:rPr>
                <w:sz w:val="24"/>
                <w:szCs w:val="24"/>
                <w:lang w:val="de-DE"/>
              </w:rPr>
              <w:t>n</w:t>
            </w:r>
            <w:r w:rsidRPr="005D74D0">
              <w:rPr>
                <w:spacing w:val="-1"/>
                <w:sz w:val="24"/>
                <w:szCs w:val="24"/>
                <w:lang w:val="de-DE"/>
              </w:rPr>
              <w:t>á</w:t>
            </w:r>
            <w:r w:rsidRPr="005D74D0">
              <w:rPr>
                <w:sz w:val="24"/>
                <w:szCs w:val="24"/>
                <w:lang w:val="de-DE"/>
              </w:rPr>
              <w:t>rodn</w:t>
            </w:r>
            <w:r w:rsidRPr="005D74D0">
              <w:rPr>
                <w:spacing w:val="-1"/>
                <w:sz w:val="24"/>
                <w:szCs w:val="24"/>
                <w:lang w:val="de-DE"/>
              </w:rPr>
              <w:t>o</w:t>
            </w:r>
            <w:r w:rsidRPr="005D74D0">
              <w:rPr>
                <w:sz w:val="24"/>
                <w:szCs w:val="24"/>
                <w:lang w:val="de-DE"/>
              </w:rPr>
              <w:t>st</w:t>
            </w:r>
            <w:r w:rsidRPr="005D74D0">
              <w:rPr>
                <w:spacing w:val="3"/>
                <w:sz w:val="24"/>
                <w:szCs w:val="24"/>
                <w:lang w:val="de-DE"/>
              </w:rPr>
              <w:t>n</w:t>
            </w:r>
            <w:r w:rsidRPr="005D74D0">
              <w:rPr>
                <w:spacing w:val="-5"/>
                <w:sz w:val="24"/>
                <w:szCs w:val="24"/>
                <w:lang w:val="de-DE"/>
              </w:rPr>
              <w:t>ý</w:t>
            </w:r>
            <w:r w:rsidRPr="005D74D0">
              <w:rPr>
                <w:spacing w:val="1"/>
                <w:sz w:val="24"/>
                <w:szCs w:val="24"/>
                <w:lang w:val="de-DE"/>
              </w:rPr>
              <w:t>c</w:t>
            </w:r>
            <w:r w:rsidRPr="005D74D0">
              <w:rPr>
                <w:sz w:val="24"/>
                <w:szCs w:val="24"/>
                <w:lang w:val="de-DE"/>
              </w:rPr>
              <w:t>h</w:t>
            </w:r>
            <w:r w:rsidRPr="005D74D0">
              <w:rPr>
                <w:spacing w:val="50"/>
                <w:sz w:val="24"/>
                <w:szCs w:val="24"/>
                <w:lang w:val="de-DE"/>
              </w:rPr>
              <w:t xml:space="preserve"> </w:t>
            </w:r>
            <w:r w:rsidRPr="005D74D0">
              <w:rPr>
                <w:sz w:val="24"/>
                <w:szCs w:val="24"/>
                <w:lang w:val="de-DE"/>
              </w:rPr>
              <w:t>a</w:t>
            </w:r>
            <w:r w:rsidRPr="005D74D0">
              <w:rPr>
                <w:spacing w:val="2"/>
                <w:sz w:val="24"/>
                <w:szCs w:val="24"/>
                <w:lang w:val="de-DE"/>
              </w:rPr>
              <w:t xml:space="preserve"> n</w:t>
            </w:r>
            <w:r w:rsidRPr="005D74D0">
              <w:rPr>
                <w:spacing w:val="-1"/>
                <w:sz w:val="24"/>
                <w:szCs w:val="24"/>
                <w:lang w:val="de-DE"/>
              </w:rPr>
              <w:t>á</w:t>
            </w:r>
            <w:r w:rsidRPr="005D74D0">
              <w:rPr>
                <w:sz w:val="24"/>
                <w:szCs w:val="24"/>
                <w:lang w:val="de-DE"/>
              </w:rPr>
              <w:t>bo</w:t>
            </w:r>
            <w:r w:rsidRPr="005D74D0">
              <w:rPr>
                <w:spacing w:val="1"/>
                <w:sz w:val="24"/>
                <w:szCs w:val="24"/>
                <w:lang w:val="de-DE"/>
              </w:rPr>
              <w:t>že</w:t>
            </w:r>
            <w:r w:rsidRPr="005D74D0">
              <w:rPr>
                <w:sz w:val="24"/>
                <w:szCs w:val="24"/>
                <w:lang w:val="de-DE"/>
              </w:rPr>
              <w:t>ns</w:t>
            </w:r>
            <w:r w:rsidRPr="005D74D0">
              <w:rPr>
                <w:spacing w:val="2"/>
                <w:sz w:val="24"/>
                <w:szCs w:val="24"/>
                <w:lang w:val="de-DE"/>
              </w:rPr>
              <w:t>k</w:t>
            </w:r>
            <w:r w:rsidRPr="005D74D0">
              <w:rPr>
                <w:spacing w:val="-5"/>
                <w:sz w:val="24"/>
                <w:szCs w:val="24"/>
                <w:lang w:val="de-DE"/>
              </w:rPr>
              <w:t>ý</w:t>
            </w:r>
            <w:r w:rsidRPr="005D74D0">
              <w:rPr>
                <w:spacing w:val="-1"/>
                <w:sz w:val="24"/>
                <w:szCs w:val="24"/>
                <w:lang w:val="de-DE"/>
              </w:rPr>
              <w:t>c</w:t>
            </w:r>
            <w:r w:rsidRPr="005D74D0">
              <w:rPr>
                <w:sz w:val="24"/>
                <w:szCs w:val="24"/>
                <w:lang w:val="de-DE"/>
              </w:rPr>
              <w:t>h</w:t>
            </w:r>
            <w:r w:rsidRPr="005D74D0">
              <w:rPr>
                <w:spacing w:val="52"/>
                <w:sz w:val="24"/>
                <w:szCs w:val="24"/>
                <w:lang w:val="de-DE"/>
              </w:rPr>
              <w:t xml:space="preserve"> </w:t>
            </w:r>
            <w:r w:rsidRPr="005D74D0">
              <w:rPr>
                <w:sz w:val="24"/>
                <w:szCs w:val="24"/>
                <w:lang w:val="de-DE"/>
              </w:rPr>
              <w:t>sporov</w:t>
            </w:r>
            <w:r w:rsidRPr="005D74D0">
              <w:rPr>
                <w:spacing w:val="50"/>
                <w:sz w:val="24"/>
                <w:szCs w:val="24"/>
                <w:lang w:val="de-DE"/>
              </w:rPr>
              <w:t xml:space="preserve"> </w:t>
            </w:r>
            <w:r w:rsidRPr="005D74D0">
              <w:rPr>
                <w:sz w:val="24"/>
                <w:szCs w:val="24"/>
                <w:lang w:val="de-DE"/>
              </w:rPr>
              <w:t>a konfliktov med</w:t>
            </w:r>
            <w:r w:rsidRPr="005D74D0">
              <w:rPr>
                <w:spacing w:val="1"/>
                <w:sz w:val="24"/>
                <w:szCs w:val="24"/>
                <w:lang w:val="de-DE"/>
              </w:rPr>
              <w:t>z</w:t>
            </w:r>
            <w:r w:rsidRPr="005D74D0">
              <w:rPr>
                <w:sz w:val="24"/>
                <w:szCs w:val="24"/>
                <w:lang w:val="de-DE"/>
              </w:rPr>
              <w:t>i ná</w:t>
            </w:r>
            <w:r w:rsidRPr="005D74D0">
              <w:rPr>
                <w:spacing w:val="-1"/>
                <w:sz w:val="24"/>
                <w:szCs w:val="24"/>
                <w:lang w:val="de-DE"/>
              </w:rPr>
              <w:t>r</w:t>
            </w:r>
            <w:r w:rsidRPr="005D74D0">
              <w:rPr>
                <w:sz w:val="24"/>
                <w:szCs w:val="24"/>
                <w:lang w:val="de-DE"/>
              </w:rPr>
              <w:t>odmi</w:t>
            </w:r>
            <w:r w:rsidRPr="005D74D0">
              <w:rPr>
                <w:spacing w:val="1"/>
                <w:sz w:val="24"/>
                <w:szCs w:val="24"/>
                <w:lang w:val="de-DE"/>
              </w:rPr>
              <w:t xml:space="preserve"> ž</w:t>
            </w:r>
            <w:r w:rsidRPr="005D74D0">
              <w:rPr>
                <w:sz w:val="24"/>
                <w:szCs w:val="24"/>
                <w:lang w:val="de-DE"/>
              </w:rPr>
              <w:t>i</w:t>
            </w:r>
            <w:r w:rsidRPr="005D74D0">
              <w:rPr>
                <w:spacing w:val="1"/>
                <w:sz w:val="24"/>
                <w:szCs w:val="24"/>
                <w:lang w:val="de-DE"/>
              </w:rPr>
              <w:t>j</w:t>
            </w:r>
            <w:r w:rsidRPr="005D74D0">
              <w:rPr>
                <w:sz w:val="24"/>
                <w:szCs w:val="24"/>
                <w:lang w:val="de-DE"/>
              </w:rPr>
              <w:t>ú</w:t>
            </w:r>
            <w:r w:rsidRPr="005D74D0">
              <w:rPr>
                <w:spacing w:val="-1"/>
                <w:sz w:val="24"/>
                <w:szCs w:val="24"/>
                <w:lang w:val="de-DE"/>
              </w:rPr>
              <w:t>c</w:t>
            </w:r>
            <w:r w:rsidRPr="005D74D0">
              <w:rPr>
                <w:sz w:val="24"/>
                <w:szCs w:val="24"/>
                <w:lang w:val="de-DE"/>
              </w:rPr>
              <w:t>i</w:t>
            </w:r>
            <w:r w:rsidRPr="005D74D0">
              <w:rPr>
                <w:spacing w:val="-1"/>
                <w:sz w:val="24"/>
                <w:szCs w:val="24"/>
                <w:lang w:val="de-DE"/>
              </w:rPr>
              <w:t>m</w:t>
            </w:r>
            <w:r w:rsidRPr="005D74D0">
              <w:rPr>
                <w:sz w:val="24"/>
                <w:szCs w:val="24"/>
                <w:lang w:val="de-DE"/>
              </w:rPr>
              <w:t>i v</w:t>
            </w:r>
            <w:r w:rsidRPr="005D74D0">
              <w:rPr>
                <w:spacing w:val="2"/>
                <w:sz w:val="24"/>
                <w:szCs w:val="24"/>
                <w:lang w:val="de-DE"/>
              </w:rPr>
              <w:t xml:space="preserve"> </w:t>
            </w:r>
            <w:r w:rsidRPr="005D74D0">
              <w:rPr>
                <w:sz w:val="24"/>
                <w:szCs w:val="24"/>
                <w:lang w:val="de-DE"/>
              </w:rPr>
              <w:t>A</w:t>
            </w:r>
            <w:r w:rsidRPr="005D74D0">
              <w:rPr>
                <w:spacing w:val="-1"/>
                <w:sz w:val="24"/>
                <w:szCs w:val="24"/>
                <w:lang w:val="de-DE"/>
              </w:rPr>
              <w:t>f</w:t>
            </w:r>
            <w:r w:rsidRPr="005D74D0">
              <w:rPr>
                <w:sz w:val="24"/>
                <w:szCs w:val="24"/>
                <w:lang w:val="de-DE"/>
              </w:rPr>
              <w:t>rik</w:t>
            </w:r>
            <w:r w:rsidRPr="005D74D0">
              <w:rPr>
                <w:spacing w:val="-1"/>
                <w:sz w:val="24"/>
                <w:szCs w:val="24"/>
                <w:lang w:val="de-DE"/>
              </w:rPr>
              <w:t>e</w:t>
            </w:r>
            <w:r w:rsidRPr="005D74D0">
              <w:rPr>
                <w:sz w:val="24"/>
                <w:szCs w:val="24"/>
                <w:lang w:val="de-DE"/>
              </w:rPr>
              <w:t>,</w:t>
            </w:r>
          </w:p>
          <w:p w:rsidR="00211467" w:rsidRPr="005D74D0" w:rsidRDefault="00211467" w:rsidP="005D74D0">
            <w:pPr>
              <w:spacing w:before="2"/>
              <w:ind w:left="102"/>
              <w:rPr>
                <w:sz w:val="24"/>
                <w:szCs w:val="24"/>
                <w:lang w:val="de-DE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 w:rsidRPr="005D74D0">
              <w:rPr>
                <w:sz w:val="24"/>
                <w:szCs w:val="24"/>
                <w:lang w:val="de-DE"/>
              </w:rPr>
              <w:t xml:space="preserve"> </w:t>
            </w:r>
            <w:r w:rsidRPr="005D74D0">
              <w:rPr>
                <w:spacing w:val="49"/>
                <w:sz w:val="24"/>
                <w:szCs w:val="24"/>
                <w:lang w:val="de-DE"/>
              </w:rPr>
              <w:t xml:space="preserve"> </w:t>
            </w:r>
            <w:r w:rsidRPr="005D74D0">
              <w:rPr>
                <w:spacing w:val="2"/>
                <w:sz w:val="24"/>
                <w:szCs w:val="24"/>
                <w:lang w:val="de-DE"/>
              </w:rPr>
              <w:t>v</w:t>
            </w:r>
            <w:r w:rsidRPr="005D74D0">
              <w:rPr>
                <w:spacing w:val="-5"/>
                <w:sz w:val="24"/>
                <w:szCs w:val="24"/>
                <w:lang w:val="de-DE"/>
              </w:rPr>
              <w:t>y</w:t>
            </w:r>
            <w:r w:rsidRPr="005D74D0">
              <w:rPr>
                <w:sz w:val="24"/>
                <w:szCs w:val="24"/>
                <w:lang w:val="de-DE"/>
              </w:rPr>
              <w:t>svetliť</w:t>
            </w:r>
            <w:r w:rsidRPr="005D74D0">
              <w:rPr>
                <w:spacing w:val="1"/>
                <w:sz w:val="24"/>
                <w:szCs w:val="24"/>
                <w:lang w:val="de-DE"/>
              </w:rPr>
              <w:t xml:space="preserve"> </w:t>
            </w:r>
            <w:r w:rsidRPr="005D74D0">
              <w:rPr>
                <w:sz w:val="24"/>
                <w:szCs w:val="24"/>
                <w:lang w:val="de-DE"/>
              </w:rPr>
              <w:t>dôvo</w:t>
            </w:r>
            <w:r w:rsidRPr="005D74D0">
              <w:rPr>
                <w:spacing w:val="2"/>
                <w:sz w:val="24"/>
                <w:szCs w:val="24"/>
                <w:lang w:val="de-DE"/>
              </w:rPr>
              <w:t>d</w:t>
            </w:r>
            <w:r w:rsidRPr="005D74D0">
              <w:rPr>
                <w:sz w:val="24"/>
                <w:szCs w:val="24"/>
                <w:lang w:val="de-DE"/>
              </w:rPr>
              <w:t>y</w:t>
            </w:r>
            <w:r w:rsidRPr="005D74D0">
              <w:rPr>
                <w:spacing w:val="-5"/>
                <w:sz w:val="24"/>
                <w:szCs w:val="24"/>
                <w:lang w:val="de-DE"/>
              </w:rPr>
              <w:t xml:space="preserve"> </w:t>
            </w:r>
            <w:r w:rsidRPr="005D74D0">
              <w:rPr>
                <w:sz w:val="24"/>
                <w:szCs w:val="24"/>
                <w:lang w:val="de-DE"/>
              </w:rPr>
              <w:t>ní</w:t>
            </w:r>
            <w:r w:rsidRPr="005D74D0">
              <w:rPr>
                <w:spacing w:val="2"/>
                <w:sz w:val="24"/>
                <w:szCs w:val="24"/>
                <w:lang w:val="de-DE"/>
              </w:rPr>
              <w:t>z</w:t>
            </w:r>
            <w:r w:rsidRPr="005D74D0">
              <w:rPr>
                <w:sz w:val="24"/>
                <w:szCs w:val="24"/>
                <w:lang w:val="de-DE"/>
              </w:rPr>
              <w:t>k</w:t>
            </w:r>
            <w:r w:rsidRPr="005D74D0">
              <w:rPr>
                <w:spacing w:val="-1"/>
                <w:sz w:val="24"/>
                <w:szCs w:val="24"/>
                <w:lang w:val="de-DE"/>
              </w:rPr>
              <w:t>e</w:t>
            </w:r>
            <w:r w:rsidRPr="005D74D0">
              <w:rPr>
                <w:spacing w:val="2"/>
                <w:sz w:val="24"/>
                <w:szCs w:val="24"/>
                <w:lang w:val="de-DE"/>
              </w:rPr>
              <w:t>h</w:t>
            </w:r>
            <w:r w:rsidRPr="005D74D0">
              <w:rPr>
                <w:sz w:val="24"/>
                <w:szCs w:val="24"/>
                <w:lang w:val="de-DE"/>
              </w:rPr>
              <w:t>o podielu o</w:t>
            </w:r>
            <w:r w:rsidRPr="005D74D0">
              <w:rPr>
                <w:spacing w:val="2"/>
                <w:sz w:val="24"/>
                <w:szCs w:val="24"/>
                <w:lang w:val="de-DE"/>
              </w:rPr>
              <w:t>b</w:t>
            </w:r>
            <w:r w:rsidRPr="005D74D0">
              <w:rPr>
                <w:spacing w:val="-5"/>
                <w:sz w:val="24"/>
                <w:szCs w:val="24"/>
                <w:lang w:val="de-DE"/>
              </w:rPr>
              <w:t>y</w:t>
            </w:r>
            <w:r w:rsidRPr="005D74D0">
              <w:rPr>
                <w:sz w:val="24"/>
                <w:szCs w:val="24"/>
                <w:lang w:val="de-DE"/>
              </w:rPr>
              <w:t>v</w:t>
            </w:r>
            <w:r w:rsidRPr="005D74D0">
              <w:rPr>
                <w:spacing w:val="-1"/>
                <w:sz w:val="24"/>
                <w:szCs w:val="24"/>
                <w:lang w:val="de-DE"/>
              </w:rPr>
              <w:t>a</w:t>
            </w:r>
            <w:r w:rsidRPr="005D74D0">
              <w:rPr>
                <w:spacing w:val="3"/>
                <w:sz w:val="24"/>
                <w:szCs w:val="24"/>
                <w:lang w:val="de-DE"/>
              </w:rPr>
              <w:t>t</w:t>
            </w:r>
            <w:r w:rsidRPr="005D74D0">
              <w:rPr>
                <w:spacing w:val="-1"/>
                <w:sz w:val="24"/>
                <w:szCs w:val="24"/>
                <w:lang w:val="de-DE"/>
              </w:rPr>
              <w:t>e</w:t>
            </w:r>
            <w:r w:rsidRPr="005D74D0">
              <w:rPr>
                <w:spacing w:val="1"/>
                <w:sz w:val="24"/>
                <w:szCs w:val="24"/>
                <w:lang w:val="de-DE"/>
              </w:rPr>
              <w:t>ľ</w:t>
            </w:r>
            <w:r w:rsidRPr="005D74D0">
              <w:rPr>
                <w:sz w:val="24"/>
                <w:szCs w:val="24"/>
                <w:lang w:val="de-DE"/>
              </w:rPr>
              <w:t xml:space="preserve">ov </w:t>
            </w:r>
            <w:r w:rsidRPr="005D74D0">
              <w:rPr>
                <w:spacing w:val="1"/>
                <w:sz w:val="24"/>
                <w:szCs w:val="24"/>
                <w:lang w:val="de-DE"/>
              </w:rPr>
              <w:t>ž</w:t>
            </w:r>
            <w:r w:rsidRPr="005D74D0">
              <w:rPr>
                <w:sz w:val="24"/>
                <w:szCs w:val="24"/>
                <w:lang w:val="de-DE"/>
              </w:rPr>
              <w:t>i</w:t>
            </w:r>
            <w:r w:rsidRPr="005D74D0">
              <w:rPr>
                <w:spacing w:val="-1"/>
                <w:sz w:val="24"/>
                <w:szCs w:val="24"/>
                <w:lang w:val="de-DE"/>
              </w:rPr>
              <w:t>j</w:t>
            </w:r>
            <w:r w:rsidRPr="005D74D0">
              <w:rPr>
                <w:sz w:val="24"/>
                <w:szCs w:val="24"/>
                <w:lang w:val="de-DE"/>
              </w:rPr>
              <w:t>ú</w:t>
            </w:r>
            <w:r w:rsidRPr="005D74D0">
              <w:rPr>
                <w:spacing w:val="-1"/>
                <w:sz w:val="24"/>
                <w:szCs w:val="24"/>
                <w:lang w:val="de-DE"/>
              </w:rPr>
              <w:t>c</w:t>
            </w:r>
            <w:r w:rsidRPr="005D74D0">
              <w:rPr>
                <w:sz w:val="24"/>
                <w:szCs w:val="24"/>
                <w:lang w:val="de-DE"/>
              </w:rPr>
              <w:t>ich v</w:t>
            </w:r>
            <w:r w:rsidRPr="005D74D0">
              <w:rPr>
                <w:spacing w:val="2"/>
                <w:sz w:val="24"/>
                <w:szCs w:val="24"/>
                <w:lang w:val="de-DE"/>
              </w:rPr>
              <w:t xml:space="preserve"> </w:t>
            </w:r>
            <w:r w:rsidRPr="005D74D0">
              <w:rPr>
                <w:sz w:val="24"/>
                <w:szCs w:val="24"/>
                <w:lang w:val="de-DE"/>
              </w:rPr>
              <w:t>mest</w:t>
            </w:r>
            <w:r w:rsidRPr="005D74D0">
              <w:rPr>
                <w:spacing w:val="-1"/>
                <w:sz w:val="24"/>
                <w:szCs w:val="24"/>
                <w:lang w:val="de-DE"/>
              </w:rPr>
              <w:t>ác</w:t>
            </w:r>
            <w:r w:rsidRPr="005D74D0">
              <w:rPr>
                <w:sz w:val="24"/>
                <w:szCs w:val="24"/>
                <w:lang w:val="de-DE"/>
              </w:rPr>
              <w:t>h,</w:t>
            </w:r>
          </w:p>
          <w:p w:rsidR="00211467" w:rsidRPr="005D74D0" w:rsidRDefault="00211467" w:rsidP="005D74D0">
            <w:pPr>
              <w:spacing w:before="9" w:line="120" w:lineRule="exact"/>
              <w:rPr>
                <w:sz w:val="13"/>
                <w:szCs w:val="13"/>
                <w:lang w:val="de-DE"/>
              </w:rPr>
            </w:pPr>
          </w:p>
          <w:p w:rsidR="00211467" w:rsidRDefault="00211467" w:rsidP="005D74D0">
            <w:pPr>
              <w:ind w:left="102"/>
              <w:rPr>
                <w:sz w:val="24"/>
                <w:szCs w:val="24"/>
                <w:lang w:val="de-DE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 w:rsidRPr="005D74D0">
              <w:rPr>
                <w:sz w:val="24"/>
                <w:szCs w:val="24"/>
                <w:lang w:val="de-DE"/>
              </w:rPr>
              <w:t xml:space="preserve"> </w:t>
            </w:r>
            <w:r w:rsidRPr="005D74D0">
              <w:rPr>
                <w:spacing w:val="49"/>
                <w:sz w:val="24"/>
                <w:szCs w:val="24"/>
                <w:lang w:val="de-DE"/>
              </w:rPr>
              <w:t xml:space="preserve"> </w:t>
            </w:r>
            <w:r w:rsidRPr="005D74D0">
              <w:rPr>
                <w:sz w:val="24"/>
                <w:szCs w:val="24"/>
                <w:lang w:val="de-DE"/>
              </w:rPr>
              <w:t>v obsa</w:t>
            </w:r>
            <w:r w:rsidRPr="005D74D0">
              <w:rPr>
                <w:spacing w:val="-1"/>
                <w:sz w:val="24"/>
                <w:szCs w:val="24"/>
                <w:lang w:val="de-DE"/>
              </w:rPr>
              <w:t>h</w:t>
            </w:r>
            <w:r w:rsidRPr="005D74D0">
              <w:rPr>
                <w:sz w:val="24"/>
                <w:szCs w:val="24"/>
                <w:lang w:val="de-DE"/>
              </w:rPr>
              <w:t xml:space="preserve">u </w:t>
            </w:r>
            <w:r w:rsidRPr="005D74D0">
              <w:rPr>
                <w:spacing w:val="12"/>
                <w:sz w:val="24"/>
                <w:szCs w:val="24"/>
                <w:lang w:val="de-DE"/>
              </w:rPr>
              <w:t xml:space="preserve"> </w:t>
            </w:r>
            <w:r w:rsidRPr="005D74D0">
              <w:rPr>
                <w:sz w:val="24"/>
                <w:szCs w:val="24"/>
                <w:lang w:val="de-DE"/>
              </w:rPr>
              <w:t>tem</w:t>
            </w:r>
            <w:r w:rsidRPr="005D74D0">
              <w:rPr>
                <w:spacing w:val="-1"/>
                <w:sz w:val="24"/>
                <w:szCs w:val="24"/>
                <w:lang w:val="de-DE"/>
              </w:rPr>
              <w:t>a</w:t>
            </w:r>
            <w:r w:rsidRPr="005D74D0">
              <w:rPr>
                <w:sz w:val="24"/>
                <w:szCs w:val="24"/>
                <w:lang w:val="de-DE"/>
              </w:rPr>
              <w:t>t</w:t>
            </w:r>
            <w:r w:rsidRPr="005D74D0">
              <w:rPr>
                <w:spacing w:val="1"/>
                <w:sz w:val="24"/>
                <w:szCs w:val="24"/>
                <w:lang w:val="de-DE"/>
              </w:rPr>
              <w:t>i</w:t>
            </w:r>
            <w:r w:rsidRPr="005D74D0">
              <w:rPr>
                <w:spacing w:val="-1"/>
                <w:sz w:val="24"/>
                <w:szCs w:val="24"/>
                <w:lang w:val="de-DE"/>
              </w:rPr>
              <w:t>c</w:t>
            </w:r>
            <w:r w:rsidRPr="005D74D0">
              <w:rPr>
                <w:sz w:val="24"/>
                <w:szCs w:val="24"/>
                <w:lang w:val="de-DE"/>
              </w:rPr>
              <w:t>k</w:t>
            </w:r>
            <w:r w:rsidRPr="005D74D0">
              <w:rPr>
                <w:spacing w:val="-1"/>
                <w:sz w:val="24"/>
                <w:szCs w:val="24"/>
                <w:lang w:val="de-DE"/>
              </w:rPr>
              <w:t>e</w:t>
            </w:r>
            <w:r w:rsidRPr="005D74D0">
              <w:rPr>
                <w:sz w:val="24"/>
                <w:szCs w:val="24"/>
                <w:lang w:val="de-DE"/>
              </w:rPr>
              <w:t xml:space="preserve">j </w:t>
            </w:r>
            <w:r w:rsidRPr="005D74D0">
              <w:rPr>
                <w:spacing w:val="12"/>
                <w:sz w:val="24"/>
                <w:szCs w:val="24"/>
                <w:lang w:val="de-DE"/>
              </w:rPr>
              <w:t xml:space="preserve"> </w:t>
            </w:r>
            <w:r w:rsidRPr="005D74D0">
              <w:rPr>
                <w:sz w:val="24"/>
                <w:szCs w:val="24"/>
                <w:lang w:val="de-DE"/>
              </w:rPr>
              <w:t>m</w:t>
            </w:r>
            <w:r w:rsidRPr="005D74D0">
              <w:rPr>
                <w:spacing w:val="2"/>
                <w:sz w:val="24"/>
                <w:szCs w:val="24"/>
                <w:lang w:val="de-DE"/>
              </w:rPr>
              <w:t>ap</w:t>
            </w:r>
            <w:r w:rsidRPr="005D74D0">
              <w:rPr>
                <w:sz w:val="24"/>
                <w:szCs w:val="24"/>
                <w:lang w:val="de-DE"/>
              </w:rPr>
              <w:t xml:space="preserve">y </w:t>
            </w:r>
            <w:r w:rsidRPr="005D74D0">
              <w:rPr>
                <w:spacing w:val="7"/>
                <w:sz w:val="24"/>
                <w:szCs w:val="24"/>
                <w:lang w:val="de-DE"/>
              </w:rPr>
              <w:t xml:space="preserve"> </w:t>
            </w:r>
            <w:r w:rsidRPr="005D74D0">
              <w:rPr>
                <w:sz w:val="24"/>
                <w:szCs w:val="24"/>
                <w:lang w:val="de-DE"/>
              </w:rPr>
              <w:t>identifi</w:t>
            </w:r>
            <w:r w:rsidRPr="005D74D0">
              <w:rPr>
                <w:spacing w:val="2"/>
                <w:sz w:val="24"/>
                <w:szCs w:val="24"/>
                <w:lang w:val="de-DE"/>
              </w:rPr>
              <w:t>k</w:t>
            </w:r>
            <w:r w:rsidRPr="005D74D0">
              <w:rPr>
                <w:sz w:val="24"/>
                <w:szCs w:val="24"/>
                <w:lang w:val="de-DE"/>
              </w:rPr>
              <w:t>ov</w:t>
            </w:r>
            <w:r w:rsidRPr="005D74D0">
              <w:rPr>
                <w:spacing w:val="-1"/>
                <w:sz w:val="24"/>
                <w:szCs w:val="24"/>
                <w:lang w:val="de-DE"/>
              </w:rPr>
              <w:t>a</w:t>
            </w:r>
            <w:r w:rsidRPr="005D74D0">
              <w:rPr>
                <w:sz w:val="24"/>
                <w:szCs w:val="24"/>
                <w:lang w:val="de-DE"/>
              </w:rPr>
              <w:t xml:space="preserve">ť </w:t>
            </w:r>
            <w:r w:rsidRPr="005D74D0">
              <w:rPr>
                <w:spacing w:val="13"/>
                <w:sz w:val="24"/>
                <w:szCs w:val="24"/>
                <w:lang w:val="de-DE"/>
              </w:rPr>
              <w:t xml:space="preserve"> </w:t>
            </w:r>
            <w:r w:rsidRPr="005D74D0">
              <w:rPr>
                <w:sz w:val="24"/>
                <w:szCs w:val="24"/>
                <w:lang w:val="de-DE"/>
              </w:rPr>
              <w:t>š</w:t>
            </w:r>
            <w:r w:rsidRPr="005D74D0">
              <w:rPr>
                <w:spacing w:val="5"/>
                <w:sz w:val="24"/>
                <w:szCs w:val="24"/>
                <w:lang w:val="de-DE"/>
              </w:rPr>
              <w:t>t</w:t>
            </w:r>
            <w:r w:rsidRPr="005D74D0">
              <w:rPr>
                <w:spacing w:val="-5"/>
                <w:sz w:val="24"/>
                <w:szCs w:val="24"/>
                <w:lang w:val="de-DE"/>
              </w:rPr>
              <w:t>y</w:t>
            </w:r>
            <w:r w:rsidRPr="005D74D0">
              <w:rPr>
                <w:sz w:val="24"/>
                <w:szCs w:val="24"/>
                <w:lang w:val="de-DE"/>
              </w:rPr>
              <w:t xml:space="preserve">ri </w:t>
            </w:r>
            <w:r w:rsidRPr="005D74D0">
              <w:rPr>
                <w:spacing w:val="12"/>
                <w:sz w:val="24"/>
                <w:szCs w:val="24"/>
                <w:lang w:val="de-DE"/>
              </w:rPr>
              <w:t xml:space="preserve"> </w:t>
            </w:r>
            <w:r w:rsidRPr="005D74D0">
              <w:rPr>
                <w:spacing w:val="2"/>
                <w:sz w:val="24"/>
                <w:szCs w:val="24"/>
                <w:lang w:val="de-DE"/>
              </w:rPr>
              <w:t>n</w:t>
            </w:r>
            <w:r w:rsidRPr="005D74D0">
              <w:rPr>
                <w:spacing w:val="-1"/>
                <w:sz w:val="24"/>
                <w:szCs w:val="24"/>
                <w:lang w:val="de-DE"/>
              </w:rPr>
              <w:t>a</w:t>
            </w:r>
            <w:r w:rsidRPr="005D74D0">
              <w:rPr>
                <w:sz w:val="24"/>
                <w:szCs w:val="24"/>
                <w:lang w:val="de-DE"/>
              </w:rPr>
              <w:t>j</w:t>
            </w:r>
            <w:r w:rsidRPr="005D74D0">
              <w:rPr>
                <w:spacing w:val="2"/>
                <w:sz w:val="24"/>
                <w:szCs w:val="24"/>
                <w:lang w:val="de-DE"/>
              </w:rPr>
              <w:t>z</w:t>
            </w:r>
            <w:r w:rsidRPr="005D74D0">
              <w:rPr>
                <w:spacing w:val="-1"/>
                <w:sz w:val="24"/>
                <w:szCs w:val="24"/>
                <w:lang w:val="de-DE"/>
              </w:rPr>
              <w:t>a</w:t>
            </w:r>
            <w:r w:rsidRPr="005D74D0">
              <w:rPr>
                <w:spacing w:val="1"/>
                <w:sz w:val="24"/>
                <w:szCs w:val="24"/>
                <w:lang w:val="de-DE"/>
              </w:rPr>
              <w:t>ľ</w:t>
            </w:r>
            <w:r w:rsidRPr="005D74D0">
              <w:rPr>
                <w:sz w:val="24"/>
                <w:szCs w:val="24"/>
                <w:lang w:val="de-DE"/>
              </w:rPr>
              <w:t>udn</w:t>
            </w:r>
            <w:r w:rsidRPr="005D74D0">
              <w:rPr>
                <w:spacing w:val="-1"/>
                <w:sz w:val="24"/>
                <w:szCs w:val="24"/>
                <w:lang w:val="de-DE"/>
              </w:rPr>
              <w:t>e</w:t>
            </w:r>
            <w:r w:rsidRPr="005D74D0">
              <w:rPr>
                <w:sz w:val="24"/>
                <w:szCs w:val="24"/>
                <w:lang w:val="de-DE"/>
              </w:rPr>
              <w:t>n</w:t>
            </w:r>
            <w:r w:rsidRPr="005D74D0">
              <w:rPr>
                <w:spacing w:val="-1"/>
                <w:sz w:val="24"/>
                <w:szCs w:val="24"/>
                <w:lang w:val="de-DE"/>
              </w:rPr>
              <w:t>e</w:t>
            </w:r>
            <w:r w:rsidRPr="005D74D0">
              <w:rPr>
                <w:sz w:val="24"/>
                <w:szCs w:val="24"/>
                <w:lang w:val="de-DE"/>
              </w:rPr>
              <w:t>jš</w:t>
            </w:r>
            <w:r w:rsidRPr="005D74D0">
              <w:rPr>
                <w:spacing w:val="1"/>
                <w:sz w:val="24"/>
                <w:szCs w:val="24"/>
                <w:lang w:val="de-DE"/>
              </w:rPr>
              <w:t>i</w:t>
            </w:r>
            <w:r w:rsidRPr="005D74D0">
              <w:rPr>
                <w:sz w:val="24"/>
                <w:szCs w:val="24"/>
                <w:lang w:val="de-DE"/>
              </w:rPr>
              <w:t>e</w:t>
            </w:r>
          </w:p>
          <w:p w:rsidR="00B84014" w:rsidRDefault="00B84014" w:rsidP="005D74D0">
            <w:pPr>
              <w:ind w:left="102"/>
              <w:rPr>
                <w:sz w:val="24"/>
                <w:szCs w:val="24"/>
                <w:lang w:val="de-DE"/>
              </w:rPr>
            </w:pPr>
          </w:p>
          <w:p w:rsidR="00B84014" w:rsidRDefault="00B84014" w:rsidP="005D74D0">
            <w:pPr>
              <w:ind w:left="102"/>
              <w:rPr>
                <w:sz w:val="24"/>
                <w:szCs w:val="24"/>
                <w:lang w:val="de-DE"/>
              </w:rPr>
            </w:pPr>
          </w:p>
          <w:p w:rsidR="00B84014" w:rsidRDefault="00B84014" w:rsidP="005D74D0">
            <w:pPr>
              <w:ind w:left="102"/>
              <w:rPr>
                <w:sz w:val="24"/>
                <w:szCs w:val="24"/>
                <w:lang w:val="de-DE"/>
              </w:rPr>
            </w:pPr>
          </w:p>
          <w:p w:rsidR="00B84014" w:rsidRDefault="00B84014" w:rsidP="005D74D0">
            <w:pPr>
              <w:ind w:left="102"/>
              <w:rPr>
                <w:sz w:val="24"/>
                <w:szCs w:val="24"/>
                <w:lang w:val="de-DE"/>
              </w:rPr>
            </w:pPr>
          </w:p>
          <w:p w:rsidR="00B84014" w:rsidRDefault="00B84014" w:rsidP="005D74D0">
            <w:pPr>
              <w:ind w:left="102"/>
              <w:rPr>
                <w:sz w:val="24"/>
                <w:szCs w:val="24"/>
                <w:lang w:val="de-DE"/>
              </w:rPr>
            </w:pPr>
          </w:p>
          <w:p w:rsidR="00B84014" w:rsidRDefault="00B84014" w:rsidP="005D74D0">
            <w:pPr>
              <w:ind w:left="102"/>
              <w:rPr>
                <w:sz w:val="24"/>
                <w:szCs w:val="24"/>
                <w:lang w:val="de-DE"/>
              </w:rPr>
            </w:pPr>
          </w:p>
          <w:p w:rsidR="00B84014" w:rsidRPr="005D74D0" w:rsidRDefault="00B84014" w:rsidP="005D74D0">
            <w:pPr>
              <w:ind w:left="102"/>
              <w:rPr>
                <w:sz w:val="24"/>
                <w:szCs w:val="24"/>
                <w:lang w:val="de-DE"/>
              </w:rPr>
            </w:pPr>
          </w:p>
        </w:tc>
        <w:tc>
          <w:tcPr>
            <w:tcW w:w="7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67" w:rsidRDefault="00211467" w:rsidP="005D74D0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oblasti A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y</w:t>
            </w:r>
          </w:p>
          <w:p w:rsidR="00211467" w:rsidRDefault="00211467" w:rsidP="005D74D0">
            <w:pPr>
              <w:spacing w:before="9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hir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gos, 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oh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sbur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Kinsh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sa</w:t>
            </w:r>
          </w:p>
          <w:p w:rsidR="00211467" w:rsidRDefault="00211467" w:rsidP="005D74D0">
            <w:pPr>
              <w:spacing w:before="7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105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uho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ická</w:t>
            </w:r>
            <w:r>
              <w:rPr>
                <w:spacing w:val="-1"/>
                <w:sz w:val="24"/>
                <w:szCs w:val="24"/>
              </w:rPr>
              <w:t xml:space="preserve"> re</w:t>
            </w:r>
            <w:r>
              <w:rPr>
                <w:sz w:val="24"/>
                <w:szCs w:val="24"/>
              </w:rPr>
              <w:t>publ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ka</w:t>
            </w:r>
          </w:p>
          <w:p w:rsidR="00211467" w:rsidRDefault="00211467" w:rsidP="005D74D0">
            <w:pPr>
              <w:spacing w:before="9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spacing w:line="360" w:lineRule="auto"/>
              <w:ind w:left="105" w:right="62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ňa E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pt Ni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ria</w:t>
            </w:r>
          </w:p>
          <w:p w:rsidR="00211467" w:rsidRDefault="00211467" w:rsidP="005D74D0">
            <w:pPr>
              <w:spacing w:before="3" w:line="360" w:lineRule="auto"/>
              <w:ind w:left="105" w:right="23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stnenie o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ľ</w:t>
            </w:r>
            <w:r>
              <w:rPr>
                <w:sz w:val="24"/>
                <w:szCs w:val="24"/>
              </w:rPr>
              <w:t>stva, husto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ľ</w:t>
            </w:r>
            <w:r>
              <w:rPr>
                <w:sz w:val="24"/>
                <w:szCs w:val="24"/>
              </w:rPr>
              <w:t>udn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nia n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rodn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stné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lo</w:t>
            </w:r>
            <w:r>
              <w:rPr>
                <w:spacing w:val="2"/>
                <w:sz w:val="24"/>
                <w:szCs w:val="24"/>
              </w:rPr>
              <w:t>ž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nie</w:t>
            </w:r>
          </w:p>
        </w:tc>
      </w:tr>
    </w:tbl>
    <w:p w:rsidR="00211467" w:rsidRDefault="00211467" w:rsidP="00211467">
      <w:pPr>
        <w:sectPr w:rsidR="00211467" w:rsidSect="00211467">
          <w:type w:val="continuous"/>
          <w:pgSz w:w="16840" w:h="11920" w:orient="landscape"/>
          <w:pgMar w:top="920" w:right="1280" w:bottom="280" w:left="1300" w:header="727" w:footer="990" w:gutter="0"/>
          <w:cols w:space="708"/>
        </w:sectPr>
      </w:pPr>
    </w:p>
    <w:p w:rsidR="00211467" w:rsidRDefault="00211467" w:rsidP="00211467">
      <w:pPr>
        <w:spacing w:line="200" w:lineRule="exact"/>
      </w:pPr>
    </w:p>
    <w:p w:rsidR="00211467" w:rsidRDefault="00211467" w:rsidP="00211467">
      <w:pPr>
        <w:spacing w:before="7" w:line="260" w:lineRule="exact"/>
        <w:rPr>
          <w:sz w:val="26"/>
          <w:szCs w:val="26"/>
        </w:rPr>
        <w:sectPr w:rsidR="00211467">
          <w:pgSz w:w="16840" w:h="11920" w:orient="landscape"/>
          <w:pgMar w:top="920" w:right="1300" w:bottom="280" w:left="1420" w:header="727" w:footer="990" w:gutter="0"/>
          <w:cols w:space="708"/>
        </w:sectPr>
      </w:pPr>
    </w:p>
    <w:p w:rsidR="00B84014" w:rsidRDefault="00B84014" w:rsidP="00211467">
      <w:pPr>
        <w:spacing w:before="29"/>
        <w:ind w:left="462" w:right="-61"/>
        <w:rPr>
          <w:sz w:val="24"/>
          <w:szCs w:val="24"/>
        </w:rPr>
      </w:pPr>
    </w:p>
    <w:p w:rsidR="00211467" w:rsidRDefault="00792DD4" w:rsidP="00211467">
      <w:pPr>
        <w:spacing w:before="29"/>
        <w:ind w:left="462" w:right="-61"/>
        <w:rPr>
          <w:sz w:val="24"/>
          <w:szCs w:val="24"/>
        </w:rPr>
      </w:pPr>
      <w:r w:rsidRPr="00792DD4">
        <w:rPr>
          <w:noProof/>
          <w:lang w:val="sk-SK" w:eastAsia="sk-SK"/>
        </w:rPr>
        <w:pict>
          <v:group id="Skupina 53" o:spid="_x0000_s1138" style="position:absolute;left:0;text-align:left;margin-left:70.5pt;margin-top:70.55pt;width:702.45pt;height:146.55pt;z-index:-251653120;mso-position-horizontal-relative:page;mso-position-vertical-relative:page" coordorigin="1410,1411" coordsize="14049,2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">
            <v:shape id="Freeform 67" o:spid="_x0000_s1027" style="position:absolute;left:1421;top:1421;width:6937;height:0;visibility:visible;mso-wrap-style:square;v-text-anchor:top" coordsize="69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y8IA&#10;AADbAAAADwAAAGRycy9kb3ducmV2LnhtbESPT4vCMBTE7wt+h/AEb2u6orJUY1lEwb34r4vnR/Ns&#10;i81LaWLt+umNIHgcZuY3zDzpTCVaalxpWcHXMAJBnFldcq7gL11/foNwHlljZZkU/JODZNH7mGOs&#10;7Y0P1B59LgKEXYwKCu/rWEqXFWTQDW1NHLyzbQz6IJtc6gZvAW4qOYqiqTRYclgosKZlQdnleDUK&#10;ThTV9Lv1B53l98k2Xe3dLt0rNeh3PzMQnjr/Dr/aG61gMobnl/A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yFXLwgAAANsAAAAPAAAAAAAAAAAAAAAAAJgCAABkcnMvZG93&#10;bnJldi54bWxQSwUGAAAAAAQABAD1AAAAhwMAAAAA&#10;" path="m,l6937,e" filled="f" strokeweight=".58pt">
              <v:path arrowok="t" o:connecttype="custom" o:connectlocs="0,0;6937,0" o:connectangles="0,0"/>
            </v:shape>
            <v:shape id="Freeform 68" o:spid="_x0000_s1028" style="position:absolute;left:8368;top:1421;width:7081;height:0;visibility:visible;mso-wrap-style:square;v-text-anchor:top" coordsize="7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Q6GsMA&#10;AADbAAAADwAAAGRycy9kb3ducmV2LnhtbESPQWsCMRSE74L/ITyhN81acNHVKKWttBcPbgv1+Ng8&#10;N2s3L2ETdfvvjSD0OMzMN8xq09tWXKgLjWMF00kGgrhyuuFawffXdjwHESKyxtYxKfijAJv1cLDC&#10;Qrsr7+lSxlokCIcCFZgYfSFlqAxZDBPniZN3dJ3FmGRXS93hNcFtK5+zLJcWG04LBj29Gqp+y7NV&#10;4D9OoczwZ2dyv3g/LDS+TWWu1NOof1mCiNTH//Cj/akVzGZw/5J+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Q6GsMAAADbAAAADwAAAAAAAAAAAAAAAACYAgAAZHJzL2Rv&#10;d25yZXYueG1sUEsFBgAAAAAEAAQA9QAAAIgDAAAAAA==&#10;" path="m,l7081,e" filled="f" strokeweight=".58pt">
              <v:path arrowok="t" o:connecttype="custom" o:connectlocs="0,0;7081,0" o:connectangles="0,0"/>
            </v:shape>
            <v:shape id="Freeform 69" o:spid="_x0000_s1029" style="position:absolute;left:1416;top:1416;width:0;height:2919;visibility:visible;mso-wrap-style:square;v-text-anchor:top" coordsize="0,2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LybMYA&#10;AADbAAAADwAAAGRycy9kb3ducmV2LnhtbESPT2vCQBTE74V+h+UVvJRmU0Wbpq4igqAXxT+UHh/Z&#10;12Rp9m2aXTV+e1cQPA4z8xtmPO1sLU7UeuNYwXuSgiAunDZcKjjsF28ZCB+QNdaOScGFPEwnz09j&#10;zLU785ZOu1CKCGGfo4IqhCaX0hcVWfSJa4ij9+taiyHKtpS6xXOE21r203QkLRqOCxU2NK+o+Nsd&#10;rYL+x2u2HfzQynz+H0x5XG0u6++NUr2XbvYFIlAXHuF7e6kVDEdw+xJ/gJ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LybMYAAADbAAAADwAAAAAAAAAAAAAAAACYAgAAZHJz&#10;L2Rvd25yZXYueG1sUEsFBgAAAAAEAAQA9QAAAIsDAAAAAA==&#10;" path="m,l,2919e" filled="f" strokeweight=".58pt">
              <v:path arrowok="t" o:connecttype="custom" o:connectlocs="0,1416;0,4335" o:connectangles="0,0"/>
            </v:shape>
            <v:shape id="Freeform 70" o:spid="_x0000_s1030" style="position:absolute;left:1421;top:4331;width:6937;height:0;visibility:visible;mso-wrap-style:square;v-text-anchor:top" coordsize="69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LvMEA&#10;AADbAAAADwAAAGRycy9kb3ducmV2LnhtbESPzarCMBSE9xd8h3AEd9dUQa9Uo4go6Ma/iutDc2yL&#10;zUlpolaf3ggXXA4z8w0zmTWmFHeqXWFZQa8bgSBOrS44U3BKVr8jEM4jaywtk4InOZhNWz8TjLV9&#10;8IHuR5+JAGEXo4Lc+yqW0qU5GXRdWxEH72Jrgz7IOpO6xkeAm1L2o2goDRYcFnKsaJFTej3ejIIz&#10;RRVttv6g0+w12CbLvdsle6U67WY+BuGp8d/wf3utFQz+4PMl/AA5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ay7zBAAAA2wAAAA8AAAAAAAAAAAAAAAAAmAIAAGRycy9kb3du&#10;cmV2LnhtbFBLBQYAAAAABAAEAPUAAACGAwAAAAA=&#10;" path="m,l6937,e" filled="f" strokeweight=".58pt">
              <v:path arrowok="t" o:connecttype="custom" o:connectlocs="0,0;6937,0" o:connectangles="0,0"/>
            </v:shape>
            <v:shape id="Freeform 71" o:spid="_x0000_s1031" style="position:absolute;left:8363;top:1416;width:0;height:2919;visibility:visible;mso-wrap-style:square;v-text-anchor:top" coordsize="0,2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DhcMA&#10;AADbAAAADwAAAGRycy9kb3ducmV2LnhtbERPz2vCMBS+D/wfwhN2GTO1Mtd1RhmDgV4mahGPj+at&#10;DWteapNq/e+Xw8Djx/d7sRpsIy7UeeNYwXSSgCAunTZcKSgOX88ZCB+QNTaOScGNPKyWo4cF5tpd&#10;eUeXfahEDGGfo4I6hDaX0pc1WfQT1xJH7sd1FkOEXSV1h9cYbhuZJslcWjQcG2ps6bOm8nffWwXp&#10;61O2m51oY97Ohan6zfb2fdwq9TgePt5BBBrCXfzvXmsFL3Fs/B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HDhcMAAADbAAAADwAAAAAAAAAAAAAAAACYAgAAZHJzL2Rv&#10;d25yZXYueG1sUEsFBgAAAAAEAAQA9QAAAIgDAAAAAA==&#10;" path="m,l,2919e" filled="f" strokeweight=".58pt">
              <v:path arrowok="t" o:connecttype="custom" o:connectlocs="0,1416;0,4335" o:connectangles="0,0"/>
            </v:shape>
            <v:shape id="Freeform 72" o:spid="_x0000_s1032" style="position:absolute;left:8368;top:4331;width:7081;height:0;visibility:visible;mso-wrap-style:square;v-text-anchor:top" coordsize="7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kwH8MA&#10;AADbAAAADwAAAGRycy9kb3ducmV2LnhtbESPQWsCMRSE7wX/Q3hCbzVrwaW7GkVspb300FXQ42Pz&#10;3KxuXsIm1e2/bwoFj8PMfMMsVoPtxJX60DpWMJ1kIIhrp1tuFOx326cXECEia+wck4IfCrBajh4W&#10;WGp34y+6VrERCcKhRAUmRl9KGWpDFsPEeeLknVxvMSbZN1L3eEtw28nnLMulxZbTgkFPG0P1pfq2&#10;Cvz7OVQZHj5N7ou3Y6HxdSpzpR7Hw3oOItIQ7+H/9odWMCvg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kwH8MAAADbAAAADwAAAAAAAAAAAAAAAACYAgAAZHJzL2Rv&#10;d25yZXYueG1sUEsFBgAAAAAEAAQA9QAAAIgDAAAAAA==&#10;" path="m,l7081,e" filled="f" strokeweight=".58pt">
              <v:path arrowok="t" o:connecttype="custom" o:connectlocs="0,0;7081,0" o:connectangles="0,0"/>
            </v:shape>
            <v:shape id="Freeform 73" o:spid="_x0000_s1033" style="position:absolute;left:15454;top:1416;width:0;height:2919;visibility:visible;mso-wrap-style:square;v-text-anchor:top" coordsize="0,2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sFPsMA&#10;AADbAAAADwAAAGRycy9kb3ducmV2LnhtbERPz2vCMBS+C/4P4Qm7yEznwNXOWEQQ5mWiK8Pjo3lr&#10;g81L10Rt//vlMPD48f1e5b1txI06bxwreJklIIhLpw1XCoqv3XMKwgdkjY1jUjCQh3w9Hq0w0+7O&#10;R7qdQiViCPsMFdQhtJmUvqzJop+5ljhyP66zGCLsKqk7vMdw28h5kiykRcOxocaWtjWVl9PVKpi/&#10;TdPj65n2ZvlbmOq6Pwyf3welnib95h1EoD48xP/uD61gEdfHL/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sFPsMAAADbAAAADwAAAAAAAAAAAAAAAACYAgAAZHJzL2Rv&#10;d25yZXYueG1sUEsFBgAAAAAEAAQA9QAAAIgDAAAAAA==&#10;" path="m,l,2919e" filled="f" strokeweight=".58pt">
              <v:path arrowok="t" o:connecttype="custom" o:connectlocs="0,1416;0,4335" o:connectangles="0,0"/>
            </v:shape>
            <w10:wrap anchorx="page" anchory="page"/>
          </v:group>
        </w:pict>
      </w:r>
      <w:proofErr w:type="gramStart"/>
      <w:r w:rsidR="00211467">
        <w:rPr>
          <w:sz w:val="24"/>
          <w:szCs w:val="24"/>
        </w:rPr>
        <w:t>oblasti</w:t>
      </w:r>
      <w:proofErr w:type="gramEnd"/>
      <w:r w:rsidR="00211467">
        <w:rPr>
          <w:sz w:val="24"/>
          <w:szCs w:val="24"/>
        </w:rPr>
        <w:t xml:space="preserve">  </w:t>
      </w:r>
      <w:r w:rsidR="00211467">
        <w:rPr>
          <w:spacing w:val="7"/>
          <w:sz w:val="24"/>
          <w:szCs w:val="24"/>
        </w:rPr>
        <w:t xml:space="preserve"> </w:t>
      </w:r>
      <w:r w:rsidR="00211467">
        <w:rPr>
          <w:sz w:val="24"/>
          <w:szCs w:val="24"/>
        </w:rPr>
        <w:t>A</w:t>
      </w:r>
      <w:r w:rsidR="00211467">
        <w:rPr>
          <w:spacing w:val="-1"/>
          <w:sz w:val="24"/>
          <w:szCs w:val="24"/>
        </w:rPr>
        <w:t>f</w:t>
      </w:r>
      <w:r w:rsidR="00211467">
        <w:rPr>
          <w:sz w:val="24"/>
          <w:szCs w:val="24"/>
        </w:rPr>
        <w:t>ri</w:t>
      </w:r>
      <w:r w:rsidR="00211467">
        <w:rPr>
          <w:spacing w:val="4"/>
          <w:sz w:val="24"/>
          <w:szCs w:val="24"/>
        </w:rPr>
        <w:t>k</w:t>
      </w:r>
      <w:r w:rsidR="00211467">
        <w:rPr>
          <w:sz w:val="24"/>
          <w:szCs w:val="24"/>
        </w:rPr>
        <w:t xml:space="preserve">y  </w:t>
      </w:r>
      <w:r w:rsidR="00211467">
        <w:rPr>
          <w:spacing w:val="2"/>
          <w:sz w:val="24"/>
          <w:szCs w:val="24"/>
        </w:rPr>
        <w:t xml:space="preserve"> </w:t>
      </w:r>
      <w:r w:rsidR="00211467">
        <w:rPr>
          <w:sz w:val="24"/>
          <w:szCs w:val="24"/>
        </w:rPr>
        <w:t xml:space="preserve">a </w:t>
      </w:r>
      <w:r w:rsidR="00211467">
        <w:rPr>
          <w:spacing w:val="3"/>
          <w:sz w:val="24"/>
          <w:szCs w:val="24"/>
        </w:rPr>
        <w:t>m</w:t>
      </w:r>
      <w:r w:rsidR="00211467">
        <w:rPr>
          <w:spacing w:val="-1"/>
          <w:sz w:val="24"/>
          <w:szCs w:val="24"/>
        </w:rPr>
        <w:t>e</w:t>
      </w:r>
      <w:r w:rsidR="00211467">
        <w:rPr>
          <w:sz w:val="24"/>
          <w:szCs w:val="24"/>
        </w:rPr>
        <w:t xml:space="preserve">stá  </w:t>
      </w:r>
      <w:r w:rsidR="00211467">
        <w:rPr>
          <w:spacing w:val="9"/>
          <w:sz w:val="24"/>
          <w:szCs w:val="24"/>
        </w:rPr>
        <w:t xml:space="preserve"> </w:t>
      </w:r>
      <w:r w:rsidR="00211467">
        <w:rPr>
          <w:sz w:val="24"/>
          <w:szCs w:val="24"/>
        </w:rPr>
        <w:t>s</w:t>
      </w:r>
      <w:r w:rsidR="00211467">
        <w:rPr>
          <w:spacing w:val="1"/>
          <w:sz w:val="24"/>
          <w:szCs w:val="24"/>
        </w:rPr>
        <w:t xml:space="preserve"> </w:t>
      </w:r>
      <w:r w:rsidR="00211467">
        <w:rPr>
          <w:sz w:val="24"/>
          <w:szCs w:val="24"/>
        </w:rPr>
        <w:t xml:space="preserve">viac  </w:t>
      </w:r>
      <w:r w:rsidR="00211467">
        <w:rPr>
          <w:spacing w:val="8"/>
          <w:sz w:val="24"/>
          <w:szCs w:val="24"/>
        </w:rPr>
        <w:t xml:space="preserve"> </w:t>
      </w:r>
      <w:r w:rsidR="00211467">
        <w:rPr>
          <w:spacing w:val="-1"/>
          <w:sz w:val="24"/>
          <w:szCs w:val="24"/>
        </w:rPr>
        <w:t>a</w:t>
      </w:r>
      <w:r w:rsidR="00211467">
        <w:rPr>
          <w:sz w:val="24"/>
          <w:szCs w:val="24"/>
        </w:rPr>
        <w:t xml:space="preserve">ko  </w:t>
      </w:r>
      <w:r w:rsidR="00211467">
        <w:rPr>
          <w:spacing w:val="7"/>
          <w:sz w:val="24"/>
          <w:szCs w:val="24"/>
        </w:rPr>
        <w:t xml:space="preserve"> </w:t>
      </w:r>
      <w:r w:rsidR="00211467">
        <w:rPr>
          <w:sz w:val="24"/>
          <w:szCs w:val="24"/>
        </w:rPr>
        <w:t xml:space="preserve">5  </w:t>
      </w:r>
      <w:r w:rsidR="00211467">
        <w:rPr>
          <w:spacing w:val="7"/>
          <w:sz w:val="24"/>
          <w:szCs w:val="24"/>
        </w:rPr>
        <w:t xml:space="preserve"> </w:t>
      </w:r>
      <w:r w:rsidR="00211467">
        <w:rPr>
          <w:sz w:val="24"/>
          <w:szCs w:val="24"/>
        </w:rPr>
        <w:t>m</w:t>
      </w:r>
      <w:r w:rsidR="00211467">
        <w:rPr>
          <w:spacing w:val="1"/>
          <w:sz w:val="24"/>
          <w:szCs w:val="24"/>
        </w:rPr>
        <w:t>i</w:t>
      </w:r>
      <w:r w:rsidR="00211467">
        <w:rPr>
          <w:sz w:val="24"/>
          <w:szCs w:val="24"/>
        </w:rPr>
        <w:t>l</w:t>
      </w:r>
      <w:r w:rsidR="00211467">
        <w:rPr>
          <w:spacing w:val="1"/>
          <w:sz w:val="24"/>
          <w:szCs w:val="24"/>
        </w:rPr>
        <w:t>i</w:t>
      </w:r>
      <w:r w:rsidR="00211467">
        <w:rPr>
          <w:sz w:val="24"/>
          <w:szCs w:val="24"/>
        </w:rPr>
        <w:t>ó</w:t>
      </w:r>
      <w:r w:rsidR="00211467">
        <w:rPr>
          <w:spacing w:val="2"/>
          <w:sz w:val="24"/>
          <w:szCs w:val="24"/>
        </w:rPr>
        <w:t>n</w:t>
      </w:r>
      <w:r w:rsidR="00211467">
        <w:rPr>
          <w:sz w:val="24"/>
          <w:szCs w:val="24"/>
        </w:rPr>
        <w:t xml:space="preserve">om  </w:t>
      </w:r>
      <w:r w:rsidR="00211467">
        <w:rPr>
          <w:spacing w:val="7"/>
          <w:sz w:val="24"/>
          <w:szCs w:val="24"/>
        </w:rPr>
        <w:t xml:space="preserve"> </w:t>
      </w:r>
      <w:r w:rsidR="00211467">
        <w:rPr>
          <w:sz w:val="24"/>
          <w:szCs w:val="24"/>
        </w:rPr>
        <w:t>o</w:t>
      </w:r>
      <w:r w:rsidR="00211467">
        <w:rPr>
          <w:spacing w:val="2"/>
          <w:sz w:val="24"/>
          <w:szCs w:val="24"/>
        </w:rPr>
        <w:t>b</w:t>
      </w:r>
      <w:r w:rsidR="00211467">
        <w:rPr>
          <w:spacing w:val="-5"/>
          <w:sz w:val="24"/>
          <w:szCs w:val="24"/>
        </w:rPr>
        <w:t>y</w:t>
      </w:r>
      <w:r w:rsidR="00211467">
        <w:rPr>
          <w:spacing w:val="2"/>
          <w:sz w:val="24"/>
          <w:szCs w:val="24"/>
        </w:rPr>
        <w:t>v</w:t>
      </w:r>
      <w:r w:rsidR="00211467">
        <w:rPr>
          <w:spacing w:val="-1"/>
          <w:sz w:val="24"/>
          <w:szCs w:val="24"/>
        </w:rPr>
        <w:t>a</w:t>
      </w:r>
      <w:r w:rsidR="00211467">
        <w:rPr>
          <w:sz w:val="24"/>
          <w:szCs w:val="24"/>
        </w:rPr>
        <w:t>teľov</w:t>
      </w:r>
    </w:p>
    <w:p w:rsidR="00211467" w:rsidRDefault="00211467" w:rsidP="00211467">
      <w:pPr>
        <w:spacing w:before="7" w:line="120" w:lineRule="exact"/>
        <w:rPr>
          <w:sz w:val="13"/>
          <w:szCs w:val="13"/>
        </w:rPr>
      </w:pPr>
    </w:p>
    <w:p w:rsidR="00211467" w:rsidRDefault="00211467" w:rsidP="00211467">
      <w:pPr>
        <w:ind w:left="462"/>
        <w:rPr>
          <w:sz w:val="24"/>
          <w:szCs w:val="24"/>
        </w:rPr>
      </w:pPr>
      <w:r>
        <w:rPr>
          <w:sz w:val="24"/>
          <w:szCs w:val="24"/>
        </w:rPr>
        <w:t>(„</w:t>
      </w:r>
      <w:proofErr w:type="gramStart"/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í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</w:t>
      </w:r>
      <w:proofErr w:type="gramEnd"/>
      <w:r>
        <w:rPr>
          <w:sz w:val="24"/>
          <w:szCs w:val="24"/>
        </w:rPr>
        <w:t>“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p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),</w:t>
      </w:r>
    </w:p>
    <w:p w:rsidR="00211467" w:rsidRDefault="00211467" w:rsidP="00211467">
      <w:pPr>
        <w:spacing w:before="9" w:line="120" w:lineRule="exact"/>
        <w:rPr>
          <w:sz w:val="13"/>
          <w:szCs w:val="13"/>
        </w:rPr>
      </w:pPr>
    </w:p>
    <w:p w:rsidR="00211467" w:rsidRDefault="00211467" w:rsidP="00211467">
      <w:pPr>
        <w:ind w:left="104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hodnot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ť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hospod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rsku </w:t>
      </w:r>
      <w:r>
        <w:rPr>
          <w:spacing w:val="-3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losť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jednotl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ý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oblastí 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</w:p>
    <w:p w:rsidR="00211467" w:rsidRDefault="00211467" w:rsidP="00211467">
      <w:pPr>
        <w:spacing w:before="7" w:line="120" w:lineRule="exact"/>
        <w:rPr>
          <w:sz w:val="13"/>
          <w:szCs w:val="13"/>
        </w:rPr>
      </w:pPr>
    </w:p>
    <w:p w:rsidR="00211467" w:rsidRDefault="00211467" w:rsidP="00211467">
      <w:pPr>
        <w:ind w:left="104" w:right="-55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uviesť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tri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né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oblé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ujúce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ivo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nú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ú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ň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teľov</w:t>
      </w:r>
    </w:p>
    <w:p w:rsidR="00211467" w:rsidRDefault="00211467" w:rsidP="00211467">
      <w:pPr>
        <w:spacing w:before="9" w:line="120" w:lineRule="exact"/>
        <w:rPr>
          <w:sz w:val="13"/>
          <w:szCs w:val="13"/>
        </w:rPr>
      </w:pPr>
    </w:p>
    <w:p w:rsidR="00211467" w:rsidRDefault="00211467" w:rsidP="00211467">
      <w:pPr>
        <w:ind w:left="462"/>
        <w:rPr>
          <w:sz w:val="24"/>
          <w:szCs w:val="24"/>
        </w:rPr>
      </w:pPr>
      <w:proofErr w:type="gramStart"/>
      <w:r>
        <w:rPr>
          <w:sz w:val="24"/>
          <w:szCs w:val="24"/>
        </w:rPr>
        <w:t>v</w:t>
      </w:r>
      <w:proofErr w:type="gramEnd"/>
      <w:r>
        <w:rPr>
          <w:sz w:val="24"/>
          <w:szCs w:val="24"/>
        </w:rPr>
        <w:t xml:space="preserve"> jednotl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ý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iónoch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</w:p>
    <w:p w:rsidR="00211467" w:rsidRDefault="00211467" w:rsidP="00211467">
      <w:pPr>
        <w:spacing w:before="7" w:line="120" w:lineRule="exact"/>
        <w:rPr>
          <w:sz w:val="13"/>
          <w:szCs w:val="13"/>
        </w:rPr>
      </w:pPr>
    </w:p>
    <w:p w:rsidR="00211467" w:rsidRDefault="00211467" w:rsidP="00211467">
      <w:pPr>
        <w:ind w:left="104" w:right="-61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dôvodn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ť</w:t>
      </w:r>
      <w:proofErr w:type="gramEnd"/>
      <w:r>
        <w:rPr>
          <w:sz w:val="24"/>
          <w:szCs w:val="24"/>
        </w:rPr>
        <w:t xml:space="preserve"> 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nie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j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z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tok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y do </w:t>
      </w:r>
      <w:r>
        <w:rPr>
          <w:spacing w:val="5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</w:t>
      </w:r>
    </w:p>
    <w:p w:rsidR="00211467" w:rsidRDefault="00211467" w:rsidP="00211467">
      <w:pPr>
        <w:spacing w:before="7" w:line="120" w:lineRule="exact"/>
        <w:rPr>
          <w:sz w:val="13"/>
          <w:szCs w:val="13"/>
        </w:rPr>
      </w:pPr>
    </w:p>
    <w:p w:rsidR="00211467" w:rsidRDefault="00211467" w:rsidP="00211467">
      <w:pPr>
        <w:ind w:left="462" w:right="-50"/>
        <w:rPr>
          <w:sz w:val="24"/>
          <w:szCs w:val="24"/>
        </w:rPr>
      </w:pPr>
      <w:proofErr w:type="gramStart"/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ú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</w:t>
      </w:r>
      <w:proofErr w:type="gramEnd"/>
      <w:r>
        <w:rPr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írodn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ho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dičstva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 a 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ť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 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B84014" w:rsidRDefault="00211467" w:rsidP="00211467">
      <w:pPr>
        <w:spacing w:before="29" w:line="359" w:lineRule="auto"/>
        <w:ind w:right="3816"/>
      </w:pPr>
      <w:r>
        <w:br w:type="column"/>
      </w:r>
    </w:p>
    <w:p w:rsidR="00211467" w:rsidRDefault="00211467" w:rsidP="00211467">
      <w:pPr>
        <w:spacing w:before="29" w:line="359" w:lineRule="auto"/>
        <w:ind w:right="3816"/>
        <w:rPr>
          <w:sz w:val="24"/>
          <w:szCs w:val="24"/>
        </w:rPr>
      </w:pPr>
      <w:proofErr w:type="gramStart"/>
      <w:r>
        <w:rPr>
          <w:sz w:val="24"/>
          <w:szCs w:val="24"/>
        </w:rPr>
        <w:t>hospod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rstvo</w:t>
      </w:r>
      <w:proofErr w:type="gramEnd"/>
      <w:r>
        <w:rPr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stné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surovi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oblé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teľstva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>k</w:t>
      </w:r>
      <w:r>
        <w:rPr>
          <w:sz w:val="24"/>
          <w:szCs w:val="24"/>
        </w:rPr>
        <w:t>y</w:t>
      </w:r>
    </w:p>
    <w:p w:rsidR="00211467" w:rsidRDefault="00211467" w:rsidP="00211467">
      <w:pPr>
        <w:spacing w:before="7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y</w:t>
      </w:r>
      <w:proofErr w:type="gramEnd"/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né v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írodn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ho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kul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ú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dičstva</w:t>
      </w:r>
    </w:p>
    <w:p w:rsidR="00211467" w:rsidRDefault="00211467" w:rsidP="00211467">
      <w:pPr>
        <w:spacing w:before="7" w:line="120" w:lineRule="exact"/>
        <w:rPr>
          <w:sz w:val="13"/>
          <w:szCs w:val="13"/>
        </w:rPr>
      </w:pPr>
    </w:p>
    <w:p w:rsidR="00211467" w:rsidRDefault="00211467" w:rsidP="00211467">
      <w:pPr>
        <w:rPr>
          <w:sz w:val="24"/>
          <w:szCs w:val="24"/>
        </w:rPr>
        <w:sectPr w:rsidR="00211467">
          <w:type w:val="continuous"/>
          <w:pgSz w:w="16840" w:h="11920" w:orient="landscape"/>
          <w:pgMar w:top="920" w:right="1300" w:bottom="280" w:left="1420" w:header="708" w:footer="708" w:gutter="0"/>
          <w:cols w:num="2" w:space="708" w:equalWidth="0">
            <w:col w:w="6834" w:space="219"/>
            <w:col w:w="7067"/>
          </w:cols>
        </w:sectPr>
      </w:pP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</w:p>
    <w:p w:rsidR="00211467" w:rsidRDefault="00211467" w:rsidP="00211467">
      <w:pPr>
        <w:spacing w:line="200" w:lineRule="exact"/>
      </w:pPr>
    </w:p>
    <w:p w:rsidR="00211467" w:rsidRDefault="00211467" w:rsidP="00211467">
      <w:pPr>
        <w:spacing w:before="29"/>
        <w:ind w:left="116"/>
        <w:rPr>
          <w:sz w:val="24"/>
          <w:szCs w:val="24"/>
        </w:rPr>
      </w:pPr>
      <w:r>
        <w:rPr>
          <w:b/>
          <w:sz w:val="24"/>
          <w:szCs w:val="24"/>
        </w:rPr>
        <w:t>Á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ia</w:t>
      </w:r>
    </w:p>
    <w:p w:rsidR="00211467" w:rsidRDefault="00211467" w:rsidP="00211467">
      <w:pPr>
        <w:spacing w:before="7" w:line="100" w:lineRule="exact"/>
        <w:rPr>
          <w:sz w:val="11"/>
          <w:szCs w:val="11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47"/>
        <w:gridCol w:w="7091"/>
      </w:tblGrid>
      <w:tr w:rsidR="00211467" w:rsidTr="005D74D0">
        <w:trPr>
          <w:trHeight w:hRule="exact" w:val="473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67" w:rsidRDefault="00211467" w:rsidP="005D74D0">
            <w:pPr>
              <w:spacing w:before="89"/>
              <w:ind w:left="2421" w:right="241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Výko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ový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štan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7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67" w:rsidRDefault="00211467" w:rsidP="005D74D0">
            <w:pPr>
              <w:spacing w:before="89"/>
              <w:ind w:left="2498" w:right="249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ah</w:t>
            </w:r>
            <w:r>
              <w:rPr>
                <w:b/>
                <w:sz w:val="24"/>
                <w:szCs w:val="24"/>
              </w:rPr>
              <w:t>ový šta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d</w:t>
            </w:r>
          </w:p>
        </w:tc>
      </w:tr>
      <w:tr w:rsidR="00211467" w:rsidTr="005D74D0">
        <w:trPr>
          <w:trHeight w:hRule="exact" w:val="7876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67" w:rsidRDefault="00211467" w:rsidP="005D74D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Ž</w:t>
            </w:r>
            <w:r>
              <w:rPr>
                <w:b/>
                <w:sz w:val="24"/>
                <w:szCs w:val="24"/>
              </w:rPr>
              <w:t>iak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a 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i 6. ro</w:t>
            </w:r>
            <w:r>
              <w:rPr>
                <w:b/>
                <w:spacing w:val="-1"/>
                <w:sz w:val="24"/>
                <w:szCs w:val="24"/>
              </w:rPr>
              <w:t>č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í</w:t>
            </w:r>
            <w:r>
              <w:rPr>
                <w:b/>
                <w:spacing w:val="-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 xml:space="preserve">a 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á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la</w:t>
            </w:r>
            <w:r>
              <w:rPr>
                <w:b/>
                <w:spacing w:val="1"/>
                <w:sz w:val="24"/>
                <w:szCs w:val="24"/>
              </w:rPr>
              <w:t>dn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j ško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vie/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2"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á</w:t>
            </w:r>
            <w:r>
              <w:rPr>
                <w:b/>
                <w:spacing w:val="-1"/>
                <w:sz w:val="24"/>
                <w:szCs w:val="24"/>
              </w:rPr>
              <w:t>ž</w:t>
            </w:r>
            <w:r>
              <w:rPr>
                <w:b/>
                <w:sz w:val="24"/>
                <w:szCs w:val="24"/>
              </w:rPr>
              <w:t>e:</w:t>
            </w:r>
          </w:p>
          <w:p w:rsidR="00211467" w:rsidRDefault="00211467" w:rsidP="005D74D0">
            <w:pPr>
              <w:spacing w:before="2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102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med</w:t>
            </w:r>
            <w:r>
              <w:rPr>
                <w:spacing w:val="1"/>
                <w:sz w:val="24"/>
                <w:szCs w:val="24"/>
              </w:rPr>
              <w:t>zi</w:t>
            </w:r>
            <w:r>
              <w:rPr>
                <w:sz w:val="24"/>
                <w:szCs w:val="24"/>
              </w:rPr>
              <w:t xml:space="preserve">ť 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polohu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Á</w:t>
            </w:r>
            <w:r>
              <w:rPr>
                <w:spacing w:val="-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ie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vo</w:t>
            </w:r>
            <w:r>
              <w:rPr>
                <w:spacing w:val="-1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ostat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7"/>
                <w:sz w:val="24"/>
                <w:szCs w:val="24"/>
              </w:rPr>
              <w:t>ý</w:t>
            </w:r>
            <w:r>
              <w:rPr>
                <w:sz w:val="24"/>
                <w:szCs w:val="24"/>
              </w:rPr>
              <w:t xml:space="preserve">m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kont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tom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ceá</w:t>
            </w:r>
            <w:r>
              <w:rPr>
                <w:sz w:val="24"/>
                <w:szCs w:val="24"/>
              </w:rPr>
              <w:t>nom</w:t>
            </w:r>
          </w:p>
          <w:p w:rsidR="00211467" w:rsidRDefault="00211467" w:rsidP="005D74D0">
            <w:pPr>
              <w:spacing w:before="9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pacing w:val="-2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í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nie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),</w:t>
            </w:r>
          </w:p>
          <w:p w:rsidR="00211467" w:rsidRDefault="00211467" w:rsidP="005D74D0">
            <w:pPr>
              <w:spacing w:before="7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spacing w:line="361" w:lineRule="auto"/>
              <w:ind w:left="460" w:right="66" w:hanging="358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opís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ť 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y  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 xml:space="preserve">ie  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pov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   Á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ie 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(z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    ostro</w:t>
            </w:r>
            <w:r>
              <w:rPr>
                <w:spacing w:val="5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 polostro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 mori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o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eá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pov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hové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>k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),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„</w:t>
            </w:r>
            <w:r>
              <w:rPr>
                <w:spacing w:val="-1"/>
                <w:sz w:val="24"/>
                <w:szCs w:val="24"/>
              </w:rPr>
              <w:t>č</w:t>
            </w:r>
            <w:r>
              <w:rPr>
                <w:spacing w:val="3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>tani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“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4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),</w:t>
            </w:r>
          </w:p>
          <w:p w:rsidR="00211467" w:rsidRDefault="00211467" w:rsidP="005D74D0">
            <w:pPr>
              <w:spacing w:before="2"/>
              <w:ind w:left="102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uviesť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íči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ľ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j čl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osti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pov</w:t>
            </w:r>
            <w:r>
              <w:rPr>
                <w:spacing w:val="-1"/>
                <w:sz w:val="24"/>
                <w:szCs w:val="24"/>
              </w:rPr>
              <w:t>rc</w:t>
            </w:r>
            <w:r>
              <w:rPr>
                <w:sz w:val="24"/>
                <w:szCs w:val="24"/>
              </w:rPr>
              <w:t>hu Á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ie,</w:t>
            </w:r>
          </w:p>
          <w:p w:rsidR="00211467" w:rsidRDefault="00211467" w:rsidP="005D74D0">
            <w:pPr>
              <w:spacing w:before="9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102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dôvodn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ť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ľ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ý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če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sopi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 xml:space="preserve"> 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kt</w:t>
            </w:r>
            <w:r>
              <w:rPr>
                <w:spacing w:val="1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ob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stí</w:t>
            </w:r>
          </w:p>
          <w:p w:rsidR="00211467" w:rsidRDefault="00211467" w:rsidP="005D74D0">
            <w:pPr>
              <w:spacing w:before="7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pobr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ž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ý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oblasti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Á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ie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Ohni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ý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uh</w:t>
            </w:r>
            <w:r>
              <w:rPr>
                <w:spacing w:val="1"/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),</w:t>
            </w:r>
          </w:p>
          <w:p w:rsidR="00211467" w:rsidRDefault="00211467" w:rsidP="005D74D0">
            <w:pPr>
              <w:spacing w:before="9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102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svetl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ť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úd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nie mon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únov,</w:t>
            </w:r>
          </w:p>
          <w:p w:rsidR="00211467" w:rsidRDefault="00211467" w:rsidP="005D74D0">
            <w:pPr>
              <w:spacing w:before="7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spacing w:line="361" w:lineRule="auto"/>
              <w:ind w:left="460" w:right="62" w:hanging="358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identifikov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ť  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na 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mape  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oblasti  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Á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ie, 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ktoré 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sú  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mon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ún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 ovp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vňov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,</w:t>
            </w:r>
          </w:p>
          <w:p w:rsidR="00211467" w:rsidRDefault="00211467" w:rsidP="005D74D0">
            <w:pPr>
              <w:spacing w:before="2" w:line="360" w:lineRule="auto"/>
              <w:ind w:left="460" w:right="65" w:hanging="358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dôvodn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ť 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rozdie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podn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bí 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vnútro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ms</w:t>
            </w:r>
            <w:r>
              <w:rPr>
                <w:spacing w:val="3"/>
                <w:sz w:val="24"/>
                <w:szCs w:val="24"/>
              </w:rPr>
              <w:t>k</w:t>
            </w:r>
            <w:r>
              <w:rPr>
                <w:spacing w:val="-5"/>
                <w:sz w:val="24"/>
                <w:szCs w:val="24"/>
              </w:rPr>
              <w:t>ý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ž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ý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oblastí Á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ie,</w:t>
            </w:r>
          </w:p>
          <w:p w:rsidR="00211467" w:rsidRDefault="00211467" w:rsidP="005D74D0">
            <w:pPr>
              <w:spacing w:before="3"/>
              <w:ind w:left="102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objasniť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íči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rozdielov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množstve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ú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vo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-1"/>
                <w:sz w:val="24"/>
                <w:szCs w:val="24"/>
              </w:rPr>
              <w:t>ča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a</w:t>
            </w:r>
          </w:p>
          <w:p w:rsidR="00211467" w:rsidRDefault="00211467" w:rsidP="005D74D0">
            <w:pPr>
              <w:spacing w:before="9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ko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á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jd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š</w:t>
            </w:r>
            <w:r>
              <w:rPr>
                <w:sz w:val="24"/>
                <w:szCs w:val="24"/>
              </w:rPr>
              <w:t xml:space="preserve">ích 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 Á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ie,</w:t>
            </w:r>
          </w:p>
          <w:p w:rsidR="00211467" w:rsidRDefault="00211467" w:rsidP="005D74D0">
            <w:pPr>
              <w:spacing w:before="7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spacing w:line="361" w:lineRule="auto"/>
              <w:ind w:left="460" w:right="62" w:hanging="358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med</w:t>
            </w:r>
            <w:r>
              <w:rPr>
                <w:spacing w:val="1"/>
                <w:sz w:val="24"/>
                <w:szCs w:val="24"/>
              </w:rPr>
              <w:t>zi</w:t>
            </w:r>
            <w:r>
              <w:rPr>
                <w:sz w:val="24"/>
                <w:szCs w:val="24"/>
              </w:rPr>
              <w:t>ť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pod</w:t>
            </w:r>
            <w:r>
              <w:rPr>
                <w:spacing w:val="1"/>
                <w:sz w:val="24"/>
                <w:szCs w:val="24"/>
              </w:rPr>
              <w:t>ľ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4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vodia 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jv</w:t>
            </w:r>
            <w:r>
              <w:rPr>
                <w:spacing w:val="2"/>
                <w:sz w:val="24"/>
                <w:szCs w:val="24"/>
              </w:rPr>
              <w:t>ä</w:t>
            </w:r>
            <w:r>
              <w:rPr>
                <w:spacing w:val="-1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 xml:space="preserve">ších 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5"/>
                <w:sz w:val="24"/>
                <w:szCs w:val="24"/>
              </w:rPr>
              <w:t>ý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ri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ť ich do úmo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í a 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odtoko</w:t>
            </w:r>
            <w:r>
              <w:rPr>
                <w:spacing w:val="3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ý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ob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>,</w:t>
            </w:r>
          </w:p>
          <w:p w:rsidR="00211467" w:rsidRDefault="00211467" w:rsidP="005D74D0">
            <w:pPr>
              <w:spacing w:before="2"/>
              <w:ind w:left="102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identifikov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ť  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mape  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oblasti  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Á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ie  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ohro</w:t>
            </w:r>
            <w:r>
              <w:rPr>
                <w:spacing w:val="-2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ov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né  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tajfú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mi</w:t>
            </w:r>
          </w:p>
          <w:p w:rsidR="00211467" w:rsidRDefault="00211467" w:rsidP="005D74D0">
            <w:pPr>
              <w:spacing w:before="9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7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67" w:rsidRDefault="00211467" w:rsidP="005D74D0">
            <w:pPr>
              <w:spacing w:line="260" w:lineRule="exact"/>
              <w:ind w:left="105" w:right="64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ia</w:t>
            </w:r>
          </w:p>
          <w:p w:rsidR="00211467" w:rsidRDefault="00211467" w:rsidP="005D74D0">
            <w:pPr>
              <w:spacing w:before="7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spacing w:line="360" w:lineRule="auto"/>
              <w:ind w:left="105" w:right="65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ip</w:t>
            </w:r>
            <w:r>
              <w:rPr>
                <w:spacing w:val="1"/>
                <w:sz w:val="24"/>
                <w:szCs w:val="24"/>
              </w:rPr>
              <w:t>í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ponské ostr</w:t>
            </w:r>
            <w:r>
              <w:rPr>
                <w:spacing w:val="2"/>
                <w:sz w:val="24"/>
                <w:szCs w:val="24"/>
              </w:rPr>
              <w:t>ov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č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tka,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ľ</w:t>
            </w:r>
            <w:r>
              <w:rPr>
                <w:sz w:val="24"/>
                <w:szCs w:val="24"/>
              </w:rPr>
              <w:t xml:space="preserve">ké 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Pr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dná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ndia, 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á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ndia,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Malá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Á</w:t>
            </w:r>
            <w:r>
              <w:rPr>
                <w:spacing w:val="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ia,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bs</w:t>
            </w:r>
            <w:r>
              <w:rPr>
                <w:spacing w:val="5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ý  polostrov,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Kó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js</w:t>
            </w:r>
            <w:r>
              <w:rPr>
                <w:spacing w:val="3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ý  polostrov, 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us</w:t>
            </w:r>
          </w:p>
          <w:p w:rsidR="00211467" w:rsidRDefault="00211467" w:rsidP="005D74D0">
            <w:pPr>
              <w:spacing w:before="7" w:line="359" w:lineRule="auto"/>
              <w:ind w:left="105" w:right="6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ý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iep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v,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Č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né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ov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ieliv,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spické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jkal, Mŕtve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 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ské 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ro</w:t>
            </w:r>
          </w:p>
          <w:p w:rsidR="00211467" w:rsidRPr="005D74D0" w:rsidRDefault="00211467" w:rsidP="005D74D0">
            <w:pPr>
              <w:spacing w:before="7" w:line="359" w:lineRule="auto"/>
              <w:ind w:left="105" w:right="66"/>
              <w:rPr>
                <w:sz w:val="24"/>
                <w:szCs w:val="24"/>
                <w:lang w:val="de-DE"/>
              </w:rPr>
            </w:pPr>
            <w:r w:rsidRPr="005D74D0">
              <w:rPr>
                <w:sz w:val="24"/>
                <w:szCs w:val="24"/>
                <w:lang w:val="de-DE"/>
              </w:rPr>
              <w:t>Ch</w:t>
            </w:r>
            <w:r w:rsidRPr="005D74D0">
              <w:rPr>
                <w:spacing w:val="-1"/>
                <w:sz w:val="24"/>
                <w:szCs w:val="24"/>
                <w:lang w:val="de-DE"/>
              </w:rPr>
              <w:t>a</w:t>
            </w:r>
            <w:r w:rsidRPr="005D74D0">
              <w:rPr>
                <w:sz w:val="24"/>
                <w:szCs w:val="24"/>
                <w:lang w:val="de-DE"/>
              </w:rPr>
              <w:t>n</w:t>
            </w:r>
            <w:r w:rsidRPr="005D74D0">
              <w:rPr>
                <w:spacing w:val="-2"/>
                <w:sz w:val="24"/>
                <w:szCs w:val="24"/>
                <w:lang w:val="de-DE"/>
              </w:rPr>
              <w:t>g</w:t>
            </w:r>
            <w:r w:rsidRPr="005D74D0">
              <w:rPr>
                <w:spacing w:val="-1"/>
                <w:sz w:val="24"/>
                <w:szCs w:val="24"/>
                <w:lang w:val="de-DE"/>
              </w:rPr>
              <w:t>-</w:t>
            </w:r>
            <w:r w:rsidRPr="005D74D0">
              <w:rPr>
                <w:spacing w:val="2"/>
                <w:sz w:val="24"/>
                <w:szCs w:val="24"/>
                <w:lang w:val="de-DE"/>
              </w:rPr>
              <w:t>J</w:t>
            </w:r>
            <w:r w:rsidRPr="005D74D0">
              <w:rPr>
                <w:sz w:val="24"/>
                <w:szCs w:val="24"/>
                <w:lang w:val="de-DE"/>
              </w:rPr>
              <w:t>ia</w:t>
            </w:r>
            <w:r w:rsidRPr="005D74D0">
              <w:rPr>
                <w:spacing w:val="2"/>
                <w:sz w:val="24"/>
                <w:szCs w:val="24"/>
                <w:lang w:val="de-DE"/>
              </w:rPr>
              <w:t>n</w:t>
            </w:r>
            <w:r w:rsidRPr="005D74D0">
              <w:rPr>
                <w:spacing w:val="-2"/>
                <w:sz w:val="24"/>
                <w:szCs w:val="24"/>
                <w:lang w:val="de-DE"/>
              </w:rPr>
              <w:t>g</w:t>
            </w:r>
            <w:r w:rsidRPr="005D74D0">
              <w:rPr>
                <w:sz w:val="24"/>
                <w:szCs w:val="24"/>
                <w:lang w:val="de-DE"/>
              </w:rPr>
              <w:t>,</w:t>
            </w:r>
            <w:r w:rsidRPr="005D74D0">
              <w:rPr>
                <w:spacing w:val="38"/>
                <w:sz w:val="24"/>
                <w:szCs w:val="24"/>
                <w:lang w:val="de-DE"/>
              </w:rPr>
              <w:t xml:space="preserve"> </w:t>
            </w:r>
            <w:r w:rsidRPr="005D74D0">
              <w:rPr>
                <w:sz w:val="24"/>
                <w:szCs w:val="24"/>
                <w:lang w:val="de-DE"/>
              </w:rPr>
              <w:t>H</w:t>
            </w:r>
            <w:r w:rsidRPr="005D74D0">
              <w:rPr>
                <w:spacing w:val="2"/>
                <w:sz w:val="24"/>
                <w:szCs w:val="24"/>
                <w:lang w:val="de-DE"/>
              </w:rPr>
              <w:t>u</w:t>
            </w:r>
            <w:r w:rsidRPr="005D74D0">
              <w:rPr>
                <w:spacing w:val="-1"/>
                <w:sz w:val="24"/>
                <w:szCs w:val="24"/>
                <w:lang w:val="de-DE"/>
              </w:rPr>
              <w:t>a</w:t>
            </w:r>
            <w:r w:rsidRPr="005D74D0">
              <w:rPr>
                <w:spacing w:val="2"/>
                <w:sz w:val="24"/>
                <w:szCs w:val="24"/>
                <w:lang w:val="de-DE"/>
              </w:rPr>
              <w:t>n</w:t>
            </w:r>
            <w:r w:rsidRPr="005D74D0">
              <w:rPr>
                <w:sz w:val="24"/>
                <w:szCs w:val="24"/>
                <w:lang w:val="de-DE"/>
              </w:rPr>
              <w:t>g</w:t>
            </w:r>
            <w:r w:rsidRPr="005D74D0">
              <w:rPr>
                <w:spacing w:val="36"/>
                <w:sz w:val="24"/>
                <w:szCs w:val="24"/>
                <w:lang w:val="de-DE"/>
              </w:rPr>
              <w:t xml:space="preserve"> </w:t>
            </w:r>
            <w:r w:rsidRPr="005D74D0">
              <w:rPr>
                <w:spacing w:val="2"/>
                <w:sz w:val="24"/>
                <w:szCs w:val="24"/>
                <w:lang w:val="de-DE"/>
              </w:rPr>
              <w:t>H</w:t>
            </w:r>
            <w:r w:rsidRPr="005D74D0">
              <w:rPr>
                <w:spacing w:val="-1"/>
                <w:sz w:val="24"/>
                <w:szCs w:val="24"/>
                <w:lang w:val="de-DE"/>
              </w:rPr>
              <w:t>e</w:t>
            </w:r>
            <w:r w:rsidRPr="005D74D0">
              <w:rPr>
                <w:sz w:val="24"/>
                <w:szCs w:val="24"/>
                <w:lang w:val="de-DE"/>
              </w:rPr>
              <w:t>,</w:t>
            </w:r>
            <w:r w:rsidRPr="005D74D0">
              <w:rPr>
                <w:spacing w:val="40"/>
                <w:sz w:val="24"/>
                <w:szCs w:val="24"/>
                <w:lang w:val="de-DE"/>
              </w:rPr>
              <w:t xml:space="preserve"> </w:t>
            </w:r>
            <w:r w:rsidRPr="005D74D0">
              <w:rPr>
                <w:sz w:val="24"/>
                <w:szCs w:val="24"/>
                <w:lang w:val="de-DE"/>
              </w:rPr>
              <w:t>Ob,</w:t>
            </w:r>
            <w:r w:rsidRPr="005D74D0">
              <w:rPr>
                <w:spacing w:val="38"/>
                <w:sz w:val="24"/>
                <w:szCs w:val="24"/>
                <w:lang w:val="de-DE"/>
              </w:rPr>
              <w:t xml:space="preserve"> </w:t>
            </w:r>
            <w:r w:rsidRPr="005D74D0">
              <w:rPr>
                <w:sz w:val="24"/>
                <w:szCs w:val="24"/>
                <w:lang w:val="de-DE"/>
              </w:rPr>
              <w:t>Mek</w:t>
            </w:r>
            <w:r w:rsidRPr="005D74D0">
              <w:rPr>
                <w:spacing w:val="-1"/>
                <w:sz w:val="24"/>
                <w:szCs w:val="24"/>
                <w:lang w:val="de-DE"/>
              </w:rPr>
              <w:t>o</w:t>
            </w:r>
            <w:r w:rsidRPr="005D74D0">
              <w:rPr>
                <w:spacing w:val="2"/>
                <w:sz w:val="24"/>
                <w:szCs w:val="24"/>
                <w:lang w:val="de-DE"/>
              </w:rPr>
              <w:t>n</w:t>
            </w:r>
            <w:r w:rsidRPr="005D74D0">
              <w:rPr>
                <w:spacing w:val="-2"/>
                <w:sz w:val="24"/>
                <w:szCs w:val="24"/>
                <w:lang w:val="de-DE"/>
              </w:rPr>
              <w:t>g</w:t>
            </w:r>
            <w:r w:rsidRPr="005D74D0">
              <w:rPr>
                <w:sz w:val="24"/>
                <w:szCs w:val="24"/>
                <w:lang w:val="de-DE"/>
              </w:rPr>
              <w:t>,</w:t>
            </w:r>
            <w:r w:rsidRPr="005D74D0">
              <w:rPr>
                <w:spacing w:val="40"/>
                <w:sz w:val="24"/>
                <w:szCs w:val="24"/>
                <w:lang w:val="de-DE"/>
              </w:rPr>
              <w:t xml:space="preserve"> </w:t>
            </w:r>
            <w:r w:rsidRPr="005D74D0">
              <w:rPr>
                <w:spacing w:val="2"/>
                <w:sz w:val="24"/>
                <w:szCs w:val="24"/>
                <w:lang w:val="de-DE"/>
              </w:rPr>
              <w:t>J</w:t>
            </w:r>
            <w:r w:rsidRPr="005D74D0">
              <w:rPr>
                <w:spacing w:val="-1"/>
                <w:sz w:val="24"/>
                <w:szCs w:val="24"/>
                <w:lang w:val="de-DE"/>
              </w:rPr>
              <w:t>e</w:t>
            </w:r>
            <w:r w:rsidRPr="005D74D0">
              <w:rPr>
                <w:sz w:val="24"/>
                <w:szCs w:val="24"/>
                <w:lang w:val="de-DE"/>
              </w:rPr>
              <w:t>nisej,</w:t>
            </w:r>
            <w:r w:rsidRPr="005D74D0">
              <w:rPr>
                <w:spacing w:val="38"/>
                <w:sz w:val="24"/>
                <w:szCs w:val="24"/>
                <w:lang w:val="de-DE"/>
              </w:rPr>
              <w:t xml:space="preserve"> </w:t>
            </w:r>
            <w:r w:rsidRPr="005D74D0">
              <w:rPr>
                <w:sz w:val="24"/>
                <w:szCs w:val="24"/>
                <w:lang w:val="de-DE"/>
              </w:rPr>
              <w:t>G</w:t>
            </w:r>
            <w:r w:rsidRPr="005D74D0">
              <w:rPr>
                <w:spacing w:val="-1"/>
                <w:sz w:val="24"/>
                <w:szCs w:val="24"/>
                <w:lang w:val="de-DE"/>
              </w:rPr>
              <w:t>a</w:t>
            </w:r>
            <w:r w:rsidRPr="005D74D0">
              <w:rPr>
                <w:spacing w:val="2"/>
                <w:sz w:val="24"/>
                <w:szCs w:val="24"/>
                <w:lang w:val="de-DE"/>
              </w:rPr>
              <w:t>n</w:t>
            </w:r>
            <w:r w:rsidRPr="005D74D0">
              <w:rPr>
                <w:spacing w:val="-2"/>
                <w:sz w:val="24"/>
                <w:szCs w:val="24"/>
                <w:lang w:val="de-DE"/>
              </w:rPr>
              <w:t>g</w:t>
            </w:r>
            <w:r w:rsidRPr="005D74D0">
              <w:rPr>
                <w:spacing w:val="-1"/>
                <w:sz w:val="24"/>
                <w:szCs w:val="24"/>
                <w:lang w:val="de-DE"/>
              </w:rPr>
              <w:t>a</w:t>
            </w:r>
            <w:r w:rsidRPr="005D74D0">
              <w:rPr>
                <w:sz w:val="24"/>
                <w:szCs w:val="24"/>
                <w:lang w:val="de-DE"/>
              </w:rPr>
              <w:t>,</w:t>
            </w:r>
            <w:r w:rsidRPr="005D74D0">
              <w:rPr>
                <w:spacing w:val="41"/>
                <w:sz w:val="24"/>
                <w:szCs w:val="24"/>
                <w:lang w:val="de-DE"/>
              </w:rPr>
              <w:t xml:space="preserve"> </w:t>
            </w:r>
            <w:r w:rsidRPr="005D74D0">
              <w:rPr>
                <w:spacing w:val="-2"/>
                <w:sz w:val="24"/>
                <w:szCs w:val="24"/>
                <w:lang w:val="de-DE"/>
              </w:rPr>
              <w:t>B</w:t>
            </w:r>
            <w:r w:rsidRPr="005D74D0">
              <w:rPr>
                <w:spacing w:val="1"/>
                <w:sz w:val="24"/>
                <w:szCs w:val="24"/>
                <w:lang w:val="de-DE"/>
              </w:rPr>
              <w:t>r</w:t>
            </w:r>
            <w:r w:rsidRPr="005D74D0">
              <w:rPr>
                <w:spacing w:val="-1"/>
                <w:sz w:val="24"/>
                <w:szCs w:val="24"/>
                <w:lang w:val="de-DE"/>
              </w:rPr>
              <w:t>a</w:t>
            </w:r>
            <w:r w:rsidRPr="005D74D0">
              <w:rPr>
                <w:sz w:val="24"/>
                <w:szCs w:val="24"/>
                <w:lang w:val="de-DE"/>
              </w:rPr>
              <w:t>hmaput</w:t>
            </w:r>
            <w:r w:rsidRPr="005D74D0">
              <w:rPr>
                <w:spacing w:val="-1"/>
                <w:sz w:val="24"/>
                <w:szCs w:val="24"/>
                <w:lang w:val="de-DE"/>
              </w:rPr>
              <w:t>ra</w:t>
            </w:r>
            <w:r w:rsidRPr="005D74D0">
              <w:rPr>
                <w:sz w:val="24"/>
                <w:szCs w:val="24"/>
                <w:lang w:val="de-DE"/>
              </w:rPr>
              <w:t>, Eu</w:t>
            </w:r>
            <w:r w:rsidRPr="005D74D0">
              <w:rPr>
                <w:spacing w:val="-1"/>
                <w:sz w:val="24"/>
                <w:szCs w:val="24"/>
                <w:lang w:val="de-DE"/>
              </w:rPr>
              <w:t>f</w:t>
            </w:r>
            <w:r w:rsidRPr="005D74D0">
              <w:rPr>
                <w:sz w:val="24"/>
                <w:szCs w:val="24"/>
                <w:lang w:val="de-DE"/>
              </w:rPr>
              <w:t>r</w:t>
            </w:r>
            <w:r w:rsidRPr="005D74D0">
              <w:rPr>
                <w:spacing w:val="-2"/>
                <w:sz w:val="24"/>
                <w:szCs w:val="24"/>
                <w:lang w:val="de-DE"/>
              </w:rPr>
              <w:t>a</w:t>
            </w:r>
            <w:r w:rsidRPr="005D74D0">
              <w:rPr>
                <w:sz w:val="24"/>
                <w:szCs w:val="24"/>
                <w:lang w:val="de-DE"/>
              </w:rPr>
              <w:t>t, T</w:t>
            </w:r>
            <w:r w:rsidRPr="005D74D0">
              <w:rPr>
                <w:spacing w:val="3"/>
                <w:sz w:val="24"/>
                <w:szCs w:val="24"/>
                <w:lang w:val="de-DE"/>
              </w:rPr>
              <w:t>i</w:t>
            </w:r>
            <w:r w:rsidRPr="005D74D0">
              <w:rPr>
                <w:spacing w:val="-2"/>
                <w:sz w:val="24"/>
                <w:szCs w:val="24"/>
                <w:lang w:val="de-DE"/>
              </w:rPr>
              <w:t>g</w:t>
            </w:r>
            <w:r w:rsidRPr="005D74D0">
              <w:rPr>
                <w:sz w:val="24"/>
                <w:szCs w:val="24"/>
                <w:lang w:val="de-DE"/>
              </w:rPr>
              <w:t>ris</w:t>
            </w:r>
          </w:p>
          <w:p w:rsidR="00211467" w:rsidRDefault="00211467" w:rsidP="005D74D0">
            <w:pPr>
              <w:spacing w:before="7"/>
              <w:ind w:left="105" w:right="6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Himal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je,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Tibetská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rná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ploš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>r,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Mount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st,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,</w:t>
            </w:r>
          </w:p>
          <w:p w:rsidR="00211467" w:rsidRDefault="00211467" w:rsidP="005D74D0">
            <w:pPr>
              <w:spacing w:before="7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105" w:right="65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l</w:t>
            </w:r>
          </w:p>
          <w:p w:rsidR="00211467" w:rsidRDefault="00211467" w:rsidP="005D74D0">
            <w:pPr>
              <w:spacing w:before="10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spacing w:line="359" w:lineRule="auto"/>
              <w:ind w:left="105" w:right="783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dosibírska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ní</w:t>
            </w:r>
            <w:r>
              <w:rPr>
                <w:spacing w:val="2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>ina,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á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ní</w:t>
            </w:r>
            <w:r>
              <w:rPr>
                <w:spacing w:val="2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 xml:space="preserve">ina, </w:t>
            </w:r>
            <w:r>
              <w:rPr>
                <w:spacing w:val="-1"/>
                <w:sz w:val="24"/>
                <w:szCs w:val="24"/>
              </w:rPr>
              <w:t>Ve</w:t>
            </w:r>
            <w:r>
              <w:rPr>
                <w:spacing w:val="1"/>
                <w:sz w:val="24"/>
                <w:szCs w:val="24"/>
              </w:rPr>
              <w:t>ľ</w:t>
            </w:r>
            <w:r>
              <w:rPr>
                <w:sz w:val="24"/>
                <w:szCs w:val="24"/>
              </w:rPr>
              <w:t>ká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ínska ní</w:t>
            </w:r>
            <w:r>
              <w:rPr>
                <w:spacing w:val="1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>ina mon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ú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7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 tajf</w:t>
            </w:r>
            <w:r>
              <w:rPr>
                <w:spacing w:val="-1"/>
                <w:sz w:val="24"/>
                <w:szCs w:val="24"/>
              </w:rPr>
              <w:t>ú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</w:p>
          <w:p w:rsidR="00211467" w:rsidRDefault="00211467" w:rsidP="005D74D0">
            <w:pPr>
              <w:spacing w:before="7"/>
              <w:ind w:left="105" w:right="5771"/>
              <w:jc w:val="both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y</w:t>
            </w:r>
          </w:p>
        </w:tc>
      </w:tr>
    </w:tbl>
    <w:p w:rsidR="00211467" w:rsidRDefault="00211467" w:rsidP="00211467">
      <w:pPr>
        <w:sectPr w:rsidR="00211467">
          <w:pgSz w:w="16840" w:h="11920" w:orient="landscape"/>
          <w:pgMar w:top="920" w:right="1280" w:bottom="280" w:left="1300" w:header="727" w:footer="990" w:gutter="0"/>
          <w:cols w:space="708"/>
        </w:sectPr>
      </w:pPr>
    </w:p>
    <w:p w:rsidR="00211467" w:rsidRDefault="00211467" w:rsidP="00211467">
      <w:pPr>
        <w:spacing w:line="200" w:lineRule="exact"/>
      </w:pPr>
    </w:p>
    <w:p w:rsidR="00211467" w:rsidRDefault="00211467" w:rsidP="00211467">
      <w:pPr>
        <w:spacing w:before="4" w:line="280" w:lineRule="exact"/>
        <w:rPr>
          <w:sz w:val="28"/>
          <w:szCs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62"/>
        <w:gridCol w:w="7075"/>
      </w:tblGrid>
      <w:tr w:rsidR="00211467" w:rsidTr="005D74D0">
        <w:trPr>
          <w:trHeight w:hRule="exact" w:val="1661"/>
        </w:trPr>
        <w:tc>
          <w:tcPr>
            <w:tcW w:w="696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67" w:rsidRDefault="00211467" w:rsidP="005D74D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núť    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odl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šnos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i   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podobnosť   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iestorov</w:t>
            </w:r>
            <w:r>
              <w:rPr>
                <w:spacing w:val="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 xml:space="preserve">ho   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rozlo</w:t>
            </w:r>
            <w:r>
              <w:rPr>
                <w:spacing w:val="2"/>
                <w:sz w:val="24"/>
                <w:szCs w:val="24"/>
              </w:rPr>
              <w:t>ž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nia</w:t>
            </w:r>
          </w:p>
          <w:p w:rsidR="00211467" w:rsidRDefault="00211467" w:rsidP="005D74D0">
            <w:pPr>
              <w:spacing w:before="9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ins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va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>ivočíš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tva v Á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v Am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</w:p>
          <w:p w:rsidR="00211467" w:rsidRDefault="00211467" w:rsidP="005D74D0">
            <w:pPr>
              <w:spacing w:before="7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102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uviesť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ä</w:t>
            </w:r>
            <w:r>
              <w:rPr>
                <w:sz w:val="24"/>
                <w:szCs w:val="24"/>
              </w:rPr>
              <w:t>ť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ík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dov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ic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5"/>
                <w:sz w:val="24"/>
                <w:szCs w:val="24"/>
              </w:rPr>
              <w:t>ý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ý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>ivočíš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uhov</w:t>
            </w:r>
          </w:p>
          <w:p w:rsidR="00211467" w:rsidRDefault="00211467" w:rsidP="005D74D0">
            <w:pPr>
              <w:spacing w:before="9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Á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70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67" w:rsidRDefault="00211467" w:rsidP="005D74D0"/>
        </w:tc>
      </w:tr>
      <w:tr w:rsidR="00211467" w:rsidTr="005D74D0">
        <w:trPr>
          <w:trHeight w:hRule="exact" w:val="7050"/>
        </w:trPr>
        <w:tc>
          <w:tcPr>
            <w:tcW w:w="6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67" w:rsidRDefault="00211467" w:rsidP="005D74D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svetl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ť 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dôvo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ľ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j 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kul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ú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j 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bo</w:t>
            </w:r>
            <w:r>
              <w:rPr>
                <w:spacing w:val="1"/>
                <w:sz w:val="24"/>
                <w:szCs w:val="24"/>
              </w:rPr>
              <w:t>ž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j 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rôznoro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osti</w:t>
            </w:r>
          </w:p>
          <w:p w:rsidR="00211467" w:rsidRDefault="00211467" w:rsidP="005D74D0">
            <w:pPr>
              <w:spacing w:before="7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ľ</w:t>
            </w:r>
            <w:r>
              <w:rPr>
                <w:sz w:val="24"/>
                <w:szCs w:val="24"/>
              </w:rPr>
              <w:t xml:space="preserve">stva 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ie,</w:t>
            </w:r>
          </w:p>
          <w:p w:rsidR="00211467" w:rsidRDefault="00211467" w:rsidP="005D74D0">
            <w:pPr>
              <w:spacing w:before="7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spacing w:line="360" w:lineRule="auto"/>
              <w:ind w:left="460" w:right="56" w:hanging="358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dôvodn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ť 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íči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ä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stabili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Á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ii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identifikov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ť re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ió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ktoré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sú nimi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ohr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,</w:t>
            </w:r>
          </w:p>
          <w:p w:rsidR="00211467" w:rsidRDefault="00211467" w:rsidP="005D74D0">
            <w:pPr>
              <w:spacing w:before="3"/>
              <w:ind w:left="102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uviesť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íči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ý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hleho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stu po</w:t>
            </w:r>
            <w:r>
              <w:rPr>
                <w:spacing w:val="-1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tu o</w:t>
            </w:r>
            <w:r>
              <w:rPr>
                <w:spacing w:val="3"/>
                <w:sz w:val="24"/>
                <w:szCs w:val="24"/>
              </w:rPr>
              <w:t>b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teľov </w:t>
            </w:r>
            <w:r>
              <w:rPr>
                <w:spacing w:val="2"/>
                <w:sz w:val="24"/>
                <w:szCs w:val="24"/>
              </w:rPr>
              <w:t>Á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ie,</w:t>
            </w:r>
          </w:p>
          <w:p w:rsidR="00211467" w:rsidRDefault="00211467" w:rsidP="005D74D0">
            <w:pPr>
              <w:spacing w:before="9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spacing w:line="359" w:lineRule="auto"/>
              <w:ind w:left="460" w:right="60" w:hanging="358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pomocou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</w:t>
            </w:r>
            <w:r>
              <w:rPr>
                <w:spacing w:val="2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ť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jhus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jš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dšie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osíd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né oblasti Á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ie,</w:t>
            </w:r>
          </w:p>
          <w:p w:rsidR="00211467" w:rsidRDefault="00211467" w:rsidP="005D74D0">
            <w:pPr>
              <w:spacing w:before="7" w:line="359" w:lineRule="auto"/>
              <w:ind w:left="460" w:right="59" w:hanging="358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hodnot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ť  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vp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7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v  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rí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ý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h  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podm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nok  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a  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rovn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rné rozm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stnenie o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ľ</w:t>
            </w:r>
            <w:r>
              <w:rPr>
                <w:sz w:val="24"/>
                <w:szCs w:val="24"/>
              </w:rPr>
              <w:t xml:space="preserve">stva 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ie,</w:t>
            </w:r>
          </w:p>
          <w:p w:rsidR="00211467" w:rsidRDefault="00211467" w:rsidP="005D74D0">
            <w:pPr>
              <w:spacing w:before="7" w:line="359" w:lineRule="auto"/>
              <w:ind w:left="460" w:right="60" w:hanging="358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pomocou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v</w:t>
            </w:r>
            <w:r>
              <w:rPr>
                <w:spacing w:val="-7"/>
                <w:sz w:val="24"/>
                <w:szCs w:val="24"/>
              </w:rPr>
              <w:t>y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vor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ť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nam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jvä</w:t>
            </w:r>
            <w:r>
              <w:rPr>
                <w:spacing w:val="-1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ších 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 Á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ie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„</w:t>
            </w:r>
            <w:r>
              <w:rPr>
                <w:spacing w:val="-1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í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nie“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),</w:t>
            </w:r>
          </w:p>
          <w:p w:rsidR="00211467" w:rsidRDefault="00211467" w:rsidP="005D74D0">
            <w:pPr>
              <w:spacing w:before="7"/>
              <w:ind w:left="102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dôvodn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ť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ľ</w:t>
            </w:r>
            <w:r>
              <w:rPr>
                <w:sz w:val="24"/>
                <w:szCs w:val="24"/>
              </w:rPr>
              <w:t>ké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rozdie</w:t>
            </w:r>
            <w:r>
              <w:rPr>
                <w:spacing w:val="-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hospod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rsk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spe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osti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štátov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Á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ie</w:t>
            </w:r>
          </w:p>
          <w:p w:rsidR="00211467" w:rsidRDefault="00211467" w:rsidP="005D74D0">
            <w:pPr>
              <w:spacing w:before="7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jej re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iónov,</w:t>
            </w:r>
          </w:p>
          <w:p w:rsidR="00211467" w:rsidRDefault="00211467" w:rsidP="005D74D0">
            <w:pPr>
              <w:spacing w:before="9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102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uviesť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dve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3"/>
                <w:sz w:val="24"/>
                <w:szCs w:val="24"/>
              </w:rPr>
              <w:t>v</w:t>
            </w:r>
            <w:r>
              <w:rPr>
                <w:spacing w:val="-7"/>
                <w:sz w:val="24"/>
                <w:szCs w:val="24"/>
              </w:rPr>
              <w:t>ý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mn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jš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hospod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rske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odv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tv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rozvinu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ý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211467" w:rsidRDefault="00211467" w:rsidP="005D74D0">
            <w:pPr>
              <w:spacing w:before="7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dve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 men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j ro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vinu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ý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št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 xml:space="preserve">toch 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ie,</w:t>
            </w:r>
          </w:p>
          <w:p w:rsidR="00211467" w:rsidRDefault="00211467" w:rsidP="005D74D0">
            <w:pPr>
              <w:spacing w:before="9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spacing w:line="358" w:lineRule="auto"/>
              <w:ind w:left="460" w:right="55" w:hanging="358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popís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ť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dôsl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5"/>
                <w:sz w:val="24"/>
                <w:szCs w:val="24"/>
              </w:rPr>
              <w:t xml:space="preserve"> v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so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ej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vis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osti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š</w:t>
            </w:r>
            <w:r>
              <w:rPr>
                <w:sz w:val="24"/>
                <w:szCs w:val="24"/>
              </w:rPr>
              <w:t xml:space="preserve">tátov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lasti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rzského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vu od ť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ž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5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ý</w:t>
            </w:r>
            <w:r>
              <w:rPr>
                <w:sz w:val="24"/>
                <w:szCs w:val="24"/>
              </w:rPr>
              <w:t>vo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7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67" w:rsidRDefault="00211467" w:rsidP="005D74D0">
            <w:pPr>
              <w:spacing w:line="260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ľ</w:t>
            </w:r>
            <w:r>
              <w:rPr>
                <w:sz w:val="24"/>
                <w:szCs w:val="24"/>
              </w:rPr>
              <w:t>stvo Á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ie</w:t>
            </w:r>
          </w:p>
          <w:p w:rsidR="00211467" w:rsidRDefault="00211467" w:rsidP="005D74D0">
            <w:pPr>
              <w:spacing w:before="7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spacing w:line="360" w:lineRule="auto"/>
              <w:ind w:left="106" w:right="162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ombaj, </w:t>
            </w:r>
            <w:r>
              <w:rPr>
                <w:spacing w:val="1"/>
                <w:sz w:val="24"/>
                <w:szCs w:val="24"/>
              </w:rPr>
              <w:t>Š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j, Di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ing (Peki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), Soul, To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io k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ť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nstvo, hindu</w:t>
            </w:r>
            <w:r>
              <w:rPr>
                <w:spacing w:val="1"/>
                <w:sz w:val="24"/>
                <w:szCs w:val="24"/>
              </w:rPr>
              <w:t>iz</w:t>
            </w:r>
            <w:r>
              <w:rPr>
                <w:sz w:val="24"/>
                <w:szCs w:val="24"/>
              </w:rPr>
              <w:t>mus,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judai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mus, is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m, budh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mus hospod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rstvo Á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ie</w:t>
            </w:r>
          </w:p>
          <w:p w:rsidR="00211467" w:rsidRDefault="00211467" w:rsidP="005D74D0">
            <w:pPr>
              <w:spacing w:before="3" w:line="360" w:lineRule="auto"/>
              <w:ind w:left="106" w:right="59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Čína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ndia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ponsko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ia Tu</w:t>
            </w:r>
            <w:r>
              <w:rPr>
                <w:spacing w:val="-1"/>
                <w:sz w:val="24"/>
                <w:szCs w:val="24"/>
              </w:rPr>
              <w:t>rec</w:t>
            </w:r>
            <w:r>
              <w:rPr>
                <w:sz w:val="24"/>
                <w:szCs w:val="24"/>
              </w:rPr>
              <w:t xml:space="preserve">ko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</w:p>
          <w:p w:rsidR="00211467" w:rsidRDefault="00211467" w:rsidP="005D74D0">
            <w:pPr>
              <w:spacing w:before="3"/>
              <w:ind w:left="10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ské ti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lek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ronik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opa</w:t>
            </w:r>
          </w:p>
          <w:p w:rsidR="00211467" w:rsidRDefault="00211467" w:rsidP="005D74D0">
            <w:pPr>
              <w:spacing w:before="9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né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me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írodn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 xml:space="preserve">ho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ú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ho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dičstva</w:t>
            </w:r>
          </w:p>
          <w:p w:rsidR="00211467" w:rsidRDefault="00211467" w:rsidP="005D74D0">
            <w:pPr>
              <w:spacing w:before="7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</w:p>
        </w:tc>
      </w:tr>
    </w:tbl>
    <w:p w:rsidR="00211467" w:rsidRDefault="00211467" w:rsidP="00211467">
      <w:pPr>
        <w:sectPr w:rsidR="00211467">
          <w:footerReference w:type="default" r:id="rId9"/>
          <w:pgSz w:w="16840" w:h="11920" w:orient="landscape"/>
          <w:pgMar w:top="920" w:right="1280" w:bottom="280" w:left="1300" w:header="727" w:footer="550" w:gutter="0"/>
          <w:pgNumType w:start="12"/>
          <w:cols w:space="708"/>
        </w:sectPr>
      </w:pPr>
    </w:p>
    <w:p w:rsidR="00211467" w:rsidRDefault="00792DD4" w:rsidP="00211467">
      <w:pPr>
        <w:spacing w:line="200" w:lineRule="exact"/>
      </w:pPr>
      <w:r>
        <w:rPr>
          <w:noProof/>
          <w:lang w:val="sk-SK" w:eastAsia="sk-SK"/>
        </w:rPr>
        <w:lastRenderedPageBreak/>
        <w:pict>
          <v:group id="Skupina 45" o:spid="_x0000_s1130" style="position:absolute;margin-left:70.5pt;margin-top:70.55pt;width:702.45pt;height:167.3pt;z-index:-251652096;mso-position-horizontal-relative:page;mso-position-vertical-relative:page" coordorigin="1410,1411" coordsize="14049,3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">
            <v:shape id="Freeform 75" o:spid="_x0000_s1137" style="position:absolute;left:1421;top:1421;width:6957;height:0;visibility:visible;mso-wrap-style:square;v-text-anchor:top" coordsize="69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JeWcQA&#10;AADbAAAADwAAAGRycy9kb3ducmV2LnhtbESPQWuDQBSE74X+h+UVeinJGpGQmqwSAkKRHFqTQ48P&#10;91Wl7ltxN2r/fTdQ6HGYmW+YQ76YXkw0us6ygs06AkFcW91xo+B6KVY7EM4ja+wtk4IfcpBnjw8H&#10;TLWd+YOmyjciQNilqKD1fkildHVLBt3aDsTB+7KjQR/k2Eg94hzgppdxFG2lwY7DQosDnVqqv6ub&#10;UTC/v5ypPr5SWehE3soo/mQTK/X8tBz3IDwt/j/8137TCpIt3L+EH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SXlnEAAAA2wAAAA8AAAAAAAAAAAAAAAAAmAIAAGRycy9k&#10;b3ducmV2LnhtbFBLBQYAAAAABAAEAPUAAACJAwAAAAA=&#10;" path="m,l6956,e" filled="f" strokeweight=".58pt">
              <v:path arrowok="t" o:connecttype="custom" o:connectlocs="0,0;6956,0" o:connectangles="0,0"/>
            </v:shape>
            <v:shape id="Freeform 76" o:spid="_x0000_s1136" style="position:absolute;left:8387;top:1421;width:7062;height:0;visibility:visible;mso-wrap-style:square;v-text-anchor:top" coordsize="70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ONn8UA&#10;AADbAAAADwAAAGRycy9kb3ducmV2LnhtbESPQWvCQBSE7wX/w/IEb3Vj0VaiaxBBKIKCqYf29pp9&#10;ZoPZtzG70fTfd4VCj8PMfMMss97W4katrxwrmIwTEMSF0xWXCk4f2+c5CB+QNdaOScEPechWg6cl&#10;ptrd+Ui3PJQiQtinqMCE0KRS+sKQRT92DXH0zq61GKJsS6lbvEe4reVLkrxKixXHBYMNbQwVl7yz&#10;Cnq67g+nrZkdP7t5/XX9zmflrlJqNOzXCxCB+vAf/mu/awXTN3h8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842fxQAAANsAAAAPAAAAAAAAAAAAAAAAAJgCAABkcnMv&#10;ZG93bnJldi54bWxQSwUGAAAAAAQABAD1AAAAigMAAAAA&#10;" path="m,l7062,e" filled="f" strokeweight=".58pt">
              <v:path arrowok="t" o:connecttype="custom" o:connectlocs="0,0;7062,0" o:connectangles="0,0"/>
            </v:shape>
            <v:shape id="Freeform 77" o:spid="_x0000_s1135" style="position:absolute;left:1416;top:1416;width:0;height:3334;visibility:visible;mso-wrap-style:square;v-text-anchor:top" coordsize="0,3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FVQ8IA&#10;AADbAAAADwAAAGRycy9kb3ducmV2LnhtbERPy2rCQBTdF/yH4QrdmYmtFImOIkJKu2jrI+D2mrnm&#10;YeZOmhk1/n1nIXR5OO/5sjeNuFLnKssKxlEMgji3uuJCQbZPR1MQziNrbCyTgjs5WC4GT3NMtL3x&#10;lq47X4gQwi5BBaX3bSKly0sy6CLbEgfuZDuDPsCukLrDWwg3jXyJ4zdpsOLQUGJL65Ly8+5iFFw2&#10;+efv9zGtXznT7193+XOoJyelnof9agbCU+//xQ/3h1YwCWPDl/A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YVVDwgAAANsAAAAPAAAAAAAAAAAAAAAAAJgCAABkcnMvZG93&#10;bnJldi54bWxQSwUGAAAAAAQABAD1AAAAhwMAAAAA&#10;" path="m,l,3335e" filled="f" strokeweight=".58pt">
              <v:path arrowok="t" o:connecttype="custom" o:connectlocs="0,1416;0,4751" o:connectangles="0,0"/>
            </v:shape>
            <v:shape id="Freeform 78" o:spid="_x0000_s1134" style="position:absolute;left:1421;top:4746;width:6957;height:0;visibility:visible;mso-wrap-style:square;v-text-anchor:top" coordsize="69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3KK8EA&#10;AADbAAAADwAAAGRycy9kb3ducmV2LnhtbESPQYvCMBSE74L/ITzBi2i6RRatRhFBWMSDWz14fDTP&#10;tti8lCba+u+NIHgcZuYbZrnuTCUe1LjSsoKfSQSCOLO65FzB+bQbz0A4j6yxskwKnuRgver3lpho&#10;2/I/PVKfiwBhl6CCwvs6kdJlBRl0E1sTB+9qG4M+yCaXusE2wE0l4yj6lQZLDgsF1rQtKLuld6Og&#10;PY4OlG3mtN/pqbzvo/jCJlZqOOg2CxCeOv8Nf9p/WsF0Du8v4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NyivBAAAA2wAAAA8AAAAAAAAAAAAAAAAAmAIAAGRycy9kb3du&#10;cmV2LnhtbFBLBQYAAAAABAAEAPUAAACGAwAAAAA=&#10;" path="m,l6956,e" filled="f" strokeweight=".58pt">
              <v:path arrowok="t" o:connecttype="custom" o:connectlocs="0,0;6956,0" o:connectangles="0,0"/>
            </v:shape>
            <v:shape id="Freeform 79" o:spid="_x0000_s1133" style="position:absolute;left:8382;top:1416;width:0;height:3334;visibility:visible;mso-wrap-style:square;v-text-anchor:top" coordsize="0,3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7PmMMA&#10;AADbAAAADwAAAGRycy9kb3ducmV2LnhtbERPTWvCQBC9F/wPywjedGNrS0mziggWPbS2GvA6zY5J&#10;NDubZtck/vvuQejx8b6TRW8q0VLjSssKppMIBHFmdcm5gvSwHr+CcB5ZY2WZFNzIwWI+eEgw1rbj&#10;b2r3PhchhF2MCgrv61hKlxVk0E1sTRy4k20M+gCbXOoGuxBuKvkYRS/SYMmhocCaVgVll/3VKLh+&#10;Zdvfz5/1+YlT/f5xk7vjeXZSajTsl28gPPX+X3x3b7SC57A+fAk/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7PmMMAAADbAAAADwAAAAAAAAAAAAAAAACYAgAAZHJzL2Rv&#10;d25yZXYueG1sUEsFBgAAAAAEAAQA9QAAAIgDAAAAAA==&#10;" path="m,l,3335e" filled="f" strokeweight=".58pt">
              <v:path arrowok="t" o:connecttype="custom" o:connectlocs="0,1416;0,4751" o:connectangles="0,0"/>
            </v:shape>
            <v:shape id="Freeform 80" o:spid="_x0000_s1132" style="position:absolute;left:8387;top:4746;width:7062;height:0;visibility:visible;mso-wrap-style:square;v-text-anchor:top" coordsize="70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8mrcMA&#10;AADbAAAADwAAAGRycy9kb3ducmV2LnhtbESPQYvCMBSE7wv+h/AEb2uq0EWqURZBEEHB6kFvb5u3&#10;TdnmpTZR67/fCILHYWa+YWaLztbiRq2vHCsYDRMQxIXTFZcKjofV5wSED8gaa8ek4EEeFvPexwwz&#10;7e68p1seShEh7DNUYEJoMil9YciiH7qGOHq/rrUYomxLqVu8R7it5ThJvqTFiuOCwYaWhoq//GoV&#10;dHTZ7o4rk+5P10l9vvzkabmplBr0u+8piEBdeIdf7bVWkI7g+SX+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8mrcMAAADbAAAADwAAAAAAAAAAAAAAAACYAgAAZHJzL2Rv&#10;d25yZXYueG1sUEsFBgAAAAAEAAQA9QAAAIgDAAAAAA==&#10;" path="m,l7062,e" filled="f" strokeweight=".58pt">
              <v:path arrowok="t" o:connecttype="custom" o:connectlocs="0,0;7062,0" o:connectangles="0,0"/>
            </v:shape>
            <v:shape id="Freeform 81" o:spid="_x0000_s1131" style="position:absolute;left:15454;top:1416;width:0;height:3334;visibility:visible;mso-wrap-style:square;v-text-anchor:top" coordsize="0,3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D0dMYA&#10;AADbAAAADwAAAGRycy9kb3ducmV2LnhtbESPT2vCQBTE74LfYXlCb7qprSLRjZSCpT1UbRS8vmZf&#10;/tjs2zS7avz2XUHocZiZ3zCLZWdqcabWVZYVPI4iEMSZ1RUXCva71XAGwnlkjbVlUnAlB8uk31tg&#10;rO2Fv+ic+kIECLsYFZTeN7GULivJoBvZhjh4uW0N+iDbQuoWLwFuajmOoqk0WHFYKLGh15Kyn/Rk&#10;FJy22cfv+nt1fOK9fvu8ys3h+Jwr9TDoXuYgPHX+P3xvv2sFkzHcvoQf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D0dMYAAADbAAAADwAAAAAAAAAAAAAAAACYAgAAZHJz&#10;L2Rvd25yZXYueG1sUEsFBgAAAAAEAAQA9QAAAIsDAAAAAA==&#10;" path="m,l,3335e" filled="f" strokeweight=".58pt">
              <v:path arrowok="t" o:connecttype="custom" o:connectlocs="0,1416;0,4751" o:connectangles="0,0"/>
            </v:shape>
            <w10:wrap anchorx="page" anchory="page"/>
          </v:group>
        </w:pict>
      </w:r>
    </w:p>
    <w:p w:rsidR="00211467" w:rsidRDefault="00211467" w:rsidP="00211467">
      <w:pPr>
        <w:spacing w:before="6" w:line="260" w:lineRule="exact"/>
        <w:rPr>
          <w:sz w:val="26"/>
          <w:szCs w:val="26"/>
        </w:rPr>
      </w:pPr>
    </w:p>
    <w:p w:rsidR="00211467" w:rsidRDefault="00211467" w:rsidP="00211467">
      <w:pPr>
        <w:spacing w:before="30" w:line="359" w:lineRule="auto"/>
        <w:ind w:left="462" w:right="7224" w:hanging="358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uviesť</w:t>
      </w:r>
      <w:proofErr w:type="gramEnd"/>
      <w:r>
        <w:rPr>
          <w:sz w:val="24"/>
          <w:szCs w:val="24"/>
        </w:rPr>
        <w:t xml:space="preserve">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íči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bo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ý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sporov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dlhodo</w:t>
      </w:r>
      <w:r>
        <w:rPr>
          <w:spacing w:val="3"/>
          <w:sz w:val="24"/>
          <w:szCs w:val="24"/>
        </w:rPr>
        <w:t>b</w:t>
      </w:r>
      <w:r>
        <w:rPr>
          <w:spacing w:val="-5"/>
          <w:sz w:val="24"/>
          <w:szCs w:val="24"/>
        </w:rPr>
        <w:t>ý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fliktov med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 š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 v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juh</w:t>
      </w:r>
      <w:r>
        <w:rPr>
          <w:spacing w:val="-2"/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 Á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</w:p>
    <w:p w:rsidR="00211467" w:rsidRDefault="00211467" w:rsidP="00211467">
      <w:pPr>
        <w:spacing w:before="7"/>
        <w:ind w:left="104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dôvodn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ť</w:t>
      </w:r>
      <w:proofErr w:type="gramEnd"/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7"/>
          <w:sz w:val="24"/>
          <w:szCs w:val="24"/>
        </w:rPr>
        <w:t>ý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nosť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Čí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ponska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Á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ii</w:t>
      </w:r>
    </w:p>
    <w:p w:rsidR="00211467" w:rsidRDefault="00211467" w:rsidP="00211467">
      <w:pPr>
        <w:spacing w:before="7" w:line="120" w:lineRule="exact"/>
        <w:rPr>
          <w:sz w:val="13"/>
          <w:szCs w:val="13"/>
        </w:rPr>
      </w:pPr>
    </w:p>
    <w:p w:rsidR="00211467" w:rsidRDefault="00211467" w:rsidP="00211467">
      <w:pPr>
        <w:ind w:left="462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proofErr w:type="gramEnd"/>
      <w:r>
        <w:rPr>
          <w:sz w:val="24"/>
          <w:szCs w:val="24"/>
        </w:rPr>
        <w:t xml:space="preserve"> vo sv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te,</w:t>
      </w:r>
    </w:p>
    <w:p w:rsidR="00211467" w:rsidRDefault="00211467" w:rsidP="00211467">
      <w:pPr>
        <w:spacing w:before="9" w:line="120" w:lineRule="exact"/>
        <w:rPr>
          <w:sz w:val="13"/>
          <w:szCs w:val="13"/>
        </w:rPr>
      </w:pPr>
    </w:p>
    <w:p w:rsidR="00211467" w:rsidRDefault="00211467" w:rsidP="00211467">
      <w:pPr>
        <w:spacing w:line="359" w:lineRule="auto"/>
        <w:ind w:left="462" w:right="7228" w:hanging="358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uviesť</w:t>
      </w:r>
      <w:proofErr w:type="gramEnd"/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tri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né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obl</w:t>
      </w:r>
      <w:r>
        <w:rPr>
          <w:spacing w:val="2"/>
          <w:sz w:val="24"/>
          <w:szCs w:val="24"/>
        </w:rPr>
        <w:t>é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ujúce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ivo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nú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ú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ň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teľov jednotl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ý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iónov Á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ie,</w:t>
      </w:r>
    </w:p>
    <w:p w:rsidR="00211467" w:rsidRDefault="00211467" w:rsidP="00211467">
      <w:pPr>
        <w:spacing w:before="5" w:line="360" w:lineRule="auto"/>
        <w:ind w:left="462" w:right="7227" w:hanging="358"/>
        <w:rPr>
          <w:sz w:val="24"/>
          <w:szCs w:val="24"/>
        </w:rPr>
        <w:sectPr w:rsidR="00211467">
          <w:pgSz w:w="16840" w:h="11920" w:orient="landscape"/>
          <w:pgMar w:top="920" w:right="1300" w:bottom="280" w:left="1420" w:header="727" w:footer="550" w:gutter="0"/>
          <w:cols w:space="708"/>
        </w:sect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odôvodniť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Á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ú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dičstva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ť 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211467" w:rsidRDefault="00211467" w:rsidP="00211467">
      <w:pPr>
        <w:spacing w:line="200" w:lineRule="exact"/>
      </w:pPr>
    </w:p>
    <w:p w:rsidR="00211467" w:rsidRDefault="00211467" w:rsidP="00211467">
      <w:pPr>
        <w:spacing w:before="29"/>
        <w:ind w:left="116"/>
        <w:rPr>
          <w:sz w:val="24"/>
          <w:szCs w:val="24"/>
        </w:rPr>
      </w:pP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ó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</w:p>
    <w:p w:rsidR="00211467" w:rsidRDefault="00211467" w:rsidP="00211467">
      <w:pPr>
        <w:spacing w:before="7" w:line="100" w:lineRule="exact"/>
        <w:rPr>
          <w:sz w:val="11"/>
          <w:szCs w:val="11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62"/>
        <w:gridCol w:w="7075"/>
      </w:tblGrid>
      <w:tr w:rsidR="00211467" w:rsidTr="005D74D0">
        <w:trPr>
          <w:trHeight w:hRule="exact" w:val="473"/>
        </w:trPr>
        <w:tc>
          <w:tcPr>
            <w:tcW w:w="6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67" w:rsidRDefault="00211467" w:rsidP="005D74D0">
            <w:pPr>
              <w:spacing w:before="89"/>
              <w:ind w:left="2421" w:right="243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Výko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ový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štan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7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67" w:rsidRDefault="00211467" w:rsidP="005D74D0">
            <w:pPr>
              <w:spacing w:before="89"/>
              <w:ind w:left="2482" w:right="249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ah</w:t>
            </w:r>
            <w:r>
              <w:rPr>
                <w:b/>
                <w:sz w:val="24"/>
                <w:szCs w:val="24"/>
              </w:rPr>
              <w:t>ový šta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d</w:t>
            </w:r>
          </w:p>
        </w:tc>
      </w:tr>
      <w:tr w:rsidR="00211467" w:rsidTr="005D74D0">
        <w:trPr>
          <w:trHeight w:hRule="exact" w:val="7463"/>
        </w:trPr>
        <w:tc>
          <w:tcPr>
            <w:tcW w:w="6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513" w:rsidRDefault="00811513" w:rsidP="005D74D0">
            <w:pPr>
              <w:spacing w:line="260" w:lineRule="exact"/>
              <w:ind w:left="102"/>
              <w:rPr>
                <w:b/>
                <w:spacing w:val="-2"/>
                <w:sz w:val="24"/>
                <w:szCs w:val="24"/>
              </w:rPr>
            </w:pPr>
          </w:p>
          <w:p w:rsidR="00211467" w:rsidRDefault="00211467" w:rsidP="005D74D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Ž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k</w:t>
            </w:r>
            <w:r>
              <w:rPr>
                <w:b/>
                <w:spacing w:val="1"/>
                <w:sz w:val="24"/>
                <w:szCs w:val="24"/>
              </w:rPr>
              <w:t xml:space="preserve"> n</w:t>
            </w:r>
            <w:r>
              <w:rPr>
                <w:b/>
                <w:sz w:val="24"/>
                <w:szCs w:val="24"/>
              </w:rPr>
              <w:t xml:space="preserve">a 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i 7. ro</w:t>
            </w:r>
            <w:r>
              <w:rPr>
                <w:b/>
                <w:spacing w:val="-1"/>
                <w:sz w:val="24"/>
                <w:szCs w:val="24"/>
              </w:rPr>
              <w:t>č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í</w:t>
            </w:r>
            <w:r>
              <w:rPr>
                <w:b/>
                <w:spacing w:val="-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 xml:space="preserve">a 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á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la</w:t>
            </w:r>
            <w:r>
              <w:rPr>
                <w:b/>
                <w:spacing w:val="1"/>
                <w:sz w:val="24"/>
                <w:szCs w:val="24"/>
              </w:rPr>
              <w:t>dn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j ško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vie/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2"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á</w:t>
            </w:r>
            <w:r>
              <w:rPr>
                <w:b/>
                <w:spacing w:val="-1"/>
                <w:sz w:val="24"/>
                <w:szCs w:val="24"/>
              </w:rPr>
              <w:t>ž</w:t>
            </w:r>
            <w:r>
              <w:rPr>
                <w:b/>
                <w:sz w:val="24"/>
                <w:szCs w:val="24"/>
              </w:rPr>
              <w:t>e:</w:t>
            </w:r>
          </w:p>
          <w:p w:rsidR="00211467" w:rsidRDefault="00211467" w:rsidP="005D74D0">
            <w:pPr>
              <w:spacing w:before="2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spacing w:line="360" w:lineRule="auto"/>
              <w:ind w:left="460" w:right="78" w:hanging="358"/>
              <w:jc w:val="both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med</w:t>
            </w:r>
            <w:r>
              <w:rPr>
                <w:spacing w:val="1"/>
                <w:sz w:val="24"/>
                <w:szCs w:val="24"/>
              </w:rPr>
              <w:t>zi</w:t>
            </w:r>
            <w:r>
              <w:rPr>
                <w:sz w:val="24"/>
                <w:szCs w:val="24"/>
              </w:rPr>
              <w:t xml:space="preserve">ť 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polohu 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</w:t>
            </w:r>
            <w:r>
              <w:rPr>
                <w:spacing w:val="3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ť 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pobr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 xml:space="preserve">ie 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ró</w:t>
            </w:r>
            <w:r>
              <w:rPr>
                <w:spacing w:val="4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(z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 ostro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 polostro</w:t>
            </w:r>
            <w:r>
              <w:rPr>
                <w:spacing w:val="4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 mor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„</w:t>
            </w:r>
            <w:r>
              <w:rPr>
                <w:spacing w:val="-1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í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nie“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</w:p>
          <w:p w:rsidR="00211467" w:rsidRDefault="00211467" w:rsidP="005D74D0">
            <w:pPr>
              <w:spacing w:before="3"/>
              <w:ind w:left="102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identifikov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ť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mape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jvä</w:t>
            </w:r>
            <w:r>
              <w:rPr>
                <w:spacing w:val="-1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šie poho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ní</w:t>
            </w:r>
            <w:r>
              <w:rPr>
                <w:spacing w:val="2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ó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</w:p>
          <w:p w:rsidR="00211467" w:rsidRDefault="00211467" w:rsidP="005D74D0">
            <w:pPr>
              <w:spacing w:before="10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spacing w:line="360" w:lineRule="auto"/>
              <w:ind w:left="460" w:right="80" w:hanging="358"/>
              <w:jc w:val="both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svetliť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vp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ho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údu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vlád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jú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ho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dn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 xml:space="preserve">ho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úd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nia  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du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hu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   v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nik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-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ý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h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 Eu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ó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</w:p>
          <w:p w:rsidR="00211467" w:rsidRDefault="00211467" w:rsidP="005D74D0">
            <w:pPr>
              <w:spacing w:before="4"/>
              <w:ind w:left="102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med</w:t>
            </w:r>
            <w:r>
              <w:rPr>
                <w:spacing w:val="1"/>
                <w:sz w:val="24"/>
                <w:szCs w:val="24"/>
              </w:rPr>
              <w:t>zi</w:t>
            </w:r>
            <w:r>
              <w:rPr>
                <w:sz w:val="24"/>
                <w:szCs w:val="24"/>
              </w:rPr>
              <w:t xml:space="preserve">ť  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pod</w:t>
            </w:r>
            <w:r>
              <w:rPr>
                <w:spacing w:val="1"/>
                <w:sz w:val="24"/>
                <w:szCs w:val="24"/>
              </w:rPr>
              <w:t>ľ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y 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povodia  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jvä</w:t>
            </w:r>
            <w:r>
              <w:rPr>
                <w:spacing w:val="-1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 xml:space="preserve">ších  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óps</w:t>
            </w:r>
            <w:r>
              <w:rPr>
                <w:spacing w:val="5"/>
                <w:sz w:val="24"/>
                <w:szCs w:val="24"/>
              </w:rPr>
              <w:t>k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h  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</w:p>
          <w:p w:rsidR="00211467" w:rsidRDefault="00211467" w:rsidP="005D74D0">
            <w:pPr>
              <w:spacing w:before="9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ť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ich do úmo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í,</w:t>
            </w:r>
          </w:p>
          <w:p w:rsidR="00211467" w:rsidRDefault="00211467" w:rsidP="005D74D0">
            <w:pPr>
              <w:spacing w:before="7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102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dôvodn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ť 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rozm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stnen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jednotl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ý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pov 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na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ú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mí</w:t>
            </w:r>
          </w:p>
          <w:p w:rsidR="00211467" w:rsidRDefault="00211467" w:rsidP="005D74D0">
            <w:pPr>
              <w:spacing w:before="10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ó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</w:p>
          <w:p w:rsidR="00211467" w:rsidRDefault="00211467" w:rsidP="005D74D0">
            <w:pPr>
              <w:spacing w:before="7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102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svetliť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ý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ý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vp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ľ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dov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ov na</w:t>
            </w:r>
            <w:r>
              <w:rPr>
                <w:spacing w:val="-1"/>
                <w:sz w:val="24"/>
                <w:szCs w:val="24"/>
              </w:rPr>
              <w:t xml:space="preserve"> 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mo</w:t>
            </w:r>
            <w:r>
              <w:rPr>
                <w:spacing w:val="3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ní povr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hu Eu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ó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</w:p>
          <w:p w:rsidR="00211467" w:rsidRDefault="00211467" w:rsidP="005D74D0">
            <w:pPr>
              <w:spacing w:before="9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spacing w:line="359" w:lineRule="auto"/>
              <w:ind w:left="460" w:right="78" w:hanging="358"/>
              <w:jc w:val="both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poro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ť 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írod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é 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ý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hodn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j 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ó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 ostat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ý</w:t>
            </w:r>
            <w:r>
              <w:rPr>
                <w:sz w:val="24"/>
                <w:szCs w:val="24"/>
              </w:rPr>
              <w:t xml:space="preserve">mi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óps</w:t>
            </w:r>
            <w:r>
              <w:rPr>
                <w:spacing w:val="5"/>
                <w:sz w:val="24"/>
                <w:szCs w:val="24"/>
              </w:rPr>
              <w:t>k</w:t>
            </w:r>
            <w:r>
              <w:rPr>
                <w:spacing w:val="-7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mi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ión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i,</w:t>
            </w:r>
          </w:p>
          <w:p w:rsidR="00211467" w:rsidRDefault="00211467" w:rsidP="005D74D0">
            <w:pPr>
              <w:spacing w:before="7"/>
              <w:ind w:left="102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svetl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ť 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dôsl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dl</w:t>
            </w:r>
            <w:r>
              <w:rPr>
                <w:spacing w:val="3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odob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 xml:space="preserve">ho 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vp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vu 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lov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ka 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na 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pôvodnú</w:t>
            </w:r>
          </w:p>
          <w:p w:rsidR="00211467" w:rsidRDefault="00211467" w:rsidP="005D74D0">
            <w:pPr>
              <w:spacing w:before="7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írodnú k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nu v Eu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ó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</w:p>
          <w:p w:rsidR="00211467" w:rsidRDefault="00211467" w:rsidP="005D74D0">
            <w:pPr>
              <w:spacing w:before="10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spacing w:line="359" w:lineRule="auto"/>
              <w:ind w:left="460" w:right="78" w:hanging="358"/>
              <w:jc w:val="both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uviesť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dva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ík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5"/>
                <w:sz w:val="24"/>
                <w:szCs w:val="24"/>
              </w:rPr>
              <w:t>ý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ý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>ivočíš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uhov </w:t>
            </w:r>
            <w:r>
              <w:rPr>
                <w:spacing w:val="1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ú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ich v jednotl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7"/>
                <w:sz w:val="24"/>
                <w:szCs w:val="24"/>
              </w:rPr>
              <w:t>ý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ý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sm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Eu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ó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7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67" w:rsidRDefault="00211467" w:rsidP="005D74D0">
            <w:pPr>
              <w:spacing w:line="200" w:lineRule="exact"/>
            </w:pPr>
          </w:p>
          <w:p w:rsidR="00211467" w:rsidRDefault="00211467" w:rsidP="005D74D0">
            <w:pPr>
              <w:spacing w:before="6" w:line="200" w:lineRule="exact"/>
            </w:pPr>
          </w:p>
          <w:p w:rsidR="00211467" w:rsidRDefault="00211467" w:rsidP="005D74D0">
            <w:pPr>
              <w:spacing w:line="360" w:lineRule="auto"/>
              <w:ind w:left="89" w:right="6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Š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ndinávs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polostrov,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js</w:t>
            </w:r>
            <w:r>
              <w:rPr>
                <w:spacing w:val="5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ý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polostrov,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nins</w:t>
            </w:r>
            <w:r>
              <w:rPr>
                <w:spacing w:val="3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ý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polostrov,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lkáns</w:t>
            </w:r>
            <w:r>
              <w:rPr>
                <w:spacing w:val="4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polostrov</w:t>
            </w:r>
          </w:p>
          <w:p w:rsidR="00211467" w:rsidRDefault="00211467" w:rsidP="005D74D0">
            <w:pPr>
              <w:spacing w:before="3"/>
              <w:ind w:left="8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ritské ostro</w:t>
            </w:r>
            <w:r>
              <w:rPr>
                <w:spacing w:val="4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sland, 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ic</w:t>
            </w:r>
            <w:r>
              <w:rPr>
                <w:spacing w:val="1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Ko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ika, Sa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dín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</w:p>
          <w:p w:rsidR="00211467" w:rsidRDefault="00211467" w:rsidP="005D74D0">
            <w:pPr>
              <w:spacing w:before="10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spacing w:line="359" w:lineRule="auto"/>
              <w:ind w:left="89" w:right="6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mné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,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rné   mo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,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Čie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ne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,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ské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 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spické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</w:p>
          <w:p w:rsidR="00211467" w:rsidRDefault="00211467" w:rsidP="005D74D0">
            <w:pPr>
              <w:spacing w:before="7" w:line="359" w:lineRule="auto"/>
              <w:ind w:left="89" w:right="1401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nšs</w:t>
            </w:r>
            <w:r>
              <w:rPr>
                <w:spacing w:val="5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ý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v, Gib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rs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v, Atlantický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eá</w:t>
            </w:r>
            <w:r>
              <w:rPr>
                <w:sz w:val="24"/>
                <w:szCs w:val="24"/>
              </w:rPr>
              <w:t>n nul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ý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poludn</w:t>
            </w:r>
            <w:r>
              <w:rPr>
                <w:spacing w:val="1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>k, se</w:t>
            </w:r>
            <w:r>
              <w:rPr>
                <w:spacing w:val="-1"/>
                <w:sz w:val="24"/>
                <w:szCs w:val="24"/>
              </w:rPr>
              <w:t>ve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ý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olá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ruh</w:t>
            </w:r>
          </w:p>
          <w:p w:rsidR="00211467" w:rsidRDefault="00211467" w:rsidP="005D74D0">
            <w:pPr>
              <w:spacing w:before="7"/>
              <w:ind w:lef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2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Š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ndinávs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rc</w:t>
            </w:r>
            <w:r>
              <w:rPr>
                <w:spacing w:val="5"/>
                <w:sz w:val="24"/>
                <w:szCs w:val="24"/>
              </w:rPr>
              <w:t>h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l,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Mont</w:t>
            </w:r>
          </w:p>
          <w:p w:rsidR="00211467" w:rsidRDefault="00211467" w:rsidP="005D74D0">
            <w:pPr>
              <w:spacing w:before="7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8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lan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, Et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</w:t>
            </w:r>
          </w:p>
          <w:p w:rsidR="00211467" w:rsidRDefault="00211467" w:rsidP="005D74D0">
            <w:pPr>
              <w:spacing w:before="10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spacing w:line="359" w:lineRule="auto"/>
              <w:ind w:left="89" w:right="287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ý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hodo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óps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ní</w:t>
            </w:r>
            <w:r>
              <w:rPr>
                <w:spacing w:val="2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>ina, Panónska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nva povodie, úmo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ie, 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vodie</w:t>
            </w:r>
          </w:p>
          <w:p w:rsidR="00211467" w:rsidRDefault="00211467" w:rsidP="005D74D0">
            <w:pPr>
              <w:spacing w:before="7"/>
              <w:ind w:lef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Od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Dun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j, 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ý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</w:t>
            </w:r>
          </w:p>
          <w:p w:rsidR="00211467" w:rsidRDefault="00211467" w:rsidP="005D74D0">
            <w:pPr>
              <w:spacing w:before="7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spacing w:line="360" w:lineRule="auto"/>
              <w:ind w:left="89" w:right="53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ntali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ľ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c podn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bné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 xml:space="preserve">sma 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>n</w:t>
            </w:r>
          </w:p>
        </w:tc>
      </w:tr>
      <w:tr w:rsidR="00211467" w:rsidTr="005D74D0">
        <w:trPr>
          <w:trHeight w:hRule="exact" w:val="422"/>
        </w:trPr>
        <w:tc>
          <w:tcPr>
            <w:tcW w:w="6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67" w:rsidRDefault="00811513" w:rsidP="00811513">
            <w:pPr>
              <w:spacing w:line="260" w:lineRule="exact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 w:rsidR="00211467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 w:rsidR="00211467">
              <w:rPr>
                <w:sz w:val="24"/>
                <w:szCs w:val="24"/>
              </w:rPr>
              <w:t xml:space="preserve"> </w:t>
            </w:r>
            <w:r w:rsidR="00211467">
              <w:rPr>
                <w:spacing w:val="49"/>
                <w:sz w:val="24"/>
                <w:szCs w:val="24"/>
              </w:rPr>
              <w:t xml:space="preserve"> </w:t>
            </w:r>
            <w:r w:rsidR="00211467">
              <w:rPr>
                <w:spacing w:val="1"/>
                <w:sz w:val="24"/>
                <w:szCs w:val="24"/>
              </w:rPr>
              <w:t>z</w:t>
            </w:r>
            <w:r w:rsidR="00211467">
              <w:rPr>
                <w:sz w:val="24"/>
                <w:szCs w:val="24"/>
              </w:rPr>
              <w:t>h</w:t>
            </w:r>
            <w:r w:rsidR="00211467">
              <w:rPr>
                <w:spacing w:val="-1"/>
                <w:sz w:val="24"/>
                <w:szCs w:val="24"/>
              </w:rPr>
              <w:t>r</w:t>
            </w:r>
            <w:r w:rsidR="00211467">
              <w:rPr>
                <w:sz w:val="24"/>
                <w:szCs w:val="24"/>
              </w:rPr>
              <w:t>núť</w:t>
            </w:r>
            <w:r w:rsidR="00211467">
              <w:rPr>
                <w:spacing w:val="1"/>
                <w:sz w:val="24"/>
                <w:szCs w:val="24"/>
              </w:rPr>
              <w:t xml:space="preserve"> </w:t>
            </w:r>
            <w:r w:rsidR="00211467">
              <w:rPr>
                <w:sz w:val="24"/>
                <w:szCs w:val="24"/>
              </w:rPr>
              <w:t>dôvo</w:t>
            </w:r>
            <w:r w:rsidR="00211467">
              <w:rPr>
                <w:spacing w:val="2"/>
                <w:sz w:val="24"/>
                <w:szCs w:val="24"/>
              </w:rPr>
              <w:t>d</w:t>
            </w:r>
            <w:r w:rsidR="00211467">
              <w:rPr>
                <w:sz w:val="24"/>
                <w:szCs w:val="24"/>
              </w:rPr>
              <w:t>y</w:t>
            </w:r>
            <w:r w:rsidR="00211467">
              <w:rPr>
                <w:spacing w:val="-7"/>
                <w:sz w:val="24"/>
                <w:szCs w:val="24"/>
              </w:rPr>
              <w:t xml:space="preserve"> </w:t>
            </w:r>
            <w:r w:rsidR="00211467">
              <w:rPr>
                <w:sz w:val="24"/>
                <w:szCs w:val="24"/>
              </w:rPr>
              <w:t>s</w:t>
            </w:r>
            <w:r w:rsidR="00211467">
              <w:rPr>
                <w:spacing w:val="3"/>
                <w:sz w:val="24"/>
                <w:szCs w:val="24"/>
              </w:rPr>
              <w:t>t</w:t>
            </w:r>
            <w:r w:rsidR="00211467">
              <w:rPr>
                <w:spacing w:val="-1"/>
                <w:sz w:val="24"/>
                <w:szCs w:val="24"/>
              </w:rPr>
              <w:t>a</w:t>
            </w:r>
            <w:r w:rsidR="00211467">
              <w:rPr>
                <w:sz w:val="24"/>
                <w:szCs w:val="24"/>
              </w:rPr>
              <w:t>rnutia</w:t>
            </w:r>
            <w:r w:rsidR="00211467">
              <w:rPr>
                <w:spacing w:val="1"/>
                <w:sz w:val="24"/>
                <w:szCs w:val="24"/>
              </w:rPr>
              <w:t xml:space="preserve"> </w:t>
            </w:r>
            <w:r w:rsidR="00211467">
              <w:rPr>
                <w:sz w:val="24"/>
                <w:szCs w:val="24"/>
              </w:rPr>
              <w:t>o</w:t>
            </w:r>
            <w:r w:rsidR="00211467">
              <w:rPr>
                <w:spacing w:val="2"/>
                <w:sz w:val="24"/>
                <w:szCs w:val="24"/>
              </w:rPr>
              <w:t>b</w:t>
            </w:r>
            <w:r w:rsidR="00211467">
              <w:rPr>
                <w:spacing w:val="-5"/>
                <w:sz w:val="24"/>
                <w:szCs w:val="24"/>
              </w:rPr>
              <w:t>y</w:t>
            </w:r>
            <w:r w:rsidR="00211467">
              <w:rPr>
                <w:sz w:val="24"/>
                <w:szCs w:val="24"/>
              </w:rPr>
              <w:t>v</w:t>
            </w:r>
            <w:r w:rsidR="00211467">
              <w:rPr>
                <w:spacing w:val="-1"/>
                <w:sz w:val="24"/>
                <w:szCs w:val="24"/>
              </w:rPr>
              <w:t>a</w:t>
            </w:r>
            <w:r w:rsidR="00211467">
              <w:rPr>
                <w:spacing w:val="3"/>
                <w:sz w:val="24"/>
                <w:szCs w:val="24"/>
              </w:rPr>
              <w:t>t</w:t>
            </w:r>
            <w:r w:rsidR="00211467">
              <w:rPr>
                <w:spacing w:val="-1"/>
                <w:sz w:val="24"/>
                <w:szCs w:val="24"/>
              </w:rPr>
              <w:t>e</w:t>
            </w:r>
            <w:r w:rsidR="00211467">
              <w:rPr>
                <w:spacing w:val="1"/>
                <w:sz w:val="24"/>
                <w:szCs w:val="24"/>
              </w:rPr>
              <w:t>ľ</w:t>
            </w:r>
            <w:r w:rsidR="00211467">
              <w:rPr>
                <w:sz w:val="24"/>
                <w:szCs w:val="24"/>
              </w:rPr>
              <w:t>ov Eu</w:t>
            </w:r>
            <w:r w:rsidR="00211467">
              <w:rPr>
                <w:spacing w:val="-1"/>
                <w:sz w:val="24"/>
                <w:szCs w:val="24"/>
              </w:rPr>
              <w:t>r</w:t>
            </w:r>
            <w:r w:rsidR="00211467">
              <w:rPr>
                <w:sz w:val="24"/>
                <w:szCs w:val="24"/>
              </w:rPr>
              <w:t>ó</w:t>
            </w:r>
            <w:r w:rsidR="00211467">
              <w:rPr>
                <w:spacing w:val="5"/>
                <w:sz w:val="24"/>
                <w:szCs w:val="24"/>
              </w:rPr>
              <w:t>p</w:t>
            </w:r>
            <w:r w:rsidR="00211467">
              <w:rPr>
                <w:spacing w:val="-5"/>
                <w:sz w:val="24"/>
                <w:szCs w:val="24"/>
              </w:rPr>
              <w:t>y</w:t>
            </w:r>
            <w:r w:rsidR="00211467">
              <w:rPr>
                <w:sz w:val="24"/>
                <w:szCs w:val="24"/>
              </w:rPr>
              <w:t>,</w:t>
            </w:r>
          </w:p>
        </w:tc>
        <w:tc>
          <w:tcPr>
            <w:tcW w:w="7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67" w:rsidRDefault="00211467" w:rsidP="005D74D0">
            <w:pPr>
              <w:spacing w:line="260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Moskva, Pa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í</w:t>
            </w:r>
            <w:r>
              <w:rPr>
                <w:spacing w:val="2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ý</w:t>
            </w:r>
            <w:r>
              <w:rPr>
                <w:sz w:val="24"/>
                <w:szCs w:val="24"/>
              </w:rPr>
              <w:t>n,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rlín,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ím</w:t>
            </w:r>
          </w:p>
        </w:tc>
      </w:tr>
    </w:tbl>
    <w:p w:rsidR="00211467" w:rsidRDefault="00211467" w:rsidP="00211467">
      <w:pPr>
        <w:sectPr w:rsidR="00211467">
          <w:footerReference w:type="default" r:id="rId10"/>
          <w:pgSz w:w="16840" w:h="11920" w:orient="landscape"/>
          <w:pgMar w:top="920" w:right="1280" w:bottom="280" w:left="1300" w:header="727" w:footer="990" w:gutter="0"/>
          <w:pgNumType w:start="14"/>
          <w:cols w:space="708"/>
        </w:sectPr>
      </w:pPr>
    </w:p>
    <w:p w:rsidR="00211467" w:rsidRDefault="00211467" w:rsidP="00211467">
      <w:pPr>
        <w:spacing w:line="200" w:lineRule="exact"/>
      </w:pPr>
    </w:p>
    <w:p w:rsidR="00211467" w:rsidRDefault="00211467" w:rsidP="00211467">
      <w:pPr>
        <w:spacing w:before="6" w:line="260" w:lineRule="exact"/>
        <w:rPr>
          <w:sz w:val="26"/>
          <w:szCs w:val="26"/>
        </w:rPr>
        <w:sectPr w:rsidR="00211467">
          <w:pgSz w:w="16840" w:h="11920" w:orient="landscape"/>
          <w:pgMar w:top="920" w:right="1300" w:bottom="280" w:left="1420" w:header="727" w:footer="990" w:gutter="0"/>
          <w:cols w:space="708"/>
        </w:sectPr>
      </w:pPr>
    </w:p>
    <w:p w:rsidR="00B84014" w:rsidRDefault="00B84014" w:rsidP="00211467">
      <w:pPr>
        <w:spacing w:before="30" w:line="359" w:lineRule="auto"/>
        <w:ind w:left="462" w:right="-39" w:hanging="358"/>
        <w:jc w:val="both"/>
        <w:rPr>
          <w:rFonts w:ascii="Wingdings" w:eastAsia="Wingdings" w:hAnsi="Wingdings" w:cs="Wingdings"/>
          <w:sz w:val="24"/>
          <w:szCs w:val="24"/>
        </w:rPr>
      </w:pPr>
    </w:p>
    <w:p w:rsidR="00211467" w:rsidRDefault="00792DD4" w:rsidP="00211467">
      <w:pPr>
        <w:spacing w:before="30" w:line="359" w:lineRule="auto"/>
        <w:ind w:left="462" w:right="-39" w:hanging="358"/>
        <w:jc w:val="both"/>
        <w:rPr>
          <w:sz w:val="24"/>
          <w:szCs w:val="24"/>
        </w:rPr>
      </w:pPr>
      <w:r w:rsidRPr="00792DD4">
        <w:rPr>
          <w:noProof/>
          <w:lang w:val="sk-SK" w:eastAsia="sk-SK"/>
        </w:rPr>
        <w:pict>
          <v:group id="Skupina 37" o:spid="_x0000_s1122" style="position:absolute;left:0;text-align:left;margin-left:70.5pt;margin-top:70.55pt;width:702.45pt;height:436.4pt;z-index:-251651072;mso-position-horizontal-relative:page;mso-position-vertical-relative:page" coordorigin="1410,1411" coordsize="14049,8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">
            <v:shape id="Freeform 83" o:spid="_x0000_s1129" style="position:absolute;left:1421;top:1421;width:6957;height:0;visibility:visible;mso-wrap-style:square;v-text-anchor:top" coordsize="69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cczcAA&#10;AADbAAAADwAAAGRycy9kb3ducmV2LnhtbERPTYvCMBC9C/sfwix4EU2tIm7XtIggiHjQ6sHj0My2&#10;ZZtJaaLt/vvNQfD4eN+bbDCNeFLnassK5rMIBHFhdc2lgtt1P12DcB5ZY2OZFPyRgyz9GG0w0bbn&#10;Cz1zX4oQwi5BBZX3bSKlKyoy6Ga2JQ7cj+0M+gC7UuoO+xBuGhlH0UoarDk0VNjSrqLiN38YBf15&#10;cqJi+0XHvV7KxzGK72xipcafw/YbhKfBv8Uv90ErWISx4Uv4AT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cczcAAAADbAAAADwAAAAAAAAAAAAAAAACYAgAAZHJzL2Rvd25y&#10;ZXYueG1sUEsFBgAAAAAEAAQA9QAAAIUDAAAAAA==&#10;" path="m,l6956,e" filled="f" strokeweight=".58pt">
              <v:path arrowok="t" o:connecttype="custom" o:connectlocs="0,0;6956,0" o:connectangles="0,0"/>
            </v:shape>
            <v:shape id="Freeform 84" o:spid="_x0000_s1128" style="position:absolute;left:8387;top:1421;width:7062;height:0;visibility:visible;mso-wrap-style:square;v-text-anchor:top" coordsize="70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bPC8QA&#10;AADbAAAADwAAAGRycy9kb3ducmV2LnhtbESPQWsCMRSE70L/Q3gFb5qtouhqlFIQpFDB1YPenpvn&#10;ZunmZd1E3f77RhA8DjPzDTNftrYSN2p86VjBRz8BQZw7XXKhYL9b9SYgfEDWWDkmBX/kYbl468wx&#10;1e7OW7ploRARwj5FBSaEOpXS54Ys+r6riaN3do3FEGVTSN3gPcJtJQdJMpYWS44LBmv6MpT/Zler&#10;oKXLz2a/MqPt4TqpjpdTNiq+S6W67+3nDESgNrzCz/ZaKxhO4fE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mzwvEAAAA2wAAAA8AAAAAAAAAAAAAAAAAmAIAAGRycy9k&#10;b3ducmV2LnhtbFBLBQYAAAAABAAEAPUAAACJAwAAAAA=&#10;" path="m,l7062,e" filled="f" strokeweight=".58pt">
              <v:path arrowok="t" o:connecttype="custom" o:connectlocs="0,0;7062,0" o:connectangles="0,0"/>
            </v:shape>
            <v:shape id="Freeform 85" o:spid="_x0000_s1127" style="position:absolute;left:1416;top:1416;width:0;height:8716;visibility:visible;mso-wrap-style:square;v-text-anchor:top" coordsize="0,8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ebFcEA&#10;AADbAAAADwAAAGRycy9kb3ducmV2LnhtbERPW2vCMBR+H/gfwhF8m6miQ6pRRLpNB2N4AV+PzbEt&#10;NielyWr89+ZhsMeP775YBVOLjlpXWVYwGiYgiHOrKy4UnI7vrzMQziNrrC2Tggc5WC17LwtMtb3z&#10;nrqDL0QMYZeigtL7JpXS5SUZdEPbEEfualuDPsK2kLrFeww3tRwnyZs0WHFsKLGhTUn57fBrFISP&#10;sb6sz/td9pltvzF8dVk9/VFq0A/rOQhPwf+L/9xbrWAS18c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3mxXBAAAA2wAAAA8AAAAAAAAAAAAAAAAAmAIAAGRycy9kb3du&#10;cmV2LnhtbFBLBQYAAAAABAAEAPUAAACGAwAAAAA=&#10;" path="m,l,8716e" filled="f" strokeweight=".58pt">
              <v:path arrowok="t" o:connecttype="custom" o:connectlocs="0,1416;0,10132" o:connectangles="0,0"/>
            </v:shape>
            <v:shape id="Freeform 86" o:spid="_x0000_s1126" style="position:absolute;left:1421;top:10128;width:6957;height:0;visibility:visible;mso-wrap-style:square;v-text-anchor:top" coordsize="69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vGLcQA&#10;AADbAAAADwAAAGRycy9kb3ducmV2LnhtbESPzWrDMBCE74G+g9hCLyGRY0JJncgmBAzB9NA6OfS4&#10;WFvb1FoZS/7p21eFQo/DzHzDnLLFdGKiwbWWFey2EQjiyuqWawX3W745gHAeWWNnmRR8k4MsfVid&#10;MNF25neaSl+LAGGXoILG+z6R0lUNGXRb2xMH79MOBn2QQy31gHOAm07GUfQsDbYcFhrs6dJQ9VWO&#10;RsH8tn6l6vxCRa73ciyi+INNrNTT43I+gvC0+P/wX/uqFex38Psl/AC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7xi3EAAAA2wAAAA8AAAAAAAAAAAAAAAAAmAIAAGRycy9k&#10;b3ducmV2LnhtbFBLBQYAAAAABAAEAPUAAACJAwAAAAA=&#10;" path="m,l6956,e" filled="f" strokeweight=".58pt">
              <v:path arrowok="t" o:connecttype="custom" o:connectlocs="0,0;6956,0" o:connectangles="0,0"/>
            </v:shape>
            <v:shape id="Freeform 87" o:spid="_x0000_s1125" style="position:absolute;left:8382;top:1416;width:0;height:8716;visibility:visible;mso-wrap-style:square;v-text-anchor:top" coordsize="0,8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mg+cUA&#10;AADbAAAADwAAAGRycy9kb3ducmV2LnhtbESPS2vDMBCE74H+B7GF3BI5Ji3BiRJCcR4thJIH9Lq1&#10;NraptTKW4qj/vioUehxm5htmsQqmET11rrasYDJOQBAXVtdcKricN6MZCOeRNTaWScE3OVgtHwYL&#10;zLS985H6ky9FhLDLUEHlfZtJ6YqKDLqxbYmjd7WdQR9lV0rd4T3CTSPTJHmWBmuOCxW29FJR8XW6&#10;GQVhm+rP9cfxNd/l+wOGtz5vnt6VGj6G9RyEp+D/w3/tvVYwTeH3S/w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aD5xQAAANsAAAAPAAAAAAAAAAAAAAAAAJgCAABkcnMv&#10;ZG93bnJldi54bWxQSwUGAAAAAAQABAD1AAAAigMAAAAA&#10;" path="m,l,8716e" filled="f" strokeweight=".58pt">
              <v:path arrowok="t" o:connecttype="custom" o:connectlocs="0,1416;0,10132" o:connectangles="0,0"/>
            </v:shape>
            <v:shape id="Freeform 88" o:spid="_x0000_s1124" style="position:absolute;left:8387;top:10128;width:7062;height:0;visibility:visible;mso-wrap-style:square;v-text-anchor:top" coordsize="70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iLnMUA&#10;AADbAAAADwAAAGRycy9kb3ducmV2LnhtbESPQWvCQBSE7wX/w/KE3upGq0WiaygFQQotGHNob6/Z&#10;ZzaYfRuzG43/vlsoeBxm5htmnQ22ERfqfO1YwXSSgCAuna65UlActk9LED4ga2wck4Ibecg2o4c1&#10;ptpdeU+XPFQiQtinqMCE0KZS+tKQRT9xLXH0jq6zGKLsKqk7vEa4beQsSV6kxZrjgsGW3gyVp7y3&#10;CgY6f3wWW7PYf/XL5vv8ky+q91qpx/HwugIRaAj38H97pxXMn+HvS/w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yIucxQAAANsAAAAPAAAAAAAAAAAAAAAAAJgCAABkcnMv&#10;ZG93bnJldi54bWxQSwUGAAAAAAQABAD1AAAAigMAAAAA&#10;" path="m,l7062,e" filled="f" strokeweight=".58pt">
              <v:path arrowok="t" o:connecttype="custom" o:connectlocs="0,0;7062,0" o:connectangles="0,0"/>
            </v:shape>
            <v:shape id="Freeform 89" o:spid="_x0000_s1123" style="position:absolute;left:15454;top:1416;width:0;height:8716;visibility:visible;mso-wrap-style:square;v-text-anchor:top" coordsize="0,8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dFsUA&#10;AADbAAAADwAAAGRycy9kb3ducmV2LnhtbESP3WrCQBSE7wu+w3KE3tWNYotEVxGJrS2I+APeHrPH&#10;JJg9G7LbuH37bqHg5TAz3zCzRTC16Kh1lWUFw0ECgji3uuJCwem4fpmAcB5ZY22ZFPyQg8W89zTD&#10;VNs776k7+EJECLsUFZTeN6mULi/JoBvYhjh6V9sa9FG2hdQt3iPc1HKUJG/SYMVxocSGViXlt8O3&#10;URDeR/qyPO8/s49ss8Xw1WX1606p535YTkF4Cv4R/m9vtILxGP6+x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jJ0WxQAAANsAAAAPAAAAAAAAAAAAAAAAAJgCAABkcnMv&#10;ZG93bnJldi54bWxQSwUGAAAAAAQABAD1AAAAigMAAAAA&#10;" path="m,l,8716e" filled="f" strokeweight=".58pt">
              <v:path arrowok="t" o:connecttype="custom" o:connectlocs="0,1416;0,10132" o:connectangles="0,0"/>
            </v:shape>
            <w10:wrap anchorx="page" anchory="page"/>
          </v:group>
        </w:pict>
      </w:r>
      <w:r w:rsidR="00211467">
        <w:rPr>
          <w:rFonts w:ascii="Wingdings" w:eastAsia="Wingdings" w:hAnsi="Wingdings" w:cs="Wingdings"/>
          <w:sz w:val="24"/>
          <w:szCs w:val="24"/>
        </w:rPr>
        <w:t></w:t>
      </w:r>
      <w:proofErr w:type="gramStart"/>
      <w:r w:rsidR="00211467">
        <w:rPr>
          <w:spacing w:val="1"/>
          <w:sz w:val="24"/>
          <w:szCs w:val="24"/>
        </w:rPr>
        <w:t>z</w:t>
      </w:r>
      <w:r w:rsidR="00211467">
        <w:rPr>
          <w:sz w:val="24"/>
          <w:szCs w:val="24"/>
        </w:rPr>
        <w:t>hodnot</w:t>
      </w:r>
      <w:r w:rsidR="00211467">
        <w:rPr>
          <w:spacing w:val="1"/>
          <w:sz w:val="24"/>
          <w:szCs w:val="24"/>
        </w:rPr>
        <w:t>i</w:t>
      </w:r>
      <w:r w:rsidR="00211467">
        <w:rPr>
          <w:sz w:val="24"/>
          <w:szCs w:val="24"/>
        </w:rPr>
        <w:t xml:space="preserve">ť </w:t>
      </w:r>
      <w:r w:rsidR="00211467">
        <w:rPr>
          <w:spacing w:val="2"/>
          <w:sz w:val="24"/>
          <w:szCs w:val="24"/>
        </w:rPr>
        <w:t xml:space="preserve"> </w:t>
      </w:r>
      <w:r w:rsidR="00211467">
        <w:rPr>
          <w:sz w:val="24"/>
          <w:szCs w:val="24"/>
        </w:rPr>
        <w:t>vp</w:t>
      </w:r>
      <w:r w:rsidR="00211467">
        <w:rPr>
          <w:spacing w:val="3"/>
          <w:sz w:val="24"/>
          <w:szCs w:val="24"/>
        </w:rPr>
        <w:t>l</w:t>
      </w:r>
      <w:r w:rsidR="00211467">
        <w:rPr>
          <w:spacing w:val="-7"/>
          <w:sz w:val="24"/>
          <w:szCs w:val="24"/>
        </w:rPr>
        <w:t>y</w:t>
      </w:r>
      <w:r w:rsidR="00211467">
        <w:rPr>
          <w:sz w:val="24"/>
          <w:szCs w:val="24"/>
        </w:rPr>
        <w:t>v</w:t>
      </w:r>
      <w:proofErr w:type="gramEnd"/>
      <w:r w:rsidR="00211467">
        <w:rPr>
          <w:sz w:val="24"/>
          <w:szCs w:val="24"/>
        </w:rPr>
        <w:t xml:space="preserve"> </w:t>
      </w:r>
      <w:r w:rsidR="00211467">
        <w:rPr>
          <w:spacing w:val="1"/>
          <w:sz w:val="24"/>
          <w:szCs w:val="24"/>
        </w:rPr>
        <w:t xml:space="preserve"> </w:t>
      </w:r>
      <w:r w:rsidR="00211467">
        <w:rPr>
          <w:spacing w:val="2"/>
          <w:sz w:val="24"/>
          <w:szCs w:val="24"/>
        </w:rPr>
        <w:t>p</w:t>
      </w:r>
      <w:r w:rsidR="00211467">
        <w:rPr>
          <w:sz w:val="24"/>
          <w:szCs w:val="24"/>
        </w:rPr>
        <w:t>rí</w:t>
      </w:r>
      <w:r w:rsidR="00211467">
        <w:rPr>
          <w:spacing w:val="-1"/>
          <w:sz w:val="24"/>
          <w:szCs w:val="24"/>
        </w:rPr>
        <w:t>r</w:t>
      </w:r>
      <w:r w:rsidR="00211467">
        <w:rPr>
          <w:spacing w:val="2"/>
          <w:sz w:val="24"/>
          <w:szCs w:val="24"/>
        </w:rPr>
        <w:t>o</w:t>
      </w:r>
      <w:r w:rsidR="00211467">
        <w:rPr>
          <w:sz w:val="24"/>
          <w:szCs w:val="24"/>
        </w:rPr>
        <w:t>d</w:t>
      </w:r>
      <w:r w:rsidR="00211467">
        <w:rPr>
          <w:spacing w:val="2"/>
          <w:sz w:val="24"/>
          <w:szCs w:val="24"/>
        </w:rPr>
        <w:t>n</w:t>
      </w:r>
      <w:r w:rsidR="00211467">
        <w:rPr>
          <w:spacing w:val="-5"/>
          <w:sz w:val="24"/>
          <w:szCs w:val="24"/>
        </w:rPr>
        <w:t>ý</w:t>
      </w:r>
      <w:r w:rsidR="00211467">
        <w:rPr>
          <w:spacing w:val="-1"/>
          <w:sz w:val="24"/>
          <w:szCs w:val="24"/>
        </w:rPr>
        <w:t>c</w:t>
      </w:r>
      <w:r w:rsidR="00211467">
        <w:rPr>
          <w:sz w:val="24"/>
          <w:szCs w:val="24"/>
        </w:rPr>
        <w:t xml:space="preserve">h </w:t>
      </w:r>
      <w:r w:rsidR="00211467">
        <w:rPr>
          <w:spacing w:val="3"/>
          <w:sz w:val="24"/>
          <w:szCs w:val="24"/>
        </w:rPr>
        <w:t xml:space="preserve"> </w:t>
      </w:r>
      <w:r w:rsidR="00211467">
        <w:rPr>
          <w:sz w:val="24"/>
          <w:szCs w:val="24"/>
        </w:rPr>
        <w:t>podm</w:t>
      </w:r>
      <w:r w:rsidR="00211467">
        <w:rPr>
          <w:spacing w:val="1"/>
          <w:sz w:val="24"/>
          <w:szCs w:val="24"/>
        </w:rPr>
        <w:t>i</w:t>
      </w:r>
      <w:r w:rsidR="00211467">
        <w:rPr>
          <w:spacing w:val="-1"/>
          <w:sz w:val="24"/>
          <w:szCs w:val="24"/>
        </w:rPr>
        <w:t>e</w:t>
      </w:r>
      <w:r w:rsidR="00211467">
        <w:rPr>
          <w:sz w:val="24"/>
          <w:szCs w:val="24"/>
        </w:rPr>
        <w:t xml:space="preserve">nok </w:t>
      </w:r>
      <w:r w:rsidR="00211467">
        <w:rPr>
          <w:spacing w:val="1"/>
          <w:sz w:val="24"/>
          <w:szCs w:val="24"/>
        </w:rPr>
        <w:t xml:space="preserve"> </w:t>
      </w:r>
      <w:r w:rsidR="00211467">
        <w:rPr>
          <w:spacing w:val="2"/>
          <w:sz w:val="24"/>
          <w:szCs w:val="24"/>
        </w:rPr>
        <w:t>n</w:t>
      </w:r>
      <w:r w:rsidR="00211467">
        <w:rPr>
          <w:sz w:val="24"/>
          <w:szCs w:val="24"/>
        </w:rPr>
        <w:t xml:space="preserve">a </w:t>
      </w:r>
      <w:r w:rsidR="00211467">
        <w:rPr>
          <w:spacing w:val="2"/>
          <w:sz w:val="24"/>
          <w:szCs w:val="24"/>
        </w:rPr>
        <w:t xml:space="preserve"> </w:t>
      </w:r>
      <w:r w:rsidR="00211467">
        <w:rPr>
          <w:sz w:val="24"/>
          <w:szCs w:val="24"/>
        </w:rPr>
        <w:t>n</w:t>
      </w:r>
      <w:r w:rsidR="00211467">
        <w:rPr>
          <w:spacing w:val="-1"/>
          <w:sz w:val="24"/>
          <w:szCs w:val="24"/>
        </w:rPr>
        <w:t>e</w:t>
      </w:r>
      <w:r w:rsidR="00211467">
        <w:rPr>
          <w:sz w:val="24"/>
          <w:szCs w:val="24"/>
        </w:rPr>
        <w:t>rovn</w:t>
      </w:r>
      <w:r w:rsidR="00211467">
        <w:rPr>
          <w:spacing w:val="-1"/>
          <w:sz w:val="24"/>
          <w:szCs w:val="24"/>
        </w:rPr>
        <w:t>o</w:t>
      </w:r>
      <w:r w:rsidR="00211467">
        <w:rPr>
          <w:sz w:val="24"/>
          <w:szCs w:val="24"/>
        </w:rPr>
        <w:t>m</w:t>
      </w:r>
      <w:r w:rsidR="00211467">
        <w:rPr>
          <w:spacing w:val="2"/>
          <w:sz w:val="24"/>
          <w:szCs w:val="24"/>
        </w:rPr>
        <w:t>e</w:t>
      </w:r>
      <w:r w:rsidR="00211467">
        <w:rPr>
          <w:sz w:val="24"/>
          <w:szCs w:val="24"/>
        </w:rPr>
        <w:t>rné rozm</w:t>
      </w:r>
      <w:r w:rsidR="00211467">
        <w:rPr>
          <w:spacing w:val="1"/>
          <w:sz w:val="24"/>
          <w:szCs w:val="24"/>
        </w:rPr>
        <w:t>i</w:t>
      </w:r>
      <w:r w:rsidR="00211467">
        <w:rPr>
          <w:spacing w:val="-1"/>
          <w:sz w:val="24"/>
          <w:szCs w:val="24"/>
        </w:rPr>
        <w:t>e</w:t>
      </w:r>
      <w:r w:rsidR="00211467">
        <w:rPr>
          <w:sz w:val="24"/>
          <w:szCs w:val="24"/>
        </w:rPr>
        <w:t>stnenie o</w:t>
      </w:r>
      <w:r w:rsidR="00211467">
        <w:rPr>
          <w:spacing w:val="1"/>
          <w:sz w:val="24"/>
          <w:szCs w:val="24"/>
        </w:rPr>
        <w:t>b</w:t>
      </w:r>
      <w:r w:rsidR="00211467">
        <w:rPr>
          <w:spacing w:val="-5"/>
          <w:sz w:val="24"/>
          <w:szCs w:val="24"/>
        </w:rPr>
        <w:t>y</w:t>
      </w:r>
      <w:r w:rsidR="00211467">
        <w:rPr>
          <w:sz w:val="24"/>
          <w:szCs w:val="24"/>
        </w:rPr>
        <w:t>v</w:t>
      </w:r>
      <w:r w:rsidR="00211467">
        <w:rPr>
          <w:spacing w:val="-1"/>
          <w:sz w:val="24"/>
          <w:szCs w:val="24"/>
        </w:rPr>
        <w:t>a</w:t>
      </w:r>
      <w:r w:rsidR="00211467">
        <w:rPr>
          <w:spacing w:val="3"/>
          <w:sz w:val="24"/>
          <w:szCs w:val="24"/>
        </w:rPr>
        <w:t>t</w:t>
      </w:r>
      <w:r w:rsidR="00211467">
        <w:rPr>
          <w:spacing w:val="-1"/>
          <w:sz w:val="24"/>
          <w:szCs w:val="24"/>
        </w:rPr>
        <w:t>e</w:t>
      </w:r>
      <w:r w:rsidR="00211467">
        <w:rPr>
          <w:spacing w:val="1"/>
          <w:sz w:val="24"/>
          <w:szCs w:val="24"/>
        </w:rPr>
        <w:t>ľ</w:t>
      </w:r>
      <w:r w:rsidR="00211467">
        <w:rPr>
          <w:sz w:val="24"/>
          <w:szCs w:val="24"/>
        </w:rPr>
        <w:t>stva Eu</w:t>
      </w:r>
      <w:r w:rsidR="00211467">
        <w:rPr>
          <w:spacing w:val="-1"/>
          <w:sz w:val="24"/>
          <w:szCs w:val="24"/>
        </w:rPr>
        <w:t>r</w:t>
      </w:r>
      <w:r w:rsidR="00211467">
        <w:rPr>
          <w:sz w:val="24"/>
          <w:szCs w:val="24"/>
        </w:rPr>
        <w:t>ó</w:t>
      </w:r>
      <w:r w:rsidR="00211467">
        <w:rPr>
          <w:spacing w:val="5"/>
          <w:sz w:val="24"/>
          <w:szCs w:val="24"/>
        </w:rPr>
        <w:t>p</w:t>
      </w:r>
      <w:r w:rsidR="00211467">
        <w:rPr>
          <w:spacing w:val="-5"/>
          <w:sz w:val="24"/>
          <w:szCs w:val="24"/>
        </w:rPr>
        <w:t>y</w:t>
      </w:r>
      <w:r w:rsidR="00211467">
        <w:rPr>
          <w:sz w:val="24"/>
          <w:szCs w:val="24"/>
        </w:rPr>
        <w:t>,</w:t>
      </w:r>
    </w:p>
    <w:p w:rsidR="00211467" w:rsidRDefault="00211467" w:rsidP="00211467">
      <w:pPr>
        <w:spacing w:before="7"/>
        <w:ind w:left="104" w:right="-57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dôvodn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ť</w:t>
      </w:r>
      <w:proofErr w:type="gramEnd"/>
      <w:r>
        <w:rPr>
          <w:sz w:val="24"/>
          <w:szCs w:val="24"/>
        </w:rPr>
        <w:t xml:space="preserve">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bo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nskú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rodn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stnú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rôznoro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 xml:space="preserve">osť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teľov</w:t>
      </w:r>
    </w:p>
    <w:p w:rsidR="00211467" w:rsidRDefault="00211467" w:rsidP="00211467">
      <w:pPr>
        <w:spacing w:before="7" w:line="120" w:lineRule="exact"/>
        <w:rPr>
          <w:sz w:val="13"/>
          <w:szCs w:val="13"/>
        </w:rPr>
      </w:pPr>
    </w:p>
    <w:p w:rsidR="00211467" w:rsidRDefault="00211467" w:rsidP="00211467">
      <w:pPr>
        <w:ind w:left="462"/>
        <w:rPr>
          <w:sz w:val="24"/>
          <w:szCs w:val="24"/>
        </w:rPr>
      </w:pPr>
      <w:r>
        <w:rPr>
          <w:sz w:val="24"/>
          <w:szCs w:val="24"/>
        </w:rPr>
        <w:t>Eu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ó</w:t>
      </w:r>
      <w:r>
        <w:rPr>
          <w:spacing w:val="2"/>
          <w:sz w:val="24"/>
          <w:szCs w:val="24"/>
        </w:rPr>
        <w:t>p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</w:p>
    <w:p w:rsidR="00211467" w:rsidRDefault="00211467" w:rsidP="00211467">
      <w:pPr>
        <w:spacing w:before="9" w:line="120" w:lineRule="exact"/>
        <w:rPr>
          <w:sz w:val="13"/>
          <w:szCs w:val="13"/>
        </w:rPr>
      </w:pPr>
    </w:p>
    <w:p w:rsidR="00211467" w:rsidRDefault="00211467" w:rsidP="00211467">
      <w:pPr>
        <w:ind w:left="104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svetl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ť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pojem štruktú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ľ</w:t>
      </w:r>
      <w:r>
        <w:rPr>
          <w:sz w:val="24"/>
          <w:szCs w:val="24"/>
        </w:rPr>
        <w:t>stva,</w:t>
      </w:r>
    </w:p>
    <w:p w:rsidR="00211467" w:rsidRDefault="00211467" w:rsidP="00211467">
      <w:pPr>
        <w:spacing w:before="7" w:line="120" w:lineRule="exact"/>
        <w:rPr>
          <w:sz w:val="13"/>
          <w:szCs w:val="13"/>
        </w:rPr>
      </w:pPr>
    </w:p>
    <w:p w:rsidR="00211467" w:rsidRDefault="00211467" w:rsidP="00211467">
      <w:pPr>
        <w:ind w:left="104" w:right="-55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dôvodn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ť</w:t>
      </w:r>
      <w:proofErr w:type="gramEnd"/>
      <w:r>
        <w:rPr>
          <w:sz w:val="24"/>
          <w:szCs w:val="24"/>
        </w:rPr>
        <w:t xml:space="preserve">     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í</w:t>
      </w:r>
      <w:r>
        <w:rPr>
          <w:spacing w:val="1"/>
          <w:sz w:val="24"/>
          <w:szCs w:val="24"/>
        </w:rPr>
        <w:t>z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y    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podiel    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ľ</w:t>
      </w:r>
      <w:r>
        <w:rPr>
          <w:sz w:val="24"/>
          <w:szCs w:val="24"/>
        </w:rPr>
        <w:t xml:space="preserve">ov      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mestn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ý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211467" w:rsidRDefault="00211467" w:rsidP="00211467">
      <w:pPr>
        <w:spacing w:before="7" w:line="120" w:lineRule="exact"/>
        <w:rPr>
          <w:sz w:val="13"/>
          <w:szCs w:val="13"/>
        </w:rPr>
      </w:pPr>
    </w:p>
    <w:p w:rsidR="00211467" w:rsidRDefault="00211467" w:rsidP="00211467">
      <w:pPr>
        <w:ind w:left="462"/>
        <w:rPr>
          <w:sz w:val="24"/>
          <w:szCs w:val="24"/>
        </w:rPr>
      </w:pPr>
      <w:proofErr w:type="gramStart"/>
      <w:r>
        <w:rPr>
          <w:sz w:val="24"/>
          <w:szCs w:val="24"/>
        </w:rPr>
        <w:t>v</w:t>
      </w:r>
      <w:proofErr w:type="gramEnd"/>
      <w:r>
        <w:rPr>
          <w:sz w:val="24"/>
          <w:szCs w:val="24"/>
        </w:rPr>
        <w:t xml:space="preserve"> po</w:t>
      </w:r>
      <w:r>
        <w:rPr>
          <w:spacing w:val="1"/>
          <w:sz w:val="24"/>
          <w:szCs w:val="24"/>
        </w:rPr>
        <w:t>ľ</w:t>
      </w:r>
      <w:r>
        <w:rPr>
          <w:sz w:val="24"/>
          <w:szCs w:val="24"/>
        </w:rPr>
        <w:t>nohospod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rstv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</w:p>
    <w:p w:rsidR="00211467" w:rsidRDefault="00211467" w:rsidP="00211467">
      <w:pPr>
        <w:spacing w:before="9" w:line="120" w:lineRule="exact"/>
        <w:rPr>
          <w:sz w:val="13"/>
          <w:szCs w:val="13"/>
        </w:rPr>
      </w:pPr>
    </w:p>
    <w:p w:rsidR="00211467" w:rsidRDefault="00211467" w:rsidP="00211467">
      <w:pPr>
        <w:ind w:left="104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ť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íči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sok</w:t>
      </w:r>
      <w:r>
        <w:rPr>
          <w:spacing w:val="1"/>
          <w:sz w:val="24"/>
          <w:szCs w:val="24"/>
        </w:rPr>
        <w:t>é</w:t>
      </w:r>
      <w:r>
        <w:rPr>
          <w:sz w:val="24"/>
          <w:szCs w:val="24"/>
        </w:rPr>
        <w:t>ho stupňa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ác</w:t>
      </w:r>
      <w:r>
        <w:rPr>
          <w:sz w:val="24"/>
          <w:szCs w:val="24"/>
        </w:rPr>
        <w:t>ie E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ró</w:t>
      </w:r>
      <w:r>
        <w:rPr>
          <w:spacing w:val="1"/>
          <w:sz w:val="24"/>
          <w:szCs w:val="24"/>
        </w:rPr>
        <w:t>p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</w:p>
    <w:p w:rsidR="00211467" w:rsidRDefault="00211467" w:rsidP="00211467">
      <w:pPr>
        <w:spacing w:before="7" w:line="120" w:lineRule="exact"/>
        <w:rPr>
          <w:sz w:val="13"/>
          <w:szCs w:val="13"/>
        </w:rPr>
      </w:pPr>
    </w:p>
    <w:p w:rsidR="00211467" w:rsidRDefault="00211467" w:rsidP="00211467">
      <w:pPr>
        <w:spacing w:line="360" w:lineRule="auto"/>
        <w:ind w:left="462" w:right="-39" w:hanging="358"/>
        <w:jc w:val="both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proofErr w:type="gramEnd"/>
      <w:r>
        <w:rPr>
          <w:sz w:val="24"/>
          <w:szCs w:val="24"/>
        </w:rPr>
        <w:t xml:space="preserve"> obsa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u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j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ap</w:t>
      </w:r>
      <w:r>
        <w:rPr>
          <w:sz w:val="24"/>
          <w:szCs w:val="24"/>
        </w:rPr>
        <w:t xml:space="preserve">y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rozl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š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ť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ri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ľ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tejšie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oblasti Eu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ó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 všet</w:t>
      </w:r>
      <w:r>
        <w:rPr>
          <w:spacing w:val="4"/>
          <w:sz w:val="24"/>
          <w:szCs w:val="24"/>
        </w:rPr>
        <w:t>k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mestá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viac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ónom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teľov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(„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í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nie“ ma</w:t>
      </w:r>
      <w:r>
        <w:rPr>
          <w:spacing w:val="2"/>
          <w:sz w:val="24"/>
          <w:szCs w:val="24"/>
        </w:rPr>
        <w:t>p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),</w:t>
      </w:r>
    </w:p>
    <w:p w:rsidR="00211467" w:rsidRDefault="00211467" w:rsidP="00211467">
      <w:pPr>
        <w:spacing w:before="6"/>
        <w:ind w:left="104" w:right="-58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poro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ť</w:t>
      </w:r>
      <w:proofErr w:type="gramEnd"/>
      <w:r>
        <w:rPr>
          <w:sz w:val="24"/>
          <w:szCs w:val="24"/>
        </w:rPr>
        <w:t xml:space="preserve">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hospod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rsku </w:t>
      </w:r>
      <w:r>
        <w:rPr>
          <w:spacing w:val="2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spelosť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ruktú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ie</w:t>
      </w:r>
      <w:r>
        <w:rPr>
          <w:spacing w:val="2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slu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piatich</w:t>
      </w:r>
    </w:p>
    <w:p w:rsidR="00211467" w:rsidRDefault="00211467" w:rsidP="00211467">
      <w:pPr>
        <w:spacing w:before="7" w:line="120" w:lineRule="exact"/>
        <w:rPr>
          <w:sz w:val="13"/>
          <w:szCs w:val="13"/>
        </w:rPr>
      </w:pPr>
    </w:p>
    <w:p w:rsidR="00211467" w:rsidRDefault="00211467" w:rsidP="00211467">
      <w:pPr>
        <w:ind w:left="462"/>
        <w:rPr>
          <w:sz w:val="24"/>
          <w:szCs w:val="24"/>
        </w:rPr>
      </w:pPr>
      <w:proofErr w:type="gramStart"/>
      <w:r>
        <w:rPr>
          <w:sz w:val="24"/>
          <w:szCs w:val="24"/>
        </w:rPr>
        <w:t>rozlohou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jvä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ších štátov Eu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ó</w:t>
      </w:r>
      <w:r>
        <w:rPr>
          <w:spacing w:val="2"/>
          <w:sz w:val="24"/>
          <w:szCs w:val="24"/>
        </w:rPr>
        <w:t>p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</w:p>
    <w:p w:rsidR="00211467" w:rsidRDefault="00211467" w:rsidP="00211467">
      <w:pPr>
        <w:spacing w:before="9" w:line="120" w:lineRule="exact"/>
        <w:rPr>
          <w:sz w:val="13"/>
          <w:szCs w:val="13"/>
        </w:rPr>
      </w:pPr>
    </w:p>
    <w:p w:rsidR="00211467" w:rsidRDefault="00211467" w:rsidP="00211467">
      <w:pPr>
        <w:ind w:left="104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konk</w:t>
      </w:r>
      <w:r>
        <w:rPr>
          <w:spacing w:val="-1"/>
          <w:sz w:val="24"/>
          <w:szCs w:val="24"/>
        </w:rPr>
        <w:t>ré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ríkl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svetl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ť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ý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EÚ,</w:t>
      </w:r>
    </w:p>
    <w:p w:rsidR="00211467" w:rsidRDefault="00211467" w:rsidP="00211467">
      <w:pPr>
        <w:spacing w:before="7" w:line="120" w:lineRule="exact"/>
        <w:rPr>
          <w:sz w:val="13"/>
          <w:szCs w:val="13"/>
        </w:rPr>
      </w:pPr>
    </w:p>
    <w:p w:rsidR="00211467" w:rsidRDefault="00211467" w:rsidP="00211467">
      <w:pPr>
        <w:ind w:left="104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ť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postoj 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dvom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ý</w:t>
      </w:r>
      <w:r>
        <w:rPr>
          <w:sz w:val="24"/>
          <w:szCs w:val="24"/>
        </w:rPr>
        <w:t>m problémom Euró</w:t>
      </w:r>
      <w:r>
        <w:rPr>
          <w:spacing w:val="1"/>
          <w:sz w:val="24"/>
          <w:szCs w:val="24"/>
        </w:rPr>
        <w:t>p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</w:p>
    <w:p w:rsidR="00211467" w:rsidRDefault="00211467" w:rsidP="00211467">
      <w:pPr>
        <w:spacing w:before="9" w:line="120" w:lineRule="exact"/>
        <w:rPr>
          <w:sz w:val="13"/>
          <w:szCs w:val="13"/>
        </w:rPr>
      </w:pPr>
    </w:p>
    <w:p w:rsidR="00211467" w:rsidRDefault="00211467" w:rsidP="00211467">
      <w:pPr>
        <w:spacing w:line="360" w:lineRule="auto"/>
        <w:ind w:left="462" w:right="-41" w:hanging="358"/>
        <w:jc w:val="both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dôvodniť</w:t>
      </w:r>
      <w:proofErr w:type="gramEnd"/>
      <w:r>
        <w:rPr>
          <w:sz w:val="24"/>
          <w:szCs w:val="24"/>
        </w:rPr>
        <w:t xml:space="preserve">  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nie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ro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h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tok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ó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do  </w:t>
      </w:r>
      <w:r>
        <w:rPr>
          <w:spacing w:val="1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 kul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ú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ho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írodn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 xml:space="preserve">ho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dičstva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O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ť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ich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na map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</w:p>
    <w:p w:rsidR="00211467" w:rsidRDefault="00211467" w:rsidP="00211467">
      <w:pPr>
        <w:spacing w:before="4" w:line="360" w:lineRule="auto"/>
        <w:ind w:left="462" w:right="-41" w:hanging="358"/>
        <w:jc w:val="both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hodnot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ť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ý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čn</w:t>
      </w:r>
      <w:r>
        <w:rPr>
          <w:sz w:val="24"/>
          <w:szCs w:val="24"/>
        </w:rPr>
        <w:t>osť</w:t>
      </w:r>
      <w:r w:rsidR="00753470">
        <w:rPr>
          <w:sz w:val="24"/>
          <w:szCs w:val="24"/>
        </w:rPr>
        <w:t xml:space="preserve"> p</w:t>
      </w:r>
      <w:r>
        <w:rPr>
          <w:sz w:val="24"/>
          <w:szCs w:val="24"/>
        </w:rPr>
        <w:t>os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(Fr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ú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ska,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pojen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ho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rá</w:t>
      </w:r>
      <w:r>
        <w:rPr>
          <w:spacing w:val="1"/>
          <w:sz w:val="24"/>
          <w:szCs w:val="24"/>
        </w:rPr>
        <w:t>ľ</w:t>
      </w:r>
      <w:r>
        <w:rPr>
          <w:sz w:val="24"/>
          <w:szCs w:val="24"/>
        </w:rPr>
        <w:t>ovstv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Ruska)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Eu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ópe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a vo sv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te,</w:t>
      </w:r>
    </w:p>
    <w:p w:rsidR="00753470" w:rsidRDefault="00211467" w:rsidP="00211467">
      <w:pPr>
        <w:spacing w:before="30"/>
      </w:pPr>
      <w:r>
        <w:br w:type="column"/>
      </w:r>
    </w:p>
    <w:p w:rsidR="00211467" w:rsidRDefault="00211467" w:rsidP="00211467">
      <w:pPr>
        <w:spacing w:before="30"/>
        <w:rPr>
          <w:sz w:val="24"/>
          <w:szCs w:val="24"/>
        </w:rPr>
      </w:pPr>
      <w:proofErr w:type="gramStart"/>
      <w:r>
        <w:rPr>
          <w:sz w:val="24"/>
          <w:szCs w:val="24"/>
        </w:rPr>
        <w:t>rozm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stnenie</w:t>
      </w:r>
      <w:proofErr w:type="gramEnd"/>
      <w:r>
        <w:rPr>
          <w:sz w:val="24"/>
          <w:szCs w:val="24"/>
        </w:rPr>
        <w:t xml:space="preserve"> o</w:t>
      </w:r>
      <w:r>
        <w:rPr>
          <w:spacing w:val="1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ľ</w:t>
      </w:r>
      <w:r>
        <w:rPr>
          <w:sz w:val="24"/>
          <w:szCs w:val="24"/>
        </w:rPr>
        <w:t>stva, husto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ľ</w:t>
      </w:r>
      <w:r>
        <w:rPr>
          <w:sz w:val="24"/>
          <w:szCs w:val="24"/>
        </w:rPr>
        <w:t>udn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</w:t>
      </w:r>
    </w:p>
    <w:p w:rsidR="00211467" w:rsidRDefault="00211467" w:rsidP="00211467">
      <w:pPr>
        <w:spacing w:before="7" w:line="120" w:lineRule="exact"/>
        <w:rPr>
          <w:sz w:val="13"/>
          <w:szCs w:val="13"/>
        </w:rPr>
      </w:pPr>
    </w:p>
    <w:p w:rsidR="00211467" w:rsidRDefault="00211467" w:rsidP="00211467">
      <w:pPr>
        <w:spacing w:line="360" w:lineRule="auto"/>
        <w:ind w:right="598"/>
        <w:rPr>
          <w:sz w:val="24"/>
          <w:szCs w:val="24"/>
        </w:rPr>
      </w:pPr>
      <w:proofErr w:type="gramStart"/>
      <w:r>
        <w:rPr>
          <w:sz w:val="24"/>
          <w:szCs w:val="24"/>
        </w:rPr>
        <w:t>štruktúra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teľstva,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rodn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stné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lo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nie, n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bo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nské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lo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 hospod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rstvo,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é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surovi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</w:p>
    <w:p w:rsidR="00211467" w:rsidRDefault="00211467" w:rsidP="00211467">
      <w:pPr>
        <w:spacing w:before="3" w:line="360" w:lineRule="auto"/>
        <w:ind w:right="5318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oblé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y</w:t>
      </w:r>
      <w:proofErr w:type="gram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ró</w:t>
      </w:r>
      <w:r>
        <w:rPr>
          <w:spacing w:val="4"/>
          <w:sz w:val="24"/>
          <w:szCs w:val="24"/>
        </w:rPr>
        <w:t>p</w:t>
      </w:r>
      <w:r>
        <w:rPr>
          <w:sz w:val="24"/>
          <w:szCs w:val="24"/>
        </w:rPr>
        <w:t>y oblasti Eu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ó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y 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sko</w:t>
      </w:r>
    </w:p>
    <w:p w:rsidR="00211467" w:rsidRDefault="00211467" w:rsidP="00211467">
      <w:pPr>
        <w:spacing w:before="4" w:line="360" w:lineRule="auto"/>
        <w:ind w:right="5901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ľ</w:t>
      </w:r>
      <w:r>
        <w:rPr>
          <w:sz w:val="24"/>
          <w:szCs w:val="24"/>
        </w:rPr>
        <w:t>sko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ko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ú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sko</w:t>
      </w:r>
    </w:p>
    <w:p w:rsidR="00211467" w:rsidRDefault="00211467" w:rsidP="00211467">
      <w:pPr>
        <w:spacing w:before="6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pojené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á</w:t>
      </w:r>
      <w:r>
        <w:rPr>
          <w:spacing w:val="1"/>
          <w:sz w:val="24"/>
          <w:szCs w:val="24"/>
        </w:rPr>
        <w:t>ľ</w:t>
      </w:r>
      <w:r>
        <w:rPr>
          <w:sz w:val="24"/>
          <w:szCs w:val="24"/>
        </w:rPr>
        <w:t>ovstvo</w:t>
      </w:r>
    </w:p>
    <w:p w:rsidR="00211467" w:rsidRDefault="00211467" w:rsidP="00211467">
      <w:pPr>
        <w:spacing w:before="7" w:line="120" w:lineRule="exact"/>
        <w:rPr>
          <w:sz w:val="13"/>
          <w:szCs w:val="13"/>
        </w:rPr>
      </w:pPr>
    </w:p>
    <w:p w:rsidR="00211467" w:rsidRDefault="00211467" w:rsidP="00211467">
      <w:pPr>
        <w:spacing w:line="360" w:lineRule="auto"/>
        <w:ind w:right="6062"/>
        <w:rPr>
          <w:sz w:val="24"/>
          <w:szCs w:val="24"/>
        </w:rPr>
      </w:pPr>
      <w:r>
        <w:rPr>
          <w:spacing w:val="1"/>
          <w:sz w:val="24"/>
          <w:szCs w:val="24"/>
        </w:rPr>
        <w:t>Š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dsko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nsko Rusko</w:t>
      </w:r>
    </w:p>
    <w:p w:rsidR="00211467" w:rsidRDefault="00211467" w:rsidP="00211467">
      <w:pPr>
        <w:spacing w:before="6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 xml:space="preserve">y 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né</w:t>
      </w:r>
      <w:proofErr w:type="gram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írodn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 xml:space="preserve">ho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ú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ho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dičstva</w:t>
      </w:r>
    </w:p>
    <w:p w:rsidR="00211467" w:rsidRDefault="00211467" w:rsidP="00211467">
      <w:pPr>
        <w:spacing w:before="7" w:line="120" w:lineRule="exact"/>
        <w:rPr>
          <w:sz w:val="13"/>
          <w:szCs w:val="13"/>
        </w:rPr>
      </w:pPr>
    </w:p>
    <w:p w:rsidR="00211467" w:rsidRDefault="00211467" w:rsidP="00211467">
      <w:pPr>
        <w:rPr>
          <w:sz w:val="24"/>
          <w:szCs w:val="24"/>
        </w:rPr>
        <w:sectPr w:rsidR="00211467">
          <w:type w:val="continuous"/>
          <w:pgSz w:w="16840" w:h="11920" w:orient="landscape"/>
          <w:pgMar w:top="920" w:right="1300" w:bottom="280" w:left="1420" w:header="708" w:footer="708" w:gutter="0"/>
          <w:cols w:num="2" w:space="708" w:equalWidth="0">
            <w:col w:w="6855" w:space="215"/>
            <w:col w:w="7050"/>
          </w:cols>
        </w:sectPr>
      </w:pP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</w:p>
    <w:p w:rsidR="00211467" w:rsidRDefault="00792DD4" w:rsidP="00211467">
      <w:pPr>
        <w:spacing w:line="200" w:lineRule="exact"/>
      </w:pPr>
      <w:r>
        <w:rPr>
          <w:noProof/>
          <w:lang w:val="sk-SK" w:eastAsia="sk-SK"/>
        </w:rPr>
        <w:lastRenderedPageBreak/>
        <w:pict>
          <v:group id="Skupina 29" o:spid="_x0000_s1114" style="position:absolute;margin-left:70.5pt;margin-top:70.55pt;width:702.45pt;height:125.9pt;z-index:-251650048;mso-position-horizontal-relative:page;mso-position-vertical-relative:page" coordorigin="1410,1411" coordsize="14049,2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">
            <v:shape id="Freeform 91" o:spid="_x0000_s1121" style="position:absolute;left:1421;top:1421;width:6957;height:0;visibility:visible;mso-wrap-style:square;v-text-anchor:top" coordsize="69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EQy8AA&#10;AADbAAAADwAAAGRycy9kb3ducmV2LnhtbERPTYvCMBC9C/sfwix4EU2tIm7XtIggiHjQ6sHj0My2&#10;ZZtJaaLt/vvNQfD4eN+bbDCNeFLnassK5rMIBHFhdc2lgtt1P12DcB5ZY2OZFPyRgyz9GG0w0bbn&#10;Cz1zX4oQwi5BBZX3bSKlKyoy6Ga2JQ7cj+0M+gC7UuoO+xBuGhlH0UoarDk0VNjSrqLiN38YBf15&#10;cqJi+0XHvV7KxzGK72xipcafw/YbhKfBv8Uv90ErWIT14Uv4AT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EQy8AAAADbAAAADwAAAAAAAAAAAAAAAACYAgAAZHJzL2Rvd25y&#10;ZXYueG1sUEsFBgAAAAAEAAQA9QAAAIUDAAAAAA==&#10;" path="m,l6956,e" filled="f" strokeweight=".58pt">
              <v:path arrowok="t" o:connecttype="custom" o:connectlocs="0,0;6956,0" o:connectangles="0,0"/>
            </v:shape>
            <v:shape id="Freeform 92" o:spid="_x0000_s1120" style="position:absolute;left:8387;top:1421;width:7062;height:0;visibility:visible;mso-wrap-style:square;v-text-anchor:top" coordsize="70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DDDcMA&#10;AADbAAAADwAAAGRycy9kb3ducmV2LnhtbESPQYvCMBSE78L+h/AWvGmq4iLVKMuCIIILVg96ezbP&#10;pti81CZq998bYcHjMDPfMLNFaytxp8aXjhUM+gkI4tzpkgsF+92yNwHhA7LGyjEp+CMPi/lHZ4ap&#10;dg/e0j0LhYgQ9ikqMCHUqZQ+N2TR911NHL2zayyGKJtC6gYfEW4rOUySL2mx5LhgsKYfQ/klu1kF&#10;LV03v/ulGW8Pt0l1vJ6ycbEulep+tt9TEIHa8A7/t1dawWgAr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DDDcMAAADbAAAADwAAAAAAAAAAAAAAAACYAgAAZHJzL2Rv&#10;d25yZXYueG1sUEsFBgAAAAAEAAQA9QAAAIgDAAAAAA==&#10;" path="m,l7062,e" filled="f" strokeweight=".58pt">
              <v:path arrowok="t" o:connecttype="custom" o:connectlocs="0,0;7062,0" o:connectangles="0,0"/>
            </v:shape>
            <v:shape id="Freeform 93" o:spid="_x0000_s1119" style="position:absolute;left:1416;top:1416;width:0;height:2506;visibility:visible;mso-wrap-style:square;v-text-anchor:top" coordsize="0,2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m3OcUA&#10;AADbAAAADwAAAGRycy9kb3ducmV2LnhtbESP3UoDMRSE7wXfIZyCN4vNugUr26ZFBFGhIP2hvT1s&#10;Tjehm5Mlie369qYg9HKYmW+Y+XJwnThTiNazgqdxCYK48dpyq2C3fX98ARETssbOMyn4pQjLxf3d&#10;HGvtL7ym8ya1IkM41qjApNTXUsbGkMM49j1x9o4+OExZhlbqgJcMd52syvJZOrScFwz29GaoOW1+&#10;nIJQFnb/vZradfFlt0VXfUwPZqLUw2h4nYFINKRb+L/9qRVMKrh+y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bc5xQAAANsAAAAPAAAAAAAAAAAAAAAAAJgCAABkcnMv&#10;ZG93bnJldi54bWxQSwUGAAAAAAQABAD1AAAAigMAAAAA&#10;" path="m,l,2507e" filled="f" strokeweight=".58pt">
              <v:path arrowok="t" o:connecttype="custom" o:connectlocs="0,1416;0,3923" o:connectangles="0,0"/>
            </v:shape>
            <v:shape id="Freeform 94" o:spid="_x0000_s1118" style="position:absolute;left:1421;top:3918;width:6957;height:0;visibility:visible;mso-wrap-style:square;v-text-anchor:top" coordsize="69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OvMQA&#10;AADbAAAADwAAAGRycy9kb3ducmV2LnhtbESPzWrDMBCE74G8g9hALyGW64TQulGMKQRK6CFxeshx&#10;sba2qbUylvzTt68KhR6HmfmGOWSzacVIvWssK3iMYhDEpdUNVwo+bqfNEwjnkTW2lknBNznIjsvF&#10;AVNtJ77SWPhKBAi7FBXU3neplK6syaCLbEccvE/bG/RB9pXUPU4BblqZxPFeGmw4LNTY0WtN5Vcx&#10;GAXTZf1OZf5M55PeyeEcJ3c2iVIPqzl/AeFp9v/hv/abVrDdwu+X8AP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jjrzEAAAA2wAAAA8AAAAAAAAAAAAAAAAAmAIAAGRycy9k&#10;b3ducmV2LnhtbFBLBQYAAAAABAAEAPUAAACJAwAAAAA=&#10;" path="m,l6956,e" filled="f" strokeweight=".58pt">
              <v:path arrowok="t" o:connecttype="custom" o:connectlocs="0,0;6956,0" o:connectangles="0,0"/>
            </v:shape>
            <v:shape id="Freeform 95" o:spid="_x0000_s1117" style="position:absolute;left:8382;top:1416;width:0;height:2506;visibility:visible;mso-wrap-style:square;v-text-anchor:top" coordsize="0,2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yK1sUA&#10;AADbAAAADwAAAGRycy9kb3ducmV2LnhtbESP3WoCMRSE7wt9h3CE3iw1Wy1VVqOUQmmFgviD3h42&#10;x01wc7IkqW7f3hQKvRxm5htmvuxdKy4UovWs4GlYgiCuvbbcKNjv3h+nIGJC1th6JgU/FGG5uL+b&#10;Y6X9lTd02aZGZAjHChWYlLpKylgbchiHviPO3skHhynL0Egd8JrhrpWjsnyRDi3nBYMdvRmqz9tv&#10;pyCUhT2svyZ2U6zsrmhHH5OjGSv1MOhfZyAS9ek//Nf+1ArGz/D7Jf8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DIrWxQAAANsAAAAPAAAAAAAAAAAAAAAAAJgCAABkcnMv&#10;ZG93bnJldi54bWxQSwUGAAAAAAQABAD1AAAAigMAAAAA&#10;" path="m,l,2507e" filled="f" strokeweight=".58pt">
              <v:path arrowok="t" o:connecttype="custom" o:connectlocs="0,1416;0,3923" o:connectangles="0,0"/>
            </v:shape>
            <v:shape id="Freeform 96" o:spid="_x0000_s1116" style="position:absolute;left:8387;top:3918;width:7062;height:0;visibility:visible;mso-wrap-style:square;v-text-anchor:top" coordsize="70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vFDsQA&#10;AADbAAAADwAAAGRycy9kb3ducmV2LnhtbESPQWvCQBSE70L/w/IKvemmlohEVykFQQoVTHOot2f2&#10;mQ3Nvo3ZVeO/dwXB4zAz3zDzZW8bcabO144VvI8SEMSl0zVXCorf1XAKwgdkjY1jUnAlD8vFy2CO&#10;mXYX3tI5D5WIEPYZKjAhtJmUvjRk0Y9cSxy9g+sshii7SuoOLxFuGzlOkom0WHNcMNjSl6HyPz9Z&#10;BT0dfzbFyqTbv9O02R33eVp910q9vfafMxCB+vAMP9prreAjhfu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rxQ7EAAAA2wAAAA8AAAAAAAAAAAAAAAAAmAIAAGRycy9k&#10;b3ducmV2LnhtbFBLBQYAAAAABAAEAPUAAACJAwAAAAA=&#10;" path="m,l7062,e" filled="f" strokeweight=".58pt">
              <v:path arrowok="t" o:connecttype="custom" o:connectlocs="0,0;7062,0" o:connectangles="0,0"/>
            </v:shape>
            <v:shape id="Freeform 97" o:spid="_x0000_s1115" style="position:absolute;left:15454;top:1416;width:0;height:2506;visibility:visible;mso-wrap-style:square;v-text-anchor:top" coordsize="0,2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KxOsQA&#10;AADbAAAADwAAAGRycy9kb3ducmV2LnhtbESPQWsCMRSE74X+h/AKvSyarYKW1SilUKxQKGrR62Pz&#10;ugndvCxJ1PXfN4LgcZiZb5j5snetOFGI1rOCl2EJgrj22nKj4Gf3MXgFEROyxtYzKbhQhOXi8WGO&#10;lfZn3tBpmxqRIRwrVGBS6iopY23IYRz6jjh7vz44TFmGRuqA5wx3rRyV5UQ6tJwXDHb0bqj+2x6d&#10;glAWdv/9NbWbYm13RTtaTQ9mrNTzU/82A5GoT/fwrf2pFYwncP2Sf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SsTrEAAAA2wAAAA8AAAAAAAAAAAAAAAAAmAIAAGRycy9k&#10;b3ducmV2LnhtbFBLBQYAAAAABAAEAPUAAACJAwAAAAA=&#10;" path="m,l,2507e" filled="f" strokeweight=".58pt">
              <v:path arrowok="t" o:connecttype="custom" o:connectlocs="0,1416;0,3923" o:connectangles="0,0"/>
            </v:shape>
            <w10:wrap anchorx="page" anchory="page"/>
          </v:group>
        </w:pict>
      </w:r>
    </w:p>
    <w:p w:rsidR="00211467" w:rsidRDefault="00211467" w:rsidP="00211467">
      <w:pPr>
        <w:spacing w:before="6" w:line="260" w:lineRule="exact"/>
        <w:rPr>
          <w:sz w:val="26"/>
          <w:szCs w:val="26"/>
        </w:rPr>
      </w:pPr>
    </w:p>
    <w:p w:rsidR="00211467" w:rsidRDefault="00211467" w:rsidP="00211467">
      <w:pPr>
        <w:spacing w:before="30" w:line="359" w:lineRule="auto"/>
        <w:ind w:left="462" w:right="7226" w:hanging="358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rozl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ť</w:t>
      </w:r>
      <w:proofErr w:type="gramEnd"/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mape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jednotl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vé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oblasti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Eu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ó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y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uv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sť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dôvo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ich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č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nia,</w:t>
      </w:r>
    </w:p>
    <w:p w:rsidR="00211467" w:rsidRDefault="00211467" w:rsidP="00211467">
      <w:pPr>
        <w:spacing w:before="7"/>
        <w:ind w:left="104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uspori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ť</w:t>
      </w:r>
      <w:proofErr w:type="gramEnd"/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1"/>
          <w:sz w:val="24"/>
          <w:szCs w:val="24"/>
        </w:rPr>
        <w:t>ľ</w:t>
      </w:r>
      <w:r>
        <w:rPr>
          <w:sz w:val="24"/>
          <w:szCs w:val="24"/>
        </w:rPr>
        <w:t>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rozlohy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a p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tu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teľov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tri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jvä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šie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štá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y</w:t>
      </w:r>
    </w:p>
    <w:p w:rsidR="00211467" w:rsidRDefault="00211467" w:rsidP="00211467">
      <w:pPr>
        <w:spacing w:before="7" w:line="120" w:lineRule="exact"/>
        <w:rPr>
          <w:sz w:val="13"/>
          <w:szCs w:val="13"/>
        </w:rPr>
      </w:pPr>
    </w:p>
    <w:p w:rsidR="00211467" w:rsidRDefault="00211467" w:rsidP="00211467">
      <w:pPr>
        <w:ind w:left="462"/>
        <w:rPr>
          <w:sz w:val="24"/>
          <w:szCs w:val="24"/>
        </w:rPr>
      </w:pPr>
      <w:r>
        <w:rPr>
          <w:sz w:val="24"/>
          <w:szCs w:val="24"/>
        </w:rPr>
        <w:t>Eu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ó</w:t>
      </w:r>
      <w:r>
        <w:rPr>
          <w:spacing w:val="2"/>
          <w:sz w:val="24"/>
          <w:szCs w:val="24"/>
        </w:rPr>
        <w:t>p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</w:p>
    <w:p w:rsidR="00211467" w:rsidRDefault="00211467" w:rsidP="00211467">
      <w:pPr>
        <w:spacing w:before="9" w:line="120" w:lineRule="exact"/>
        <w:rPr>
          <w:sz w:val="13"/>
          <w:szCs w:val="13"/>
        </w:rPr>
      </w:pPr>
    </w:p>
    <w:p w:rsidR="00211467" w:rsidRDefault="00211467" w:rsidP="00211467">
      <w:pPr>
        <w:spacing w:line="359" w:lineRule="auto"/>
        <w:ind w:left="462" w:right="7229" w:hanging="358"/>
        <w:rPr>
          <w:sz w:val="24"/>
          <w:szCs w:val="24"/>
        </w:rPr>
        <w:sectPr w:rsidR="00211467">
          <w:pgSz w:w="16840" w:h="11920" w:orient="landscape"/>
          <w:pgMar w:top="920" w:right="1300" w:bottom="280" w:left="1420" w:header="727" w:footer="990" w:gutter="0"/>
          <w:cols w:space="708"/>
        </w:sect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hnúť</w:t>
      </w:r>
      <w:proofErr w:type="gramEnd"/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tri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spolo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né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rozdielne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štátov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jednotl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pacing w:val="-7"/>
          <w:sz w:val="24"/>
          <w:szCs w:val="24"/>
        </w:rPr>
        <w:t>ý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oblasti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 Eu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ó</w:t>
      </w:r>
      <w:r>
        <w:rPr>
          <w:spacing w:val="5"/>
          <w:sz w:val="24"/>
          <w:szCs w:val="24"/>
        </w:rPr>
        <w:t>p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211467" w:rsidRDefault="00211467" w:rsidP="00211467">
      <w:pPr>
        <w:spacing w:before="29"/>
        <w:ind w:left="116"/>
        <w:rPr>
          <w:sz w:val="24"/>
          <w:szCs w:val="24"/>
        </w:rPr>
      </w:pPr>
      <w:r>
        <w:rPr>
          <w:b/>
          <w:spacing w:val="1"/>
          <w:sz w:val="24"/>
          <w:szCs w:val="24"/>
        </w:rPr>
        <w:lastRenderedPageBreak/>
        <w:t>S</w:t>
      </w:r>
      <w:r>
        <w:rPr>
          <w:b/>
          <w:sz w:val="24"/>
          <w:szCs w:val="24"/>
        </w:rPr>
        <w:t>lovens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</w:p>
    <w:p w:rsidR="00211467" w:rsidRDefault="00211467" w:rsidP="00211467">
      <w:pPr>
        <w:spacing w:before="7" w:line="100" w:lineRule="exact"/>
        <w:rPr>
          <w:sz w:val="11"/>
          <w:szCs w:val="11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47"/>
        <w:gridCol w:w="7091"/>
      </w:tblGrid>
      <w:tr w:rsidR="00211467" w:rsidTr="005D74D0">
        <w:trPr>
          <w:trHeight w:hRule="exact" w:val="473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67" w:rsidRDefault="00211467" w:rsidP="005D74D0">
            <w:pPr>
              <w:spacing w:before="89"/>
              <w:ind w:left="2421" w:right="241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Výko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ový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štan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7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67" w:rsidRDefault="00211467" w:rsidP="005D74D0">
            <w:pPr>
              <w:spacing w:before="89"/>
              <w:ind w:left="2498" w:right="249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ah</w:t>
            </w:r>
            <w:r>
              <w:rPr>
                <w:b/>
                <w:sz w:val="24"/>
                <w:szCs w:val="24"/>
              </w:rPr>
              <w:t>ový šta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d</w:t>
            </w:r>
          </w:p>
        </w:tc>
      </w:tr>
      <w:tr w:rsidR="00211467" w:rsidTr="005D74D0">
        <w:trPr>
          <w:trHeight w:hRule="exact" w:val="7876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67" w:rsidRDefault="00211467" w:rsidP="005D74D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Ž</w:t>
            </w:r>
            <w:r>
              <w:rPr>
                <w:b/>
                <w:sz w:val="24"/>
                <w:szCs w:val="24"/>
              </w:rPr>
              <w:t>iak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a 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i 8. ro</w:t>
            </w:r>
            <w:r>
              <w:rPr>
                <w:b/>
                <w:spacing w:val="-1"/>
                <w:sz w:val="24"/>
                <w:szCs w:val="24"/>
              </w:rPr>
              <w:t>č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í</w:t>
            </w:r>
            <w:r>
              <w:rPr>
                <w:b/>
                <w:spacing w:val="-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 xml:space="preserve">a 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á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la</w:t>
            </w:r>
            <w:r>
              <w:rPr>
                <w:b/>
                <w:spacing w:val="1"/>
                <w:sz w:val="24"/>
                <w:szCs w:val="24"/>
              </w:rPr>
              <w:t>dn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j ško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vie/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2"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á</w:t>
            </w:r>
            <w:r>
              <w:rPr>
                <w:b/>
                <w:spacing w:val="-1"/>
                <w:sz w:val="24"/>
                <w:szCs w:val="24"/>
              </w:rPr>
              <w:t>ž</w:t>
            </w:r>
            <w:r>
              <w:rPr>
                <w:b/>
                <w:sz w:val="24"/>
                <w:szCs w:val="24"/>
              </w:rPr>
              <w:t>e:</w:t>
            </w:r>
          </w:p>
          <w:p w:rsidR="00211467" w:rsidRDefault="00211467" w:rsidP="005D74D0">
            <w:pPr>
              <w:spacing w:before="2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spacing w:line="360" w:lineRule="auto"/>
              <w:ind w:left="460" w:right="57" w:hanging="358"/>
              <w:jc w:val="both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hodnot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ť 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polohu 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lo</w:t>
            </w:r>
            <w:r>
              <w:rPr>
                <w:spacing w:val="-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nska 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 xml:space="preserve"> r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 xml:space="preserve">mci 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ró</w:t>
            </w:r>
            <w:r>
              <w:rPr>
                <w:spacing w:val="4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sveta 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y (h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susedné štá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horské 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>k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ní</w:t>
            </w:r>
            <w:r>
              <w:rPr>
                <w:spacing w:val="2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7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bné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sma) („</w:t>
            </w:r>
            <w:r>
              <w:rPr>
                <w:spacing w:val="-1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í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nie“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4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),</w:t>
            </w:r>
          </w:p>
          <w:p w:rsidR="00211467" w:rsidRDefault="00211467" w:rsidP="005D74D0">
            <w:pPr>
              <w:spacing w:before="7"/>
              <w:ind w:left="102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identifikov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ť  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mape  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jvä</w:t>
            </w:r>
            <w:r>
              <w:rPr>
                <w:spacing w:val="-1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 xml:space="preserve">šie  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poho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ia,  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ní</w:t>
            </w:r>
            <w:r>
              <w:rPr>
                <w:spacing w:val="2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y 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kot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y</w:t>
            </w:r>
          </w:p>
          <w:p w:rsidR="00211467" w:rsidRDefault="00211467" w:rsidP="005D74D0">
            <w:pPr>
              <w:spacing w:before="7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4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lovensk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</w:t>
            </w:r>
          </w:p>
          <w:p w:rsidR="00211467" w:rsidRDefault="00211467" w:rsidP="005D74D0">
            <w:pPr>
              <w:spacing w:before="9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102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svetl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ť 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vp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v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eá</w:t>
            </w:r>
            <w:r>
              <w:rPr>
                <w:sz w:val="24"/>
                <w:szCs w:val="24"/>
              </w:rPr>
              <w:t xml:space="preserve">nu 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vlád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jú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ho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dn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 xml:space="preserve">ho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úd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nia</w:t>
            </w:r>
          </w:p>
          <w:p w:rsidR="00211467" w:rsidRDefault="00211467" w:rsidP="005D74D0">
            <w:pPr>
              <w:spacing w:before="7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du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hu 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podn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bie S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nska,</w:t>
            </w:r>
          </w:p>
          <w:p w:rsidR="00211467" w:rsidRDefault="00211467" w:rsidP="005D74D0">
            <w:pPr>
              <w:spacing w:before="9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102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dôvodn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ť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nik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kl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matic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5"/>
                <w:sz w:val="24"/>
                <w:szCs w:val="24"/>
              </w:rPr>
              <w:t>ý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oblastí 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ú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mí</w:t>
            </w:r>
            <w:r>
              <w:rPr>
                <w:spacing w:val="1"/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>lovensk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</w:t>
            </w:r>
          </w:p>
          <w:p w:rsidR="00211467" w:rsidRDefault="00211467" w:rsidP="005D74D0">
            <w:pPr>
              <w:spacing w:before="7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spacing w:line="361" w:lineRule="auto"/>
              <w:ind w:left="460" w:right="64" w:hanging="358"/>
              <w:jc w:val="both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med</w:t>
            </w:r>
            <w:r>
              <w:rPr>
                <w:spacing w:val="1"/>
                <w:sz w:val="24"/>
                <w:szCs w:val="24"/>
              </w:rPr>
              <w:t>zi</w:t>
            </w:r>
            <w:r>
              <w:rPr>
                <w:sz w:val="24"/>
                <w:szCs w:val="24"/>
              </w:rPr>
              <w:t xml:space="preserve">ť    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poro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ť    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pod</w:t>
            </w:r>
            <w:r>
              <w:rPr>
                <w:spacing w:val="1"/>
                <w:sz w:val="24"/>
                <w:szCs w:val="24"/>
              </w:rPr>
              <w:t>ľ</w:t>
            </w:r>
            <w:r>
              <w:rPr>
                <w:sz w:val="24"/>
                <w:szCs w:val="24"/>
              </w:rPr>
              <w:t>a ma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y    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pov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dia   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jvä</w:t>
            </w:r>
            <w:r>
              <w:rPr>
                <w:spacing w:val="-1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ších slovens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5"/>
                <w:sz w:val="24"/>
                <w:szCs w:val="24"/>
              </w:rPr>
              <w:t>ý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k,</w:t>
            </w:r>
          </w:p>
          <w:p w:rsidR="00211467" w:rsidRDefault="00211467" w:rsidP="005D74D0">
            <w:pPr>
              <w:spacing w:before="2"/>
              <w:ind w:left="102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svetl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ť  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íči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y  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rozd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lov  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  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mno</w:t>
            </w:r>
            <w:r>
              <w:rPr>
                <w:spacing w:val="2"/>
                <w:sz w:val="24"/>
                <w:szCs w:val="24"/>
              </w:rPr>
              <w:t>ž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tve  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vody 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ča</w:t>
            </w:r>
            <w:r>
              <w:rPr>
                <w:sz w:val="24"/>
                <w:szCs w:val="24"/>
              </w:rPr>
              <w:t xml:space="preserve">s  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a</w:t>
            </w:r>
          </w:p>
          <w:p w:rsidR="00211467" w:rsidRDefault="00211467" w:rsidP="005D74D0">
            <w:pPr>
              <w:spacing w:before="9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jvä</w:t>
            </w:r>
            <w:r>
              <w:rPr>
                <w:spacing w:val="-1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 xml:space="preserve">ších 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nska,</w:t>
            </w:r>
          </w:p>
          <w:p w:rsidR="00211467" w:rsidRDefault="00211467" w:rsidP="005D74D0">
            <w:pPr>
              <w:spacing w:before="7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102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 tem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mape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rozl</w:t>
            </w:r>
            <w:r>
              <w:rPr>
                <w:spacing w:val="1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>š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ť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oblasti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7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so</w:t>
            </w:r>
            <w:r>
              <w:rPr>
                <w:spacing w:val="5"/>
                <w:sz w:val="24"/>
                <w:szCs w:val="24"/>
              </w:rPr>
              <w:t>k</w:t>
            </w:r>
            <w:r>
              <w:rPr>
                <w:spacing w:val="-5"/>
                <w:sz w:val="24"/>
                <w:szCs w:val="24"/>
              </w:rPr>
              <w:t>ý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v</w:t>
            </w:r>
            <w:r>
              <w:rPr>
                <w:spacing w:val="-2"/>
                <w:sz w:val="24"/>
                <w:szCs w:val="24"/>
              </w:rPr>
              <w:t>ý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tom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ojov</w:t>
            </w:r>
          </w:p>
          <w:p w:rsidR="00211467" w:rsidRDefault="00211467" w:rsidP="005D74D0">
            <w:pPr>
              <w:spacing w:before="9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mnej vo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</w:p>
          <w:p w:rsidR="00211467" w:rsidRDefault="00211467" w:rsidP="005D74D0">
            <w:pPr>
              <w:spacing w:before="7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102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odôvodniť    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pomocou    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 xml:space="preserve">su    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uspori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ie    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č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ý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211467" w:rsidRDefault="00211467" w:rsidP="005D74D0">
            <w:pPr>
              <w:spacing w:before="10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ý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stupňov na</w:t>
            </w:r>
            <w:r>
              <w:rPr>
                <w:spacing w:val="1"/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>lovensku,</w:t>
            </w:r>
          </w:p>
          <w:p w:rsidR="00211467" w:rsidRDefault="00211467" w:rsidP="005D74D0">
            <w:pPr>
              <w:spacing w:before="7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102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uviesť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ä</w:t>
            </w:r>
            <w:r>
              <w:rPr>
                <w:sz w:val="24"/>
                <w:szCs w:val="24"/>
              </w:rPr>
              <w:t>ť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7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pic</w:t>
            </w:r>
            <w:r>
              <w:rPr>
                <w:spacing w:val="4"/>
                <w:sz w:val="24"/>
                <w:szCs w:val="24"/>
              </w:rPr>
              <w:t>k</w:t>
            </w:r>
            <w:r>
              <w:rPr>
                <w:spacing w:val="-5"/>
                <w:sz w:val="24"/>
                <w:szCs w:val="24"/>
              </w:rPr>
              <w:t>ý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ý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>iv</w:t>
            </w:r>
            <w:r>
              <w:rPr>
                <w:spacing w:val="1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íš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uhov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ú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211467" w:rsidRDefault="00211467" w:rsidP="005D74D0">
            <w:pPr>
              <w:spacing w:before="9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jednotl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ý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v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č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ý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stupňo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h,</w:t>
            </w:r>
          </w:p>
        </w:tc>
        <w:tc>
          <w:tcPr>
            <w:tcW w:w="7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67" w:rsidRDefault="00211467" w:rsidP="005D74D0">
            <w:pPr>
              <w:spacing w:line="200" w:lineRule="exact"/>
            </w:pPr>
          </w:p>
          <w:p w:rsidR="00211467" w:rsidRDefault="00211467" w:rsidP="005D74D0">
            <w:pPr>
              <w:spacing w:before="6" w:line="200" w:lineRule="exact"/>
            </w:pPr>
          </w:p>
          <w:p w:rsidR="00211467" w:rsidRDefault="00211467" w:rsidP="005D74D0">
            <w:pPr>
              <w:ind w:left="105" w:right="616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rp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</w:p>
          <w:p w:rsidR="00211467" w:rsidRDefault="00211467" w:rsidP="005D74D0">
            <w:pPr>
              <w:spacing w:before="9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spacing w:line="360" w:lineRule="auto"/>
              <w:ind w:left="105" w:right="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Ní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ke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lovenské rudo</w:t>
            </w:r>
            <w:r>
              <w:rPr>
                <w:spacing w:val="-1"/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Š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vnické v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h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lovens</w:t>
            </w:r>
            <w:r>
              <w:rPr>
                <w:spacing w:val="4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ý 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j,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lovens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ý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s,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rá</w:t>
            </w:r>
            <w:r>
              <w:rPr>
                <w:sz w:val="24"/>
                <w:szCs w:val="24"/>
              </w:rPr>
              <w:t>nska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planin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ľ</w:t>
            </w:r>
            <w:r>
              <w:rPr>
                <w:sz w:val="24"/>
                <w:szCs w:val="24"/>
              </w:rPr>
              <w:t>ká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Malá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ľ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ieni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 Viho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t,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lanské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vr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h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 Ní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ke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y</w:t>
            </w:r>
          </w:p>
          <w:p w:rsidR="00211467" w:rsidRDefault="00211467" w:rsidP="005D74D0">
            <w:pPr>
              <w:spacing w:before="3" w:line="360" w:lineRule="auto"/>
              <w:ind w:left="105" w:right="62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odun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jská ní</w:t>
            </w:r>
            <w:r>
              <w:rPr>
                <w:spacing w:val="2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 xml:space="preserve">ina, 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ho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ská ní</w:t>
            </w:r>
            <w:r>
              <w:rPr>
                <w:spacing w:val="2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>ina, Ho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noni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nska kot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ina,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>ské podol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inská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kot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ina,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uhoslov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nská kot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ina, Koši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ká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kot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ina,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ý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hodoslov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nská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ní</w:t>
            </w:r>
            <w:r>
              <w:rPr>
                <w:spacing w:val="2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>ina</w:t>
            </w:r>
          </w:p>
          <w:p w:rsidR="00211467" w:rsidRDefault="00211467" w:rsidP="005D74D0">
            <w:pPr>
              <w:spacing w:before="6" w:line="359" w:lineRule="auto"/>
              <w:ind w:left="105" w:right="20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j, V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 xml:space="preserve">h, 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ron, 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Ho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 xml:space="preserve">d,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opr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d, On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 ja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, ples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, umelé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é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>e</w:t>
            </w:r>
          </w:p>
          <w:p w:rsidR="00211467" w:rsidRDefault="00211467" w:rsidP="005D74D0">
            <w:pPr>
              <w:spacing w:before="7" w:line="359" w:lineRule="auto"/>
              <w:ind w:left="105" w:right="40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lne 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lne p</w:t>
            </w:r>
            <w:r>
              <w:rPr>
                <w:spacing w:val="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mene kl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matické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oblasti</w:t>
            </w:r>
          </w:p>
          <w:p w:rsidR="00211467" w:rsidRDefault="00211467" w:rsidP="005D74D0">
            <w:pPr>
              <w:spacing w:before="7" w:line="359" w:lineRule="auto"/>
              <w:ind w:left="105" w:right="4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č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é</w:t>
            </w:r>
            <w:r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inné)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stupne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rá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é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oblasti</w:t>
            </w:r>
          </w:p>
        </w:tc>
      </w:tr>
    </w:tbl>
    <w:p w:rsidR="00211467" w:rsidRDefault="00211467" w:rsidP="00211467">
      <w:pPr>
        <w:sectPr w:rsidR="00211467">
          <w:pgSz w:w="16840" w:h="11920" w:orient="landscape"/>
          <w:pgMar w:top="920" w:right="1280" w:bottom="280" w:left="1300" w:header="727" w:footer="990" w:gutter="0"/>
          <w:cols w:space="708"/>
        </w:sectPr>
      </w:pPr>
    </w:p>
    <w:p w:rsidR="00211467" w:rsidRDefault="00211467" w:rsidP="00211467">
      <w:pPr>
        <w:spacing w:line="200" w:lineRule="exact"/>
      </w:pPr>
    </w:p>
    <w:p w:rsidR="00211467" w:rsidRDefault="00211467" w:rsidP="00211467">
      <w:pPr>
        <w:spacing w:before="4" w:line="280" w:lineRule="exact"/>
        <w:rPr>
          <w:sz w:val="28"/>
          <w:szCs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62"/>
        <w:gridCol w:w="7075"/>
      </w:tblGrid>
      <w:tr w:rsidR="00211467" w:rsidTr="005D74D0">
        <w:trPr>
          <w:trHeight w:hRule="exact" w:val="833"/>
        </w:trPr>
        <w:tc>
          <w:tcPr>
            <w:tcW w:w="696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67" w:rsidRDefault="00211467" w:rsidP="005D74D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 tem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j 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mape 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ranič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ť 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ľ</w:t>
            </w:r>
            <w:r>
              <w:rPr>
                <w:sz w:val="24"/>
                <w:szCs w:val="24"/>
              </w:rPr>
              <w:t xml:space="preserve">koplošné 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rá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né 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ú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</w:t>
            </w:r>
          </w:p>
          <w:p w:rsidR="00211467" w:rsidRDefault="00211467" w:rsidP="005D74D0">
            <w:pPr>
              <w:spacing w:before="9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4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lovensku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„</w:t>
            </w:r>
            <w:r>
              <w:rPr>
                <w:spacing w:val="-1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í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nie“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ap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),</w:t>
            </w:r>
          </w:p>
        </w:tc>
        <w:tc>
          <w:tcPr>
            <w:tcW w:w="70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67" w:rsidRDefault="00211467" w:rsidP="005D74D0"/>
        </w:tc>
      </w:tr>
      <w:tr w:rsidR="00211467" w:rsidTr="005D74D0">
        <w:trPr>
          <w:trHeight w:hRule="exact" w:val="7878"/>
        </w:trPr>
        <w:tc>
          <w:tcPr>
            <w:tcW w:w="6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67" w:rsidRDefault="00211467" w:rsidP="005D74D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 </w:t>
            </w:r>
            <w:r>
              <w:rPr>
                <w:spacing w:val="-1"/>
                <w:sz w:val="24"/>
                <w:szCs w:val="24"/>
              </w:rPr>
              <w:t>ča</w:t>
            </w:r>
            <w:r>
              <w:rPr>
                <w:sz w:val="24"/>
                <w:szCs w:val="24"/>
              </w:rPr>
              <w:t>sovej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postupnosti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ť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tri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jdô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jš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storické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los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</w:p>
          <w:p w:rsidR="00211467" w:rsidRDefault="00211467" w:rsidP="005D74D0">
            <w:pPr>
              <w:spacing w:before="7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ác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lovensk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</w:t>
            </w:r>
          </w:p>
          <w:p w:rsidR="00211467" w:rsidRDefault="00211467" w:rsidP="005D74D0">
            <w:pPr>
              <w:spacing w:before="9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102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svetl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ť   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íči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y  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  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  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-1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 xml:space="preserve">te  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5"/>
                <w:sz w:val="24"/>
                <w:szCs w:val="24"/>
              </w:rPr>
              <w:t>b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ľ</w:t>
            </w:r>
            <w:r>
              <w:rPr>
                <w:sz w:val="24"/>
                <w:szCs w:val="24"/>
              </w:rPr>
              <w:t xml:space="preserve">ov  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lovenska</w:t>
            </w:r>
          </w:p>
          <w:p w:rsidR="00211467" w:rsidRDefault="00211467" w:rsidP="005D74D0">
            <w:pPr>
              <w:spacing w:before="7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4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posl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ý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50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roko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,</w:t>
            </w:r>
          </w:p>
          <w:p w:rsidR="00211467" w:rsidRDefault="00211467" w:rsidP="005D74D0">
            <w:pPr>
              <w:spacing w:before="7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spacing w:line="360" w:lineRule="auto"/>
              <w:ind w:left="460" w:right="59" w:hanging="358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hodnot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ť  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vp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7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v  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rí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ý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h  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podm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nok  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a  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rovn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rné rozm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stnenie o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ľ</w:t>
            </w:r>
            <w:r>
              <w:rPr>
                <w:sz w:val="24"/>
                <w:szCs w:val="24"/>
              </w:rPr>
              <w:t>stva Slovensk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</w:t>
            </w:r>
          </w:p>
          <w:p w:rsidR="00211467" w:rsidRDefault="00211467" w:rsidP="005D74D0">
            <w:pPr>
              <w:spacing w:before="3"/>
              <w:ind w:left="102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dôvodn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ť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2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stnenie n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rodn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stí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ú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mí</w:t>
            </w:r>
            <w:r>
              <w:rPr>
                <w:spacing w:val="1"/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nska,</w:t>
            </w:r>
          </w:p>
          <w:p w:rsidR="00211467" w:rsidRDefault="00211467" w:rsidP="005D74D0">
            <w:pPr>
              <w:spacing w:before="9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102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na   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 xml:space="preserve">klade 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j 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y  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tvor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ť 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m 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siatich</w:t>
            </w:r>
          </w:p>
          <w:p w:rsidR="00211467" w:rsidRDefault="00211467" w:rsidP="005D74D0">
            <w:pPr>
              <w:spacing w:before="7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ľ</w:t>
            </w:r>
            <w:r>
              <w:rPr>
                <w:sz w:val="24"/>
                <w:szCs w:val="24"/>
              </w:rPr>
              <w:t>udn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tejší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st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nska,</w:t>
            </w:r>
          </w:p>
          <w:p w:rsidR="00211467" w:rsidRDefault="00211467" w:rsidP="005D74D0">
            <w:pPr>
              <w:spacing w:before="9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102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dôvodn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ť  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7"/>
                <w:sz w:val="24"/>
                <w:szCs w:val="24"/>
              </w:rPr>
              <w:t>ý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no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ť  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post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nia  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sl</w:t>
            </w:r>
            <w:r>
              <w:rPr>
                <w:spacing w:val="2"/>
                <w:sz w:val="24"/>
                <w:szCs w:val="24"/>
              </w:rPr>
              <w:t>av</w:t>
            </w:r>
            <w:r>
              <w:rPr>
                <w:sz w:val="24"/>
                <w:szCs w:val="24"/>
              </w:rPr>
              <w:t xml:space="preserve">y 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Košíc 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</w:t>
            </w:r>
          </w:p>
          <w:p w:rsidR="00211467" w:rsidRDefault="00211467" w:rsidP="005D74D0">
            <w:pPr>
              <w:spacing w:before="7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4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lovensku 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 Eu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óp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</w:p>
          <w:p w:rsidR="00211467" w:rsidRDefault="00211467" w:rsidP="005D74D0">
            <w:pPr>
              <w:spacing w:before="9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102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svetl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ť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íči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 v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hospod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rstve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lovenska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 r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ku 1989,</w:t>
            </w:r>
          </w:p>
          <w:p w:rsidR="00211467" w:rsidRDefault="00211467" w:rsidP="005D74D0">
            <w:pPr>
              <w:spacing w:before="7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spacing w:line="360" w:lineRule="auto"/>
              <w:ind w:left="460" w:right="62" w:hanging="358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poro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ť  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hospod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 xml:space="preserve">rstvo 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odv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tvovú  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štruktú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u  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ie</w:t>
            </w:r>
            <w:r>
              <w:rPr>
                <w:spacing w:val="5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slu  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 jednotl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ý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1"/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iónoch S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nska,</w:t>
            </w:r>
          </w:p>
          <w:p w:rsidR="00211467" w:rsidRDefault="00211467" w:rsidP="005D74D0">
            <w:pPr>
              <w:spacing w:before="3"/>
              <w:ind w:left="102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 obsa</w:t>
            </w:r>
            <w:r>
              <w:rPr>
                <w:spacing w:val="-1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u  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j 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y 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rozl</w:t>
            </w:r>
            <w:r>
              <w:rPr>
                <w:spacing w:val="1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>š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ť  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eč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jš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e  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oblasti</w:t>
            </w:r>
          </w:p>
          <w:p w:rsidR="00211467" w:rsidRDefault="00211467" w:rsidP="005D74D0">
            <w:pPr>
              <w:spacing w:before="9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4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lovenska</w:t>
            </w:r>
            <w:r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pacing w:val="1"/>
                <w:sz w:val="24"/>
                <w:szCs w:val="24"/>
              </w:rPr>
              <w:t>„</w:t>
            </w:r>
            <w:r>
              <w:rPr>
                <w:spacing w:val="-1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í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nie“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</w:p>
          <w:p w:rsidR="00211467" w:rsidRDefault="00211467" w:rsidP="005D74D0">
            <w:pPr>
              <w:spacing w:before="7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102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hodnot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ť 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</w:t>
            </w:r>
            <w:r>
              <w:rPr>
                <w:spacing w:val="2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>no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ti 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nska 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poh</w:t>
            </w:r>
            <w:r>
              <w:rPr>
                <w:spacing w:val="1"/>
                <w:sz w:val="24"/>
                <w:szCs w:val="24"/>
              </w:rPr>
              <w:t>ľ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du 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2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voja 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stovn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ho</w:t>
            </w:r>
          </w:p>
          <w:p w:rsidR="00211467" w:rsidRDefault="00211467" w:rsidP="005D74D0">
            <w:pPr>
              <w:spacing w:before="9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hu,</w:t>
            </w:r>
          </w:p>
          <w:p w:rsidR="00211467" w:rsidRDefault="00211467" w:rsidP="005D74D0">
            <w:pPr>
              <w:spacing w:before="7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102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ť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postoj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 trom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ž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7"/>
                <w:sz w:val="24"/>
                <w:szCs w:val="24"/>
              </w:rPr>
              <w:t>ý</w:t>
            </w:r>
            <w:r>
              <w:rPr>
                <w:sz w:val="24"/>
                <w:szCs w:val="24"/>
              </w:rPr>
              <w:t>m pr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blémom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lovensk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7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67" w:rsidRDefault="00211467" w:rsidP="005D74D0">
            <w:pPr>
              <w:spacing w:line="260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ó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ia</w:t>
            </w:r>
          </w:p>
          <w:p w:rsidR="00211467" w:rsidRDefault="00211467" w:rsidP="005D74D0">
            <w:pPr>
              <w:spacing w:before="7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ľ</w:t>
            </w:r>
            <w:r>
              <w:rPr>
                <w:sz w:val="24"/>
                <w:szCs w:val="24"/>
              </w:rPr>
              <w:t>stvo</w:t>
            </w:r>
          </w:p>
          <w:p w:rsidR="00211467" w:rsidRDefault="00211467" w:rsidP="005D74D0">
            <w:pPr>
              <w:spacing w:before="9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mest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, vid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ke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síd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</w:p>
          <w:p w:rsidR="00211467" w:rsidRDefault="00211467" w:rsidP="005D74D0">
            <w:pPr>
              <w:spacing w:before="7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10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slav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Koši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šov, 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nská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B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str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ina</w:t>
            </w:r>
          </w:p>
          <w:p w:rsidR="00211467" w:rsidRDefault="00211467" w:rsidP="005D74D0">
            <w:pPr>
              <w:spacing w:before="7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spacing w:line="360" w:lineRule="auto"/>
              <w:ind w:left="106" w:right="3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T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 xml:space="preserve">ín,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opr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hospod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rstvo 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stné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surovi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>vne</w:t>
            </w:r>
            <w:r>
              <w:rPr>
                <w:spacing w:val="-1"/>
                <w:sz w:val="24"/>
                <w:szCs w:val="24"/>
              </w:rPr>
              <w:t xml:space="preserve"> č</w:t>
            </w:r>
            <w:r>
              <w:rPr>
                <w:sz w:val="24"/>
                <w:szCs w:val="24"/>
              </w:rPr>
              <w:t>len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nie</w:t>
            </w:r>
          </w:p>
          <w:p w:rsidR="00211467" w:rsidRDefault="00211467" w:rsidP="005D74D0">
            <w:pPr>
              <w:spacing w:before="6" w:line="360" w:lineRule="auto"/>
              <w:ind w:left="106" w:right="495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stov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ý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ru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oblé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lovenska re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ió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lovens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a</w:t>
            </w:r>
          </w:p>
          <w:p w:rsidR="00211467" w:rsidRDefault="00211467" w:rsidP="005D74D0">
            <w:pPr>
              <w:spacing w:before="4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né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me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írodn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 xml:space="preserve">ho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ú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ho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dičstva</w:t>
            </w:r>
          </w:p>
          <w:p w:rsidR="00211467" w:rsidRDefault="00211467" w:rsidP="005D74D0">
            <w:pPr>
              <w:spacing w:before="9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</w:p>
        </w:tc>
      </w:tr>
    </w:tbl>
    <w:p w:rsidR="00211467" w:rsidRDefault="00211467" w:rsidP="00211467">
      <w:pPr>
        <w:sectPr w:rsidR="00211467">
          <w:footerReference w:type="default" r:id="rId11"/>
          <w:pgSz w:w="16840" w:h="11920" w:orient="landscape"/>
          <w:pgMar w:top="920" w:right="1280" w:bottom="280" w:left="1300" w:header="727" w:footer="550" w:gutter="0"/>
          <w:pgNumType w:start="18"/>
          <w:cols w:space="708"/>
        </w:sectPr>
      </w:pPr>
    </w:p>
    <w:p w:rsidR="00211467" w:rsidRDefault="00792DD4" w:rsidP="00211467">
      <w:pPr>
        <w:spacing w:line="200" w:lineRule="exact"/>
      </w:pPr>
      <w:r>
        <w:rPr>
          <w:noProof/>
          <w:lang w:val="sk-SK" w:eastAsia="sk-SK"/>
        </w:rPr>
        <w:lastRenderedPageBreak/>
        <w:pict>
          <v:group id="Skupina 21" o:spid="_x0000_s1106" style="position:absolute;margin-left:70.5pt;margin-top:70.55pt;width:702.45pt;height:208.7pt;z-index:-251649024;mso-position-horizontal-relative:page;mso-position-vertical-relative:page" coordorigin="1410,1411" coordsize="14049,4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">
            <v:shape id="Freeform 99" o:spid="_x0000_s1113" style="position:absolute;left:1421;top:1421;width:6957;height:0;visibility:visible;mso-wrap-style:square;v-text-anchor:top" coordsize="69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a9+sIA&#10;AADbAAAADwAAAGRycy9kb3ducmV2LnhtbESPQYvCMBSE74L/ITzBi6ypQWS3axQRBBEPWvewx0fz&#10;bIvNS2mi7f77jSB4HGbmG2a57m0tHtT6yrGG2TQBQZw7U3Gh4eey+/gE4QOywdoxafgjD+vVcLDE&#10;1LiOz/TIQiEihH2KGsoQmlRKn5dk0U9dQxy9q2sthijbQpoWuwi3tVRJspAWK44LJTa0LSm/ZXer&#10;oTtNjpRvvuiwM3N5PyTql63SejzqN98gAvXhHX6190aDUvD8En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Nr36wgAAANsAAAAPAAAAAAAAAAAAAAAAAJgCAABkcnMvZG93&#10;bnJldi54bWxQSwUGAAAAAAQABAD1AAAAhwMAAAAA&#10;" path="m,l6956,e" filled="f" strokeweight=".58pt">
              <v:path arrowok="t" o:connecttype="custom" o:connectlocs="0,0;6956,0" o:connectangles="0,0"/>
            </v:shape>
            <v:shape id="Freeform 100" o:spid="_x0000_s1112" style="position:absolute;left:8387;top:1421;width:7062;height:0;visibility:visible;mso-wrap-style:square;v-text-anchor:top" coordsize="70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duPMMA&#10;AADbAAAADwAAAGRycy9kb3ducmV2LnhtbESPQYvCMBSE78L+h/AWvGm6iiLVKMuCsAgKVg+7t2fz&#10;bIrNS22i1n9vBMHjMDPfMLNFaytxpcaXjhV89RMQxLnTJRcK9rtlbwLCB2SNlWNScCcPi/lHZ4ap&#10;djfe0jULhYgQ9ikqMCHUqZQ+N2TR911NHL2jayyGKJtC6gZvEW4rOUiSsbRYclwwWNOPofyUXayC&#10;ls7rzX5pRtu/y6T6Px+yUbEqlep+tt9TEIHa8A6/2r9awWAIzy/x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duPMMAAADbAAAADwAAAAAAAAAAAAAAAACYAgAAZHJzL2Rv&#10;d25yZXYueG1sUEsFBgAAAAAEAAQA9QAAAIgDAAAAAA==&#10;" path="m,l7062,e" filled="f" strokeweight=".58pt">
              <v:path arrowok="t" o:connecttype="custom" o:connectlocs="0,0;7062,0" o:connectangles="0,0"/>
            </v:shape>
            <v:shape id="Freeform 101" o:spid="_x0000_s1111" style="position:absolute;left:1416;top:1416;width:0;height:4162;visibility:visible;mso-wrap-style:square;v-text-anchor:top" coordsize="0,4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4aQ8QA&#10;AADbAAAADwAAAGRycy9kb3ducmV2LnhtbESPT2vCQBTE74LfYXlCb7qpCaVEVymC0EILNumlt0f2&#10;mUSzb2N2mz/f3i0Uehxm5jfMdj+aRvTUudqygsdVBIK4sLrmUsFXflw+g3AeWWNjmRRM5GC/m8+2&#10;mGo78Cf1mS9FgLBLUUHlfZtK6YqKDLqVbYmDd7adQR9kV0rd4RDgppHrKHqSBmsOCxW2dKiouGY/&#10;RgH3p1je8vwtiYf3hr/5Y7pdtFIPi/FlA8LT6P/Df+1XrWCdwO+X8AP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OGkPEAAAA2wAAAA8AAAAAAAAAAAAAAAAAmAIAAGRycy9k&#10;b3ducmV2LnhtbFBLBQYAAAAABAAEAPUAAACJAwAAAAA=&#10;" path="m,l,4163e" filled="f" strokeweight=".58pt">
              <v:path arrowok="t" o:connecttype="custom" o:connectlocs="0,1416;0,5579" o:connectangles="0,0"/>
            </v:shape>
            <v:shape id="Freeform 102" o:spid="_x0000_s1110" style="position:absolute;left:1421;top:5574;width:6957;height:0;visibility:visible;mso-wrap-style:square;v-text-anchor:top" coordsize="69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8ljsQA&#10;AADbAAAADwAAAGRycy9kb3ducmV2LnhtbESPT2vCQBTE7wW/w/KEXopuDK1ozEakEJDQQ/1z8PjI&#10;PpNg9m3IriZ++26h0OMwM79h0u1oWvGg3jWWFSzmEQji0uqGKwXnUz5bgXAeWWNrmRQ8ycE2m7yk&#10;mGg78IEeR1+JAGGXoILa+y6R0pU1GXRz2xEH72p7gz7IvpK6xyHATSvjKFpKgw2HhRo7+qypvB3v&#10;RsHw/fZF5W5NRa7f5b2I4gubWKnX6bjbgPA0+v/wX3uvFcQf8Psl/A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fJY7EAAAA2wAAAA8AAAAAAAAAAAAAAAAAmAIAAGRycy9k&#10;b3ducmV2LnhtbFBLBQYAAAAABAAEAPUAAACJAwAAAAA=&#10;" path="m,l6956,e" filled="f" strokeweight=".58pt">
              <v:path arrowok="t" o:connecttype="custom" o:connectlocs="0,0;6956,0" o:connectangles="0,0"/>
            </v:shape>
            <v:shape id="Freeform 103" o:spid="_x0000_s1109" style="position:absolute;left:8382;top:1416;width:0;height:4162;visibility:visible;mso-wrap-style:square;v-text-anchor:top" coordsize="0,4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hr8QA&#10;AADbAAAADwAAAGRycy9kb3ducmV2LnhtbESPQWvCQBSE7wX/w/KE3ppNVaTErFIEoYUWqumlt0f2&#10;mUSzb+PuNon/3i0IPQ4z8w2Tb0bTip6cbywreE5SEMSl1Q1XCr6L3dMLCB+QNbaWScGVPGzWk4cc&#10;M20H3lN/CJWIEPYZKqhD6DIpfVmTQZ/Yjjh6R+sMhihdJbXDIcJNK2dpupQGG44LNXa0rak8H36N&#10;Au6/5vJSFO+L+fDR8g9/Xi8nrdTjdHxdgQg0hv/wvf2mFcyW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QIa/EAAAA2wAAAA8AAAAAAAAAAAAAAAAAmAIAAGRycy9k&#10;b3ducmV2LnhtbFBLBQYAAAAABAAEAPUAAACJAwAAAAA=&#10;" path="m,l,4163e" filled="f" strokeweight=".58pt">
              <v:path arrowok="t" o:connecttype="custom" o:connectlocs="0,1416;0,5579" o:connectangles="0,0"/>
            </v:shape>
            <v:shape id="Freeform 104" o:spid="_x0000_s1108" style="position:absolute;left:8387;top:5574;width:7062;height:0;visibility:visible;mso-wrap-style:square;v-text-anchor:top" coordsize="70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xoP8QA&#10;AADbAAAADwAAAGRycy9kb3ducmV2LnhtbESPT4vCMBTE78J+h/AWvGm6gn+oRlkWhEVQsHrYvT2b&#10;Z1NsXmoTtX57Iwgeh5n5DTNbtLYSV2p86VjBVz8BQZw7XXKhYL9b9iYgfEDWWDkmBXfysJh/dGaY&#10;anfjLV2zUIgIYZ+iAhNCnUrpc0MWfd/VxNE7usZiiLIppG7wFuG2koMkGUmLJccFgzX9GMpP2cUq&#10;aOm83uyXZrj9u0yq//MhGxarUqnuZ/s9BRGoDe/wq/2rFQzG8Pw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saD/EAAAA2wAAAA8AAAAAAAAAAAAAAAAAmAIAAGRycy9k&#10;b3ducmV2LnhtbFBLBQYAAAAABAAEAPUAAACJAwAAAAA=&#10;" path="m,l7062,e" filled="f" strokeweight=".58pt">
              <v:path arrowok="t" o:connecttype="custom" o:connectlocs="0,0;7062,0" o:connectangles="0,0"/>
            </v:shape>
            <v:shape id="Freeform 105" o:spid="_x0000_s1107" style="position:absolute;left:15454;top:1416;width:0;height:4162;visibility:visible;mso-wrap-style:square;v-text-anchor:top" coordsize="0,4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MQRr8A&#10;AADbAAAADwAAAGRycy9kb3ducmV2LnhtbERPTYvCMBC9C/6HMMLeNFUXkWoUERZW2AW1XrwNzdhW&#10;m0ltYlv/vTkIHh/ve7nuTCkaql1hWcF4FIEgTq0uOFNwSn6GcxDOI2ssLZOCJzlYr/q9Jcbatnyg&#10;5ugzEULYxagg976KpXRpTgbdyFbEgbvY2qAPsM6krrEN4aaUkyiaSYMFh4YcK9rmlN6OD6OAm/1U&#10;3pNk9z1t/0o+8//zftVKfQ26zQKEp85/xG/3r1YwCWPDl/A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wxBGvwAAANsAAAAPAAAAAAAAAAAAAAAAAJgCAABkcnMvZG93bnJl&#10;di54bWxQSwUGAAAAAAQABAD1AAAAhAMAAAAA&#10;" path="m,l,4163e" filled="f" strokeweight=".58pt">
              <v:path arrowok="t" o:connecttype="custom" o:connectlocs="0,1416;0,5579" o:connectangles="0,0"/>
            </v:shape>
            <w10:wrap anchorx="page" anchory="page"/>
          </v:group>
        </w:pict>
      </w:r>
    </w:p>
    <w:p w:rsidR="00211467" w:rsidRDefault="00211467" w:rsidP="00211467">
      <w:pPr>
        <w:spacing w:before="6" w:line="260" w:lineRule="exact"/>
        <w:rPr>
          <w:sz w:val="26"/>
          <w:szCs w:val="26"/>
        </w:rPr>
      </w:pPr>
    </w:p>
    <w:p w:rsidR="00211467" w:rsidRDefault="00211467" w:rsidP="00211467">
      <w:pPr>
        <w:spacing w:before="30"/>
        <w:ind w:left="104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dôvodn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ť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nie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piatich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tok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mu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ú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</w:t>
      </w:r>
    </w:p>
    <w:p w:rsidR="00211467" w:rsidRDefault="00211467" w:rsidP="00211467">
      <w:pPr>
        <w:spacing w:before="7" w:line="120" w:lineRule="exact"/>
        <w:rPr>
          <w:sz w:val="13"/>
          <w:szCs w:val="13"/>
        </w:rPr>
      </w:pPr>
    </w:p>
    <w:p w:rsidR="00211467" w:rsidRDefault="00211467" w:rsidP="00211467">
      <w:pPr>
        <w:ind w:left="462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írodn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 xml:space="preserve">ho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dičstva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NES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 a uk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ť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ich 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</w:p>
    <w:p w:rsidR="00211467" w:rsidRDefault="00211467" w:rsidP="00211467">
      <w:pPr>
        <w:spacing w:before="9" w:line="120" w:lineRule="exact"/>
        <w:rPr>
          <w:sz w:val="13"/>
          <w:szCs w:val="13"/>
        </w:rPr>
      </w:pPr>
    </w:p>
    <w:p w:rsidR="00211467" w:rsidRDefault="00211467" w:rsidP="00211467">
      <w:pPr>
        <w:ind w:left="104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med</w:t>
      </w:r>
      <w:r>
        <w:rPr>
          <w:spacing w:val="1"/>
          <w:sz w:val="24"/>
          <w:szCs w:val="24"/>
        </w:rPr>
        <w:t>zi</w:t>
      </w:r>
      <w:r>
        <w:rPr>
          <w:sz w:val="24"/>
          <w:szCs w:val="24"/>
        </w:rPr>
        <w:t>ť</w:t>
      </w:r>
      <w:proofErr w:type="gramEnd"/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mape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vn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len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lovenska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e</w:t>
      </w:r>
    </w:p>
    <w:p w:rsidR="00211467" w:rsidRDefault="00211467" w:rsidP="00211467">
      <w:pPr>
        <w:spacing w:before="7" w:line="120" w:lineRule="exact"/>
        <w:rPr>
          <w:sz w:val="13"/>
          <w:szCs w:val="13"/>
        </w:rPr>
      </w:pPr>
    </w:p>
    <w:p w:rsidR="00211467" w:rsidRDefault="00211467" w:rsidP="00211467">
      <w:pPr>
        <w:ind w:left="462"/>
        <w:rPr>
          <w:sz w:val="24"/>
          <w:szCs w:val="24"/>
        </w:rPr>
      </w:pPr>
      <w:proofErr w:type="gramStart"/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dnot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v</w:t>
      </w:r>
      <w:r>
        <w:rPr>
          <w:spacing w:val="-5"/>
          <w:sz w:val="24"/>
          <w:szCs w:val="24"/>
        </w:rPr>
        <w:t>ý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gramEnd"/>
      <w:r>
        <w:rPr>
          <w:sz w:val="24"/>
          <w:szCs w:val="24"/>
        </w:rPr>
        <w:t xml:space="preserve"> k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jov (</w:t>
      </w:r>
      <w:r>
        <w:rPr>
          <w:spacing w:val="-1"/>
          <w:sz w:val="24"/>
          <w:szCs w:val="24"/>
        </w:rPr>
        <w:t>V</w:t>
      </w:r>
      <w:r>
        <w:rPr>
          <w:spacing w:val="2"/>
          <w:sz w:val="24"/>
          <w:szCs w:val="24"/>
        </w:rPr>
        <w:t>Ú</w:t>
      </w:r>
      <w:r>
        <w:rPr>
          <w:sz w:val="24"/>
          <w:szCs w:val="24"/>
        </w:rPr>
        <w:t>C) a u</w:t>
      </w:r>
      <w:r>
        <w:rPr>
          <w:spacing w:val="-1"/>
          <w:sz w:val="24"/>
          <w:szCs w:val="24"/>
        </w:rPr>
        <w:t>rč</w:t>
      </w:r>
      <w:r>
        <w:rPr>
          <w:sz w:val="24"/>
          <w:szCs w:val="24"/>
        </w:rPr>
        <w:t xml:space="preserve">iť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ich hl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vné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stá,</w:t>
      </w:r>
    </w:p>
    <w:p w:rsidR="00211467" w:rsidRDefault="00211467" w:rsidP="00211467">
      <w:pPr>
        <w:spacing w:before="9" w:line="120" w:lineRule="exact"/>
        <w:rPr>
          <w:sz w:val="13"/>
          <w:szCs w:val="13"/>
        </w:rPr>
      </w:pPr>
    </w:p>
    <w:p w:rsidR="00211467" w:rsidRDefault="00211467" w:rsidP="00211467">
      <w:pPr>
        <w:ind w:left="104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poro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ť</w:t>
      </w:r>
      <w:proofErr w:type="gramEnd"/>
      <w:r>
        <w:rPr>
          <w:sz w:val="24"/>
          <w:szCs w:val="24"/>
        </w:rPr>
        <w:t xml:space="preserve">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írodné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y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jov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dnom,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dnom</w:t>
      </w:r>
    </w:p>
    <w:p w:rsidR="00211467" w:rsidRDefault="00211467" w:rsidP="00211467">
      <w:pPr>
        <w:spacing w:before="7" w:line="120" w:lineRule="exact"/>
        <w:rPr>
          <w:sz w:val="13"/>
          <w:szCs w:val="13"/>
        </w:rPr>
      </w:pPr>
    </w:p>
    <w:p w:rsidR="00211467" w:rsidRDefault="00211467" w:rsidP="00211467">
      <w:pPr>
        <w:ind w:left="462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ý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hodnom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lovensku,</w:t>
      </w:r>
    </w:p>
    <w:p w:rsidR="00211467" w:rsidRDefault="00211467" w:rsidP="00211467">
      <w:pPr>
        <w:spacing w:before="7" w:line="120" w:lineRule="exact"/>
        <w:rPr>
          <w:sz w:val="13"/>
          <w:szCs w:val="13"/>
        </w:rPr>
      </w:pPr>
    </w:p>
    <w:p w:rsidR="00211467" w:rsidRDefault="00211467" w:rsidP="00211467">
      <w:pPr>
        <w:ind w:left="104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uspori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ť</w:t>
      </w:r>
      <w:proofErr w:type="gramEnd"/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1"/>
          <w:sz w:val="24"/>
          <w:szCs w:val="24"/>
        </w:rPr>
        <w:t>ľ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rozlohy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tu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ľ</w:t>
      </w:r>
      <w:r>
        <w:rPr>
          <w:sz w:val="24"/>
          <w:szCs w:val="24"/>
        </w:rPr>
        <w:t>ov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tri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jvä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šie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</w:t>
      </w:r>
    </w:p>
    <w:p w:rsidR="00211467" w:rsidRDefault="00211467" w:rsidP="00211467">
      <w:pPr>
        <w:spacing w:before="9" w:line="120" w:lineRule="exact"/>
        <w:rPr>
          <w:sz w:val="13"/>
          <w:szCs w:val="13"/>
        </w:rPr>
      </w:pPr>
    </w:p>
    <w:p w:rsidR="00211467" w:rsidRDefault="00211467" w:rsidP="00211467">
      <w:pPr>
        <w:ind w:left="462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lovensk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</w:p>
    <w:p w:rsidR="00211467" w:rsidRDefault="00211467" w:rsidP="00211467">
      <w:pPr>
        <w:spacing w:before="7" w:line="120" w:lineRule="exact"/>
        <w:rPr>
          <w:sz w:val="13"/>
          <w:szCs w:val="13"/>
        </w:rPr>
      </w:pPr>
    </w:p>
    <w:p w:rsidR="00211467" w:rsidRDefault="00211467" w:rsidP="00211467">
      <w:pPr>
        <w:spacing w:line="360" w:lineRule="auto"/>
        <w:ind w:left="462" w:right="7223" w:hanging="358"/>
        <w:rPr>
          <w:sz w:val="24"/>
          <w:szCs w:val="24"/>
        </w:rPr>
        <w:sectPr w:rsidR="00211467">
          <w:pgSz w:w="16840" w:h="11920" w:orient="landscape"/>
          <w:pgMar w:top="920" w:right="1300" w:bottom="280" w:left="1420" w:header="727" w:footer="550" w:gutter="0"/>
          <w:cols w:space="708"/>
        </w:sect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poro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ť</w:t>
      </w:r>
      <w:proofErr w:type="gramEnd"/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jednotl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vé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je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jom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hn</w:t>
      </w:r>
      <w:r>
        <w:rPr>
          <w:spacing w:val="3"/>
          <w:sz w:val="24"/>
          <w:szCs w:val="24"/>
        </w:rPr>
        <w:t>ú</w:t>
      </w:r>
      <w:r>
        <w:rPr>
          <w:sz w:val="24"/>
          <w:szCs w:val="24"/>
        </w:rPr>
        <w:t>ť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tri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spolo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né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a tri ro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dielne</w:t>
      </w:r>
      <w:r>
        <w:rPr>
          <w:spacing w:val="-1"/>
          <w:sz w:val="24"/>
          <w:szCs w:val="24"/>
        </w:rPr>
        <w:t xml:space="preserve"> č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v ich hos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rstv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211467" w:rsidRDefault="00211467" w:rsidP="00211467">
      <w:pPr>
        <w:spacing w:before="29"/>
        <w:ind w:left="116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Aust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ál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a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Oc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á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ia</w:t>
      </w:r>
    </w:p>
    <w:p w:rsidR="00211467" w:rsidRDefault="00211467" w:rsidP="00211467">
      <w:pPr>
        <w:spacing w:before="7" w:line="100" w:lineRule="exact"/>
        <w:rPr>
          <w:sz w:val="11"/>
          <w:szCs w:val="11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62"/>
        <w:gridCol w:w="7075"/>
      </w:tblGrid>
      <w:tr w:rsidR="00211467" w:rsidTr="005D74D0">
        <w:trPr>
          <w:trHeight w:hRule="exact" w:val="473"/>
        </w:trPr>
        <w:tc>
          <w:tcPr>
            <w:tcW w:w="6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67" w:rsidRDefault="00211467" w:rsidP="005D74D0">
            <w:pPr>
              <w:spacing w:before="89"/>
              <w:ind w:left="2421" w:right="243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Výko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ový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štan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7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67" w:rsidRDefault="00211467" w:rsidP="005D74D0">
            <w:pPr>
              <w:spacing w:before="89"/>
              <w:ind w:left="2482" w:right="249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ah</w:t>
            </w:r>
            <w:r>
              <w:rPr>
                <w:b/>
                <w:sz w:val="24"/>
                <w:szCs w:val="24"/>
              </w:rPr>
              <w:t>ový šta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d</w:t>
            </w:r>
          </w:p>
        </w:tc>
      </w:tr>
      <w:tr w:rsidR="00211467" w:rsidTr="005D74D0">
        <w:trPr>
          <w:trHeight w:hRule="exact" w:val="5391"/>
        </w:trPr>
        <w:tc>
          <w:tcPr>
            <w:tcW w:w="6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67" w:rsidRDefault="00211467" w:rsidP="005D74D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Ž</w:t>
            </w:r>
            <w:r>
              <w:rPr>
                <w:b/>
                <w:sz w:val="24"/>
                <w:szCs w:val="24"/>
              </w:rPr>
              <w:t>iak</w:t>
            </w:r>
            <w:r>
              <w:rPr>
                <w:b/>
                <w:spacing w:val="1"/>
                <w:sz w:val="24"/>
                <w:szCs w:val="24"/>
              </w:rPr>
              <w:t xml:space="preserve"> n</w:t>
            </w:r>
            <w:r>
              <w:rPr>
                <w:b/>
                <w:sz w:val="24"/>
                <w:szCs w:val="24"/>
              </w:rPr>
              <w:t xml:space="preserve">a 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i 9. ro</w:t>
            </w:r>
            <w:r>
              <w:rPr>
                <w:b/>
                <w:spacing w:val="-1"/>
                <w:sz w:val="24"/>
                <w:szCs w:val="24"/>
              </w:rPr>
              <w:t>č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í</w:t>
            </w:r>
            <w:r>
              <w:rPr>
                <w:b/>
                <w:spacing w:val="-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 xml:space="preserve">a 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á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la</w:t>
            </w:r>
            <w:r>
              <w:rPr>
                <w:b/>
                <w:spacing w:val="1"/>
                <w:sz w:val="24"/>
                <w:szCs w:val="24"/>
              </w:rPr>
              <w:t>dn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j ško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y vie/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2"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á</w:t>
            </w:r>
            <w:r>
              <w:rPr>
                <w:b/>
                <w:spacing w:val="-1"/>
                <w:sz w:val="24"/>
                <w:szCs w:val="24"/>
              </w:rPr>
              <w:t>že</w:t>
            </w:r>
            <w:r>
              <w:rPr>
                <w:b/>
                <w:sz w:val="24"/>
                <w:szCs w:val="24"/>
              </w:rPr>
              <w:t>:</w:t>
            </w:r>
          </w:p>
          <w:p w:rsidR="00211467" w:rsidRDefault="00211467" w:rsidP="005D74D0">
            <w:pPr>
              <w:spacing w:before="2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spacing w:line="360" w:lineRule="auto"/>
              <w:ind w:left="460" w:right="79" w:hanging="358"/>
              <w:jc w:val="both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opís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ť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polohu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pobre</w:t>
            </w:r>
            <w:r>
              <w:rPr>
                <w:spacing w:val="1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 xml:space="preserve">ie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Austr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 ma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(z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7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ostro</w:t>
            </w:r>
            <w:r>
              <w:rPr>
                <w:spacing w:val="5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 polostro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 mori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o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eá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(„</w:t>
            </w:r>
            <w:r>
              <w:rPr>
                <w:spacing w:val="-1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í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nie“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4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),</w:t>
            </w:r>
          </w:p>
          <w:p w:rsidR="00211467" w:rsidRDefault="00211467" w:rsidP="005D74D0">
            <w:pPr>
              <w:spacing w:before="3" w:line="360" w:lineRule="auto"/>
              <w:ind w:left="460" w:right="80" w:hanging="358"/>
              <w:jc w:val="both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svetl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ť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íči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niku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suc</w:t>
            </w:r>
            <w:r>
              <w:rPr>
                <w:spacing w:val="1"/>
                <w:sz w:val="24"/>
                <w:szCs w:val="24"/>
              </w:rPr>
              <w:t>h</w:t>
            </w:r>
            <w:r>
              <w:rPr>
                <w:spacing w:val="-5"/>
                <w:sz w:val="24"/>
                <w:szCs w:val="24"/>
              </w:rPr>
              <w:t>ý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oblastí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lnej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j </w:t>
            </w:r>
            <w:r>
              <w:rPr>
                <w:spacing w:val="-1"/>
                <w:sz w:val="24"/>
                <w:szCs w:val="24"/>
              </w:rPr>
              <w:t>ča</w:t>
            </w:r>
            <w:r>
              <w:rPr>
                <w:sz w:val="24"/>
                <w:szCs w:val="24"/>
              </w:rPr>
              <w:t>sti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Austr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lko</w:t>
            </w:r>
            <w:r>
              <w:rPr>
                <w:spacing w:val="5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ý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dost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tok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vla</w:t>
            </w:r>
            <w:r>
              <w:rPr>
                <w:spacing w:val="4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vo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 xml:space="preserve"> n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ú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mí svet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dielu,</w:t>
            </w:r>
          </w:p>
          <w:p w:rsidR="00211467" w:rsidRDefault="00211467" w:rsidP="005D74D0">
            <w:pPr>
              <w:spacing w:before="6"/>
              <w:ind w:left="102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dôvodn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ť 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jedine</w:t>
            </w:r>
            <w:r>
              <w:rPr>
                <w:spacing w:val="-1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 xml:space="preserve">nosť 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ý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ž</w:t>
            </w:r>
            <w:r>
              <w:rPr>
                <w:sz w:val="24"/>
                <w:szCs w:val="24"/>
              </w:rPr>
              <w:t>ivočíš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spolo</w:t>
            </w:r>
            <w:r>
              <w:rPr>
                <w:spacing w:val="-1"/>
                <w:sz w:val="24"/>
                <w:szCs w:val="24"/>
              </w:rPr>
              <w:t>če</w:t>
            </w:r>
            <w:r>
              <w:rPr>
                <w:sz w:val="24"/>
                <w:szCs w:val="24"/>
              </w:rPr>
              <w:t>nst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</w:p>
          <w:p w:rsidR="00211467" w:rsidRDefault="00211467" w:rsidP="005D74D0">
            <w:pPr>
              <w:spacing w:before="7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Austr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i,</w:t>
            </w:r>
          </w:p>
          <w:p w:rsidR="00211467" w:rsidRDefault="00211467" w:rsidP="005D74D0">
            <w:pPr>
              <w:spacing w:before="9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spacing w:line="359" w:lineRule="auto"/>
              <w:ind w:left="460" w:right="78" w:hanging="358"/>
              <w:jc w:val="both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uviesť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dva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ík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5"/>
                <w:sz w:val="24"/>
                <w:szCs w:val="24"/>
              </w:rPr>
              <w:t>ý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ý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>ivočíš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uhov </w:t>
            </w:r>
            <w:r>
              <w:rPr>
                <w:spacing w:val="1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ú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ich v Austr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i,</w:t>
            </w:r>
          </w:p>
          <w:p w:rsidR="00211467" w:rsidRDefault="00211467" w:rsidP="005D74D0">
            <w:pPr>
              <w:spacing w:before="7"/>
              <w:ind w:left="102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rozl</w:t>
            </w:r>
            <w:r>
              <w:rPr>
                <w:spacing w:val="1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>š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ť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vninsk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, sop</w:t>
            </w:r>
            <w:r>
              <w:rPr>
                <w:spacing w:val="-1"/>
                <w:sz w:val="24"/>
                <w:szCs w:val="24"/>
              </w:rPr>
              <w:t>eč</w:t>
            </w:r>
            <w:r>
              <w:rPr>
                <w:sz w:val="24"/>
                <w:szCs w:val="24"/>
              </w:rPr>
              <w:t>né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lo</w:t>
            </w:r>
            <w:r>
              <w:rPr>
                <w:spacing w:val="3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é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ostro</w:t>
            </w:r>
            <w:r>
              <w:rPr>
                <w:spacing w:val="4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eá</w:t>
            </w:r>
            <w:r>
              <w:rPr>
                <w:sz w:val="24"/>
                <w:szCs w:val="24"/>
              </w:rPr>
              <w:t>nie,</w:t>
            </w:r>
          </w:p>
          <w:p w:rsidR="00211467" w:rsidRDefault="00211467" w:rsidP="005D74D0">
            <w:pPr>
              <w:spacing w:before="7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102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poro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ť 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>ivo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né 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podm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5"/>
                <w:sz w:val="24"/>
                <w:szCs w:val="24"/>
              </w:rPr>
              <w:t>b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teľov 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str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ho</w:t>
            </w:r>
          </w:p>
          <w:p w:rsidR="00211467" w:rsidRDefault="00211467" w:rsidP="005D74D0">
            <w:pPr>
              <w:spacing w:before="9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46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ndu,</w:t>
            </w:r>
          </w:p>
        </w:tc>
        <w:tc>
          <w:tcPr>
            <w:tcW w:w="7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67" w:rsidRDefault="00211467" w:rsidP="005D74D0">
            <w:pPr>
              <w:spacing w:line="200" w:lineRule="exact"/>
            </w:pPr>
          </w:p>
          <w:p w:rsidR="00211467" w:rsidRDefault="00211467" w:rsidP="005D74D0">
            <w:pPr>
              <w:spacing w:before="6" w:line="200" w:lineRule="exact"/>
            </w:pPr>
          </w:p>
          <w:p w:rsidR="00211467" w:rsidRDefault="00211467" w:rsidP="005D74D0">
            <w:pPr>
              <w:ind w:lef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Austr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</w:p>
          <w:p w:rsidR="00211467" w:rsidRDefault="00211467" w:rsidP="005D74D0">
            <w:pPr>
              <w:spacing w:before="9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smánia</w:t>
            </w:r>
          </w:p>
          <w:p w:rsidR="00211467" w:rsidRDefault="00211467" w:rsidP="005D74D0">
            <w:pPr>
              <w:spacing w:before="7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tn</w:t>
            </w:r>
            <w:r>
              <w:rPr>
                <w:spacing w:val="1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>k Ko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ž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</w:p>
          <w:p w:rsidR="00211467" w:rsidRDefault="00211467" w:rsidP="005D74D0">
            <w:pPr>
              <w:spacing w:before="10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ľ</w:t>
            </w:r>
            <w:r>
              <w:rPr>
                <w:sz w:val="24"/>
                <w:szCs w:val="24"/>
              </w:rPr>
              <w:t>ká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lo</w:t>
            </w:r>
            <w:r>
              <w:rPr>
                <w:spacing w:val="3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á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ra</w:t>
            </w:r>
          </w:p>
          <w:p w:rsidR="00211467" w:rsidRDefault="00211467" w:rsidP="005D74D0">
            <w:pPr>
              <w:spacing w:before="7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ľ</w:t>
            </w:r>
            <w:r>
              <w:rPr>
                <w:sz w:val="24"/>
                <w:szCs w:val="24"/>
              </w:rPr>
              <w:t>ké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lové v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h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Austr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 xml:space="preserve">lske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 ploši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ní</w:t>
            </w:r>
            <w:r>
              <w:rPr>
                <w:spacing w:val="2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7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 púšt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 Ulu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</w:t>
            </w:r>
          </w:p>
          <w:p w:rsidR="00211467" w:rsidRDefault="00211467" w:rsidP="005D74D0">
            <w:pPr>
              <w:spacing w:before="9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spacing w:line="359" w:lineRule="auto"/>
              <w:ind w:left="89" w:right="2256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rovo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ro, Mu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rlin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pod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mná voda 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inné p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 xml:space="preserve">sma, </w:t>
            </w:r>
            <w:r>
              <w:rPr>
                <w:spacing w:val="1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íc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y</w:t>
            </w:r>
          </w:p>
          <w:p w:rsidR="00211467" w:rsidRDefault="00211467" w:rsidP="005D74D0">
            <w:pPr>
              <w:spacing w:before="7" w:line="360" w:lineRule="auto"/>
              <w:ind w:left="89" w:right="36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Tic</w:t>
            </w:r>
            <w:r>
              <w:rPr>
                <w:spacing w:val="1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ý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ceá</w:t>
            </w:r>
            <w:r>
              <w:rPr>
                <w:sz w:val="24"/>
                <w:szCs w:val="24"/>
              </w:rPr>
              <w:t>n,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smanove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more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7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ia, 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lan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ia, 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ikron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ia No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ý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 xml:space="preserve">land, </w:t>
            </w:r>
            <w:r>
              <w:rPr>
                <w:spacing w:val="1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jské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stro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y</w:t>
            </w:r>
          </w:p>
        </w:tc>
      </w:tr>
      <w:tr w:rsidR="00211467" w:rsidTr="005D74D0">
        <w:trPr>
          <w:trHeight w:hRule="exact" w:val="2494"/>
        </w:trPr>
        <w:tc>
          <w:tcPr>
            <w:tcW w:w="6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67" w:rsidRDefault="00211467" w:rsidP="005D74D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hodnot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ť  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vp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7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v  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rí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ý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h  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podm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nok  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a  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rovn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rné</w:t>
            </w:r>
          </w:p>
          <w:p w:rsidR="00211467" w:rsidRDefault="00211467" w:rsidP="005D74D0">
            <w:pPr>
              <w:spacing w:before="9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422" w:right="28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stnenie o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ľ</w:t>
            </w:r>
            <w:r>
              <w:rPr>
                <w:sz w:val="24"/>
                <w:szCs w:val="24"/>
              </w:rPr>
              <w:t xml:space="preserve">stva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ustr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</w:p>
          <w:p w:rsidR="00211467" w:rsidRDefault="00211467" w:rsidP="005D74D0">
            <w:pPr>
              <w:spacing w:before="7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102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svetl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ť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dôvo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so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ho stupňa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urb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ác</w:t>
            </w:r>
            <w:r>
              <w:rPr>
                <w:sz w:val="24"/>
                <w:szCs w:val="24"/>
              </w:rPr>
              <w:t xml:space="preserve">ie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str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</w:p>
          <w:p w:rsidR="00211467" w:rsidRDefault="00211467" w:rsidP="005D74D0">
            <w:pPr>
              <w:spacing w:before="10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spacing w:line="359" w:lineRule="auto"/>
              <w:ind w:left="460" w:right="64" w:hanging="358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ostaviť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bu</w:t>
            </w:r>
            <w:r>
              <w:rPr>
                <w:spacing w:val="1"/>
                <w:sz w:val="24"/>
                <w:szCs w:val="24"/>
              </w:rPr>
              <w:t>ľ</w:t>
            </w:r>
            <w:r>
              <w:rPr>
                <w:sz w:val="24"/>
                <w:szCs w:val="24"/>
              </w:rPr>
              <w:t>ku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jvä</w:t>
            </w:r>
            <w:r>
              <w:rPr>
                <w:spacing w:val="-1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ších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Aust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od</w:t>
            </w:r>
            <w:r>
              <w:rPr>
                <w:spacing w:val="1"/>
                <w:sz w:val="24"/>
                <w:szCs w:val="24"/>
              </w:rPr>
              <w:t>ľ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j ma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„</w:t>
            </w:r>
            <w:r>
              <w:rPr>
                <w:spacing w:val="-1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í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“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4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),</w:t>
            </w:r>
          </w:p>
          <w:p w:rsidR="00211467" w:rsidRDefault="00211467" w:rsidP="005D74D0">
            <w:pPr>
              <w:spacing w:before="7"/>
              <w:ind w:left="102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rozl</w:t>
            </w:r>
            <w:r>
              <w:rPr>
                <w:spacing w:val="1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>š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ť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kladné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odv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tv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hospod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rstv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7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67" w:rsidRDefault="00211467" w:rsidP="005D74D0">
            <w:pPr>
              <w:spacing w:line="260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Austr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ls</w:t>
            </w:r>
            <w:r>
              <w:rPr>
                <w:spacing w:val="3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ä</w:t>
            </w:r>
            <w:r>
              <w:rPr>
                <w:sz w:val="24"/>
                <w:szCs w:val="24"/>
              </w:rPr>
              <w:t>z</w:t>
            </w:r>
          </w:p>
          <w:p w:rsidR="00211467" w:rsidRDefault="00211467" w:rsidP="005D74D0">
            <w:pPr>
              <w:spacing w:before="9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106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dn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 Melbou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h, Canb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</w:p>
          <w:p w:rsidR="00211467" w:rsidRDefault="00211467" w:rsidP="005D74D0">
            <w:pPr>
              <w:spacing w:before="7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spacing w:line="361" w:lineRule="auto"/>
              <w:ind w:left="106" w:righ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stnenie 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3"/>
                <w:sz w:val="24"/>
                <w:szCs w:val="24"/>
              </w:rPr>
              <w:t>ľ</w:t>
            </w:r>
            <w:r>
              <w:rPr>
                <w:sz w:val="24"/>
                <w:szCs w:val="24"/>
              </w:rPr>
              <w:t xml:space="preserve">stva, 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hustota 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ľ</w:t>
            </w:r>
            <w:r>
              <w:rPr>
                <w:sz w:val="24"/>
                <w:szCs w:val="24"/>
              </w:rPr>
              <w:t>udn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nia, 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ť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hov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tvo, pôvodní o</w:t>
            </w:r>
            <w:r>
              <w:rPr>
                <w:spacing w:val="3"/>
                <w:sz w:val="24"/>
                <w:szCs w:val="24"/>
              </w:rPr>
              <w:t>b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telia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Aust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(a</w:t>
            </w:r>
            <w:r>
              <w:rPr>
                <w:sz w:val="24"/>
                <w:szCs w:val="24"/>
              </w:rPr>
              <w:t>bor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i),</w:t>
            </w:r>
          </w:p>
          <w:p w:rsidR="00211467" w:rsidRDefault="00211467" w:rsidP="005D74D0">
            <w:pPr>
              <w:spacing w:before="2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hospod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rstvo 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síd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</w:t>
            </w:r>
          </w:p>
          <w:p w:rsidR="00211467" w:rsidRDefault="00211467" w:rsidP="005D74D0">
            <w:pPr>
              <w:spacing w:before="9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né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me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írodn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 xml:space="preserve">ho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ú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ho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dičstva</w:t>
            </w:r>
          </w:p>
        </w:tc>
      </w:tr>
    </w:tbl>
    <w:p w:rsidR="00211467" w:rsidRDefault="00211467" w:rsidP="00211467">
      <w:pPr>
        <w:sectPr w:rsidR="00211467">
          <w:footerReference w:type="default" r:id="rId12"/>
          <w:pgSz w:w="16840" w:h="11920" w:orient="landscape"/>
          <w:pgMar w:top="920" w:right="1280" w:bottom="280" w:left="1300" w:header="727" w:footer="990" w:gutter="0"/>
          <w:pgNumType w:start="20"/>
          <w:cols w:space="708"/>
        </w:sectPr>
      </w:pPr>
    </w:p>
    <w:p w:rsidR="00211467" w:rsidRDefault="00211467" w:rsidP="00211467">
      <w:pPr>
        <w:spacing w:line="200" w:lineRule="exact"/>
      </w:pPr>
    </w:p>
    <w:p w:rsidR="00211467" w:rsidRDefault="00211467" w:rsidP="00211467">
      <w:pPr>
        <w:spacing w:before="6" w:line="260" w:lineRule="exact"/>
        <w:rPr>
          <w:sz w:val="26"/>
          <w:szCs w:val="26"/>
        </w:rPr>
        <w:sectPr w:rsidR="00211467">
          <w:pgSz w:w="16840" w:h="11920" w:orient="landscape"/>
          <w:pgMar w:top="920" w:right="1280" w:bottom="280" w:left="1300" w:header="727" w:footer="990" w:gutter="0"/>
          <w:cols w:space="708"/>
        </w:sectPr>
      </w:pPr>
    </w:p>
    <w:p w:rsidR="00753470" w:rsidRDefault="00753470" w:rsidP="00211467">
      <w:pPr>
        <w:spacing w:before="30"/>
        <w:ind w:left="224"/>
        <w:rPr>
          <w:rFonts w:ascii="Wingdings" w:eastAsia="Wingdings" w:hAnsi="Wingdings" w:cs="Wingdings"/>
          <w:sz w:val="24"/>
          <w:szCs w:val="24"/>
        </w:rPr>
      </w:pPr>
    </w:p>
    <w:p w:rsidR="00211467" w:rsidRDefault="00211467" w:rsidP="00211467">
      <w:pPr>
        <w:spacing w:before="30"/>
        <w:ind w:left="224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identifikov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ť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jdô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šie odv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hospod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rst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Austr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</w:p>
    <w:p w:rsidR="00211467" w:rsidRDefault="00211467" w:rsidP="00211467">
      <w:pPr>
        <w:spacing w:before="7" w:line="120" w:lineRule="exact"/>
        <w:rPr>
          <w:sz w:val="13"/>
          <w:szCs w:val="13"/>
        </w:rPr>
      </w:pPr>
    </w:p>
    <w:p w:rsidR="00211467" w:rsidRDefault="00211467" w:rsidP="00211467">
      <w:pPr>
        <w:ind w:left="224" w:right="-57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posúd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ť</w:t>
      </w:r>
      <w:proofErr w:type="gramEnd"/>
      <w:r>
        <w:rPr>
          <w:sz w:val="24"/>
          <w:szCs w:val="24"/>
        </w:rPr>
        <w:t xml:space="preserve">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 xml:space="preserve">nosti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hos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rsk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ho </w:t>
      </w:r>
      <w:r>
        <w:rPr>
          <w:spacing w:val="2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ia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2"/>
          <w:sz w:val="24"/>
          <w:szCs w:val="24"/>
        </w:rPr>
        <w:t>v</w:t>
      </w:r>
      <w:r>
        <w:rPr>
          <w:spacing w:val="-1"/>
          <w:sz w:val="24"/>
          <w:szCs w:val="24"/>
        </w:rPr>
        <w:t>äč</w:t>
      </w:r>
      <w:r>
        <w:rPr>
          <w:sz w:val="24"/>
          <w:szCs w:val="24"/>
        </w:rPr>
        <w:t xml:space="preserve">ších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ostrovov</w:t>
      </w:r>
    </w:p>
    <w:p w:rsidR="00211467" w:rsidRDefault="00211467" w:rsidP="00211467">
      <w:pPr>
        <w:spacing w:before="9" w:line="120" w:lineRule="exact"/>
        <w:rPr>
          <w:sz w:val="13"/>
          <w:szCs w:val="13"/>
        </w:rPr>
      </w:pPr>
    </w:p>
    <w:p w:rsidR="00211467" w:rsidRDefault="00792DD4" w:rsidP="00211467">
      <w:pPr>
        <w:ind w:left="582"/>
        <w:rPr>
          <w:sz w:val="24"/>
          <w:szCs w:val="24"/>
        </w:rPr>
      </w:pPr>
      <w:r w:rsidRPr="00792DD4">
        <w:rPr>
          <w:noProof/>
          <w:lang w:val="sk-SK" w:eastAsia="sk-SK"/>
        </w:rPr>
        <w:pict>
          <v:group id="Skupina 13" o:spid="_x0000_s1098" style="position:absolute;left:0;text-align:left;margin-left:70.5pt;margin-top:70.55pt;width:702.45pt;height:105.1pt;z-index:-251648000;mso-position-horizontal-relative:page;mso-position-vertical-relative:page" coordorigin="1410,1411" coordsize="14049,2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">
            <v:shape id="Freeform 107" o:spid="_x0000_s1105" style="position:absolute;left:1421;top:1421;width:6957;height:0;visibility:visible;mso-wrap-style:square;v-text-anchor:top" coordsize="69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9KqL8A&#10;AADbAAAADwAAAGRycy9kb3ducmV2LnhtbERPTYvCMBC9L/gfwgheFk0tsmg1igiCiAe3evA4NGNb&#10;bCalibb+eyMI3ubxPmex6kwlHtS40rKC8SgCQZxZXXKu4HzaDqcgnEfWWFkmBU9ysFr2fhaYaNvy&#10;Pz1Sn4sQwi5BBYX3dSKlywoy6Ea2Jg7c1TYGfYBNLnWDbQg3lYyj6E8aLDk0FFjTpqDslt6Ngvb4&#10;e6BsPaP9Vk/kfR/FFzaxUoN+t56D8NT5r/jj3ukwfwLvX8I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/0qovwAAANsAAAAPAAAAAAAAAAAAAAAAAJgCAABkcnMvZG93bnJl&#10;di54bWxQSwUGAAAAAAQABAD1AAAAhAMAAAAA&#10;" path="m,l6956,e" filled="f" strokeweight=".58pt">
              <v:path arrowok="t" o:connecttype="custom" o:connectlocs="0,0;6956,0" o:connectangles="0,0"/>
            </v:shape>
            <v:shape id="Freeform 108" o:spid="_x0000_s1104" style="position:absolute;left:8387;top:1421;width:7062;height:0;visibility:visible;mso-wrap-style:square;v-text-anchor:top" coordsize="70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6ZbsEA&#10;AADbAAAADwAAAGRycy9kb3ducmV2LnhtbERPTYvCMBC9C/sfwgjeNFWoSNcoy4KwCApWD3qbbcam&#10;2ExqE7X+e7Ow4G0e73Pmy87W4k6trxwrGI8SEMSF0xWXCg771XAGwgdkjbVjUvAkD8vFR2+OmXYP&#10;3tE9D6WIIewzVGBCaDIpfWHIoh+5hjhyZ9daDBG2pdQtPmK4reUkSabSYsWxwWBD34aKS36zCjq6&#10;braHlUl3x9usPl1/87RcV0oN+t3XJ4hAXXiL/90/Os5P4e+XeI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emW7BAAAA2wAAAA8AAAAAAAAAAAAAAAAAmAIAAGRycy9kb3du&#10;cmV2LnhtbFBLBQYAAAAABAAEAPUAAACGAwAAAAA=&#10;" path="m,l7062,e" filled="f" strokeweight=".58pt">
              <v:path arrowok="t" o:connecttype="custom" o:connectlocs="0,0;7062,0" o:connectangles="0,0"/>
            </v:shape>
            <v:shape id="Freeform 109" o:spid="_x0000_s1103" style="position:absolute;left:1416;top:1416;width:0;height:2090;visibility:visible;mso-wrap-style:square;v-text-anchor:top" coordsize="0,2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5Gkb8A&#10;AADbAAAADwAAAGRycy9kb3ducmV2LnhtbERPS2vCQBC+C/6HZQRvZqMWa1NXkULBq49Dj0N2mk3N&#10;zqbZqcZ/7xYEb/PxPWe16X2jLtTFOrCBaZaDIi6DrbkycDp+TpagoiBbbAKTgRtF2KyHgxUWNlx5&#10;T5eDVCqFcCzQgBNpC61j6chjzEJLnLjv0HmUBLtK2w6vKdw3epbnC+2x5tTgsKUPR+X58OcNfL3k&#10;Vl5n7XbJc/dW/6I9uh8xZjzqt++ghHp5ih/unU3zF/D/SzpAr+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3kaRvwAAANsAAAAPAAAAAAAAAAAAAAAAAJgCAABkcnMvZG93bnJl&#10;di54bWxQSwUGAAAAAAQABAD1AAAAhAMAAAAA&#10;" path="m,l,2091e" filled="f" strokeweight=".58pt">
              <v:path arrowok="t" o:connecttype="custom" o:connectlocs="0,1416;0,3507" o:connectangles="0,0"/>
            </v:shape>
            <v:shape id="Freeform 110" o:spid="_x0000_s1102" style="position:absolute;left:1421;top:3502;width:6957;height:0;visibility:visible;mso-wrap-style:square;v-text-anchor:top" coordsize="69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3U378A&#10;AADbAAAADwAAAGRycy9kb3ducmV2LnhtbERPy6rCMBDdC/5DGMGNXFOL6LXXKCIIIi58LVwOzdy2&#10;2ExKE239eyMI7uZwnjNftqYUD6pdYVnBaBiBIE6tLjhTcDlvfn5BOI+ssbRMCp7kYLnoduaYaNvw&#10;kR4nn4kQwi5BBbn3VSKlS3My6Ia2Ig7cv60N+gDrTOoamxBuShlH0UQaLDg05FjROqf0drobBc1h&#10;sKd0NaPdRo/lfRfFVzaxUv1eu/oD4an1X/HHvdVh/hTev4Q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LdTfvwAAANsAAAAPAAAAAAAAAAAAAAAAAJgCAABkcnMvZG93bnJl&#10;di54bWxQSwUGAAAAAAQABAD1AAAAhAMAAAAA&#10;" path="m,l6956,e" filled="f" strokeweight=".58pt">
              <v:path arrowok="t" o:connecttype="custom" o:connectlocs="0,0;6956,0" o:connectangles="0,0"/>
            </v:shape>
            <v:shape id="Freeform 111" o:spid="_x0000_s1101" style="position:absolute;left:8382;top:1416;width:0;height:2090;visibility:visible;mso-wrap-style:square;v-text-anchor:top" coordsize="0,2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13eMEA&#10;AADbAAAADwAAAGRycy9kb3ducmV2LnhtbESPQW/CMAyF75P4D5GRdhvpGNqgEBBCQtp1wGFHqzFN&#10;WeN0jQfdv58PSLvZes/vfV5thtiaK/W5SezgeVKAIa6Sb7h2cDrun+ZgsiB7bBOTg1/KsFmPHlZY&#10;+nTjD7oepDYawrlEB0GkK63NVaCIeZI6YtXOqY8ouva19T3eNDy2dloUrzZiw9oQsKNdoOrr8BMd&#10;fM4KL2/Tbjvnl7BovtEfw0WcexwP2yUYoUH+zffrd6/4Cqu/6AB2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Nd3jBAAAA2wAAAA8AAAAAAAAAAAAAAAAAmAIAAGRycy9kb3du&#10;cmV2LnhtbFBLBQYAAAAABAAEAPUAAACGAwAAAAA=&#10;" path="m,l,2091e" filled="f" strokeweight=".58pt">
              <v:path arrowok="t" o:connecttype="custom" o:connectlocs="0,1416;0,3507" o:connectangles="0,0"/>
            </v:shape>
            <v:shape id="Freeform 112" o:spid="_x0000_s1100" style="position:absolute;left:8387;top:3502;width:7062;height:0;visibility:visible;mso-wrap-style:square;v-text-anchor:top" coordsize="70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Ta8MA&#10;AADbAAAADwAAAGRycy9kb3ducmV2LnhtbERPTWvCQBC9C/0Pywi91Y2FFI2uUgpCKVhI9GBv0+yY&#10;Dc3OxuyaxH/fLRS8zeN9zno72kb01PnasYL5LAFBXDpdc6XgeNg9LUD4gKyxcUwKbuRhu3mYrDHT&#10;buCc+iJUIoawz1CBCaHNpPSlIYt+5lriyJ1dZzFE2FVSdzjEcNvI5yR5kRZrjg0GW3ozVP4UV6tg&#10;pMv+87gzaX66Lpqvy3eRVh+1Uo/T8XUFItAY7uJ/97uO85fw90s8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OTa8MAAADbAAAADwAAAAAAAAAAAAAAAACYAgAAZHJzL2Rv&#10;d25yZXYueG1sUEsFBgAAAAAEAAQA9QAAAIgDAAAAAA==&#10;" path="m,l7062,e" filled="f" strokeweight=".58pt">
              <v:path arrowok="t" o:connecttype="custom" o:connectlocs="0,0;7062,0" o:connectangles="0,0"/>
            </v:shape>
            <v:shape id="Freeform 113" o:spid="_x0000_s1099" style="position:absolute;left:15454;top:1416;width:0;height:2090;visibility:visible;mso-wrap-style:square;v-text-anchor:top" coordsize="0,2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xw78A&#10;AADbAAAADwAAAGRycy9kb3ducmV2LnhtbERPO2/CMBDekfgP1iF1A6dpVWiKEyEkJFYeA+MpvsZp&#10;43MaXyH8ezxU6vjpe6+r0XfqSkNsAxt4XmSgiOtgW24MnE+7+QpUFGSLXWAycKcIVTmdrLGw4cYH&#10;uh6lUSmEY4EGnEhfaB1rRx7jIvTEifsMg0dJcGi0HfCWwn2n8yx70x5bTg0Oe9o6qr+Pv97A5TWz&#10;ssz7zYpf3Hv7g/bkvsSYp9m4+QAlNMq/+M+9twbytD59ST9Al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F7HDvwAAANsAAAAPAAAAAAAAAAAAAAAAAJgCAABkcnMvZG93bnJl&#10;di54bWxQSwUGAAAAAAQABAD1AAAAhAMAAAAA&#10;" path="m,l,2091e" filled="f" strokeweight=".58pt">
              <v:path arrowok="t" o:connecttype="custom" o:connectlocs="0,1416;0,3507" o:connectangles="0,0"/>
            </v:shape>
            <w10:wrap anchorx="page" anchory="page"/>
          </v:group>
        </w:pict>
      </w:r>
      <w:r w:rsidR="00211467">
        <w:rPr>
          <w:sz w:val="24"/>
          <w:szCs w:val="24"/>
        </w:rPr>
        <w:t>O</w:t>
      </w:r>
      <w:r w:rsidR="00211467">
        <w:rPr>
          <w:spacing w:val="-1"/>
          <w:sz w:val="24"/>
          <w:szCs w:val="24"/>
        </w:rPr>
        <w:t>ceá</w:t>
      </w:r>
      <w:r w:rsidR="00211467">
        <w:rPr>
          <w:sz w:val="24"/>
          <w:szCs w:val="24"/>
        </w:rPr>
        <w:t>n</w:t>
      </w:r>
      <w:r w:rsidR="00211467">
        <w:rPr>
          <w:spacing w:val="3"/>
          <w:sz w:val="24"/>
          <w:szCs w:val="24"/>
        </w:rPr>
        <w:t>i</w:t>
      </w:r>
      <w:r w:rsidR="00211467">
        <w:rPr>
          <w:spacing w:val="-1"/>
          <w:sz w:val="24"/>
          <w:szCs w:val="24"/>
        </w:rPr>
        <w:t>e</w:t>
      </w:r>
      <w:r w:rsidR="00211467">
        <w:rPr>
          <w:sz w:val="24"/>
          <w:szCs w:val="24"/>
        </w:rPr>
        <w:t>,</w:t>
      </w:r>
    </w:p>
    <w:p w:rsidR="00211467" w:rsidRDefault="00211467" w:rsidP="00211467">
      <w:pPr>
        <w:spacing w:before="7" w:line="120" w:lineRule="exact"/>
        <w:rPr>
          <w:sz w:val="13"/>
          <w:szCs w:val="13"/>
        </w:rPr>
      </w:pPr>
    </w:p>
    <w:p w:rsidR="00211467" w:rsidRDefault="00211467" w:rsidP="00211467">
      <w:pPr>
        <w:ind w:left="224" w:right="-61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dôvodn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ť</w:t>
      </w:r>
      <w:proofErr w:type="gramEnd"/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nie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j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z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tok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Austr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>
        <w:rPr>
          <w:spacing w:val="1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</w:t>
      </w:r>
    </w:p>
    <w:p w:rsidR="00211467" w:rsidRDefault="00211467" w:rsidP="00211467">
      <w:pPr>
        <w:spacing w:before="9" w:line="120" w:lineRule="exact"/>
        <w:rPr>
          <w:sz w:val="13"/>
          <w:szCs w:val="13"/>
        </w:rPr>
      </w:pPr>
    </w:p>
    <w:p w:rsidR="00211467" w:rsidRDefault="00211467" w:rsidP="00211467">
      <w:pPr>
        <w:spacing w:line="260" w:lineRule="exact"/>
        <w:ind w:left="582" w:right="-31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kul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ú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ho</w:t>
      </w:r>
      <w:proofErr w:type="gramEnd"/>
      <w:r>
        <w:rPr>
          <w:position w:val="-1"/>
          <w:sz w:val="24"/>
          <w:szCs w:val="24"/>
        </w:rPr>
        <w:t xml:space="preserve"> 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írodn</w:t>
      </w:r>
      <w:r>
        <w:rPr>
          <w:spacing w:val="-1"/>
          <w:position w:val="-1"/>
          <w:sz w:val="24"/>
          <w:szCs w:val="24"/>
        </w:rPr>
        <w:t>é</w:t>
      </w:r>
      <w:r>
        <w:rPr>
          <w:position w:val="-1"/>
          <w:sz w:val="24"/>
          <w:szCs w:val="24"/>
        </w:rPr>
        <w:t>ho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dičstva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U</w:t>
      </w:r>
      <w:r>
        <w:rPr>
          <w:spacing w:val="-1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ES</w:t>
      </w:r>
      <w:r>
        <w:rPr>
          <w:spacing w:val="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 a u</w:t>
      </w:r>
      <w:r>
        <w:rPr>
          <w:spacing w:val="2"/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á</w:t>
      </w:r>
      <w:r>
        <w:rPr>
          <w:spacing w:val="1"/>
          <w:position w:val="-1"/>
          <w:sz w:val="24"/>
          <w:szCs w:val="24"/>
        </w:rPr>
        <w:t>z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ť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ju na 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.</w:t>
      </w:r>
    </w:p>
    <w:p w:rsidR="00753470" w:rsidRDefault="00211467" w:rsidP="00211467">
      <w:pPr>
        <w:spacing w:before="30"/>
      </w:pPr>
      <w:r>
        <w:br w:type="column"/>
      </w:r>
    </w:p>
    <w:p w:rsidR="00211467" w:rsidRDefault="00211467" w:rsidP="00211467">
      <w:pPr>
        <w:spacing w:before="30"/>
        <w:rPr>
          <w:sz w:val="24"/>
          <w:szCs w:val="24"/>
        </w:rPr>
        <w:sectPr w:rsidR="00211467">
          <w:type w:val="continuous"/>
          <w:pgSz w:w="16840" w:h="11920" w:orient="landscape"/>
          <w:pgMar w:top="920" w:right="1280" w:bottom="280" w:left="1300" w:header="708" w:footer="708" w:gutter="0"/>
          <w:cols w:num="2" w:space="708" w:equalWidth="0">
            <w:col w:w="6973" w:space="217"/>
            <w:col w:w="7070"/>
          </w:cols>
        </w:sectPr>
      </w:pP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</w:p>
    <w:p w:rsidR="00211467" w:rsidRDefault="00211467" w:rsidP="00211467">
      <w:pPr>
        <w:spacing w:before="5" w:line="240" w:lineRule="exact"/>
        <w:rPr>
          <w:sz w:val="24"/>
          <w:szCs w:val="24"/>
        </w:rPr>
      </w:pPr>
    </w:p>
    <w:p w:rsidR="00753470" w:rsidRDefault="00753470" w:rsidP="00211467">
      <w:pPr>
        <w:spacing w:before="29"/>
        <w:ind w:left="116"/>
        <w:rPr>
          <w:b/>
          <w:spacing w:val="-3"/>
          <w:sz w:val="24"/>
          <w:szCs w:val="24"/>
        </w:rPr>
      </w:pPr>
    </w:p>
    <w:p w:rsidR="00753470" w:rsidRDefault="00753470" w:rsidP="00211467">
      <w:pPr>
        <w:spacing w:before="29"/>
        <w:ind w:left="116"/>
        <w:rPr>
          <w:b/>
          <w:spacing w:val="-3"/>
          <w:sz w:val="24"/>
          <w:szCs w:val="24"/>
        </w:rPr>
      </w:pPr>
    </w:p>
    <w:p w:rsidR="00211467" w:rsidRDefault="00211467" w:rsidP="00211467">
      <w:pPr>
        <w:spacing w:before="29"/>
        <w:ind w:left="116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olárne ob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asti</w:t>
      </w:r>
    </w:p>
    <w:p w:rsidR="00211467" w:rsidRDefault="00211467" w:rsidP="00211467">
      <w:pPr>
        <w:spacing w:before="7" w:line="100" w:lineRule="exact"/>
        <w:rPr>
          <w:sz w:val="11"/>
          <w:szCs w:val="11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47"/>
        <w:gridCol w:w="7091"/>
      </w:tblGrid>
      <w:tr w:rsidR="00211467" w:rsidTr="005D74D0">
        <w:trPr>
          <w:trHeight w:hRule="exact" w:val="473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67" w:rsidRDefault="00211467" w:rsidP="005D74D0">
            <w:pPr>
              <w:spacing w:before="89"/>
              <w:ind w:left="2421" w:right="241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Výko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ový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štan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7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67" w:rsidRDefault="00211467" w:rsidP="005D74D0">
            <w:pPr>
              <w:spacing w:before="89"/>
              <w:ind w:left="2498" w:right="249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ah</w:t>
            </w:r>
            <w:r>
              <w:rPr>
                <w:b/>
                <w:sz w:val="24"/>
                <w:szCs w:val="24"/>
              </w:rPr>
              <w:t>ový šta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d</w:t>
            </w:r>
          </w:p>
        </w:tc>
      </w:tr>
      <w:tr w:rsidR="00211467" w:rsidTr="005D74D0">
        <w:trPr>
          <w:trHeight w:hRule="exact" w:val="3322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67" w:rsidRDefault="00211467" w:rsidP="005D74D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Ž</w:t>
            </w:r>
            <w:r>
              <w:rPr>
                <w:b/>
                <w:sz w:val="24"/>
                <w:szCs w:val="24"/>
              </w:rPr>
              <w:t>iak</w:t>
            </w:r>
            <w:r>
              <w:rPr>
                <w:b/>
                <w:spacing w:val="1"/>
                <w:sz w:val="24"/>
                <w:szCs w:val="24"/>
              </w:rPr>
              <w:t xml:space="preserve"> n</w:t>
            </w:r>
            <w:r>
              <w:rPr>
                <w:b/>
                <w:sz w:val="24"/>
                <w:szCs w:val="24"/>
              </w:rPr>
              <w:t xml:space="preserve">a 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i 9. ro</w:t>
            </w:r>
            <w:r>
              <w:rPr>
                <w:b/>
                <w:spacing w:val="-1"/>
                <w:sz w:val="24"/>
                <w:szCs w:val="24"/>
              </w:rPr>
              <w:t>č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í</w:t>
            </w:r>
            <w:r>
              <w:rPr>
                <w:b/>
                <w:spacing w:val="-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 xml:space="preserve">a 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á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la</w:t>
            </w:r>
            <w:r>
              <w:rPr>
                <w:b/>
                <w:spacing w:val="1"/>
                <w:sz w:val="24"/>
                <w:szCs w:val="24"/>
              </w:rPr>
              <w:t>dn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j ško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y vie/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2"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á</w:t>
            </w:r>
            <w:r>
              <w:rPr>
                <w:b/>
                <w:spacing w:val="-1"/>
                <w:sz w:val="24"/>
                <w:szCs w:val="24"/>
              </w:rPr>
              <w:t>že</w:t>
            </w:r>
            <w:r>
              <w:rPr>
                <w:b/>
                <w:sz w:val="24"/>
                <w:szCs w:val="24"/>
              </w:rPr>
              <w:t>:</w:t>
            </w:r>
          </w:p>
          <w:p w:rsidR="00211467" w:rsidRDefault="00211467" w:rsidP="005D74D0">
            <w:pPr>
              <w:spacing w:before="2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102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opís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ť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polohu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rktí</w:t>
            </w:r>
            <w:r>
              <w:rPr>
                <w:spacing w:val="-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vo</w:t>
            </w:r>
            <w:r>
              <w:rPr>
                <w:spacing w:val="-1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ostat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7"/>
                <w:sz w:val="24"/>
                <w:szCs w:val="24"/>
              </w:rPr>
              <w:t>ý</w:t>
            </w:r>
            <w:r>
              <w:rPr>
                <w:sz w:val="24"/>
                <w:szCs w:val="24"/>
              </w:rPr>
              <w:t>mi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kont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ntom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ceá</w:t>
            </w:r>
            <w:r>
              <w:rPr>
                <w:sz w:val="24"/>
                <w:szCs w:val="24"/>
              </w:rPr>
              <w:t>nom</w:t>
            </w:r>
          </w:p>
          <w:p w:rsidR="00211467" w:rsidRDefault="00211467" w:rsidP="005D74D0">
            <w:pPr>
              <w:spacing w:before="9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(„</w:t>
            </w:r>
            <w:r>
              <w:rPr>
                <w:spacing w:val="-1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í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nie“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4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),</w:t>
            </w:r>
          </w:p>
          <w:p w:rsidR="00211467" w:rsidRDefault="00211467" w:rsidP="005D74D0">
            <w:pPr>
              <w:spacing w:before="7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spacing w:line="361" w:lineRule="auto"/>
              <w:ind w:left="460" w:right="68" w:hanging="358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dôvodn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ť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pok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7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ú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rktí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jvä</w:t>
            </w:r>
            <w:r>
              <w:rPr>
                <w:spacing w:val="-1"/>
                <w:sz w:val="24"/>
                <w:szCs w:val="24"/>
              </w:rPr>
              <w:t>č</w:t>
            </w:r>
            <w:r>
              <w:rPr>
                <w:spacing w:val="2"/>
                <w:sz w:val="24"/>
                <w:szCs w:val="24"/>
              </w:rPr>
              <w:t>š</w:t>
            </w:r>
            <w:r>
              <w:rPr>
                <w:sz w:val="24"/>
                <w:szCs w:val="24"/>
              </w:rPr>
              <w:t xml:space="preserve">ím 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vnins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7"/>
                <w:sz w:val="24"/>
                <w:szCs w:val="24"/>
              </w:rPr>
              <w:t>ý</w:t>
            </w:r>
            <w:r>
              <w:rPr>
                <w:sz w:val="24"/>
                <w:szCs w:val="24"/>
              </w:rPr>
              <w:t xml:space="preserve">m </w:t>
            </w:r>
            <w:r>
              <w:rPr>
                <w:spacing w:val="1"/>
                <w:sz w:val="24"/>
                <w:szCs w:val="24"/>
              </w:rPr>
              <w:t>ľ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dov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om,</w:t>
            </w:r>
          </w:p>
          <w:p w:rsidR="00211467" w:rsidRDefault="00211467" w:rsidP="005D74D0">
            <w:pPr>
              <w:spacing w:before="2"/>
              <w:ind w:left="102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svetl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ť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stried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nie pol</w:t>
            </w:r>
            <w:r>
              <w:rPr>
                <w:spacing w:val="1"/>
                <w:sz w:val="24"/>
                <w:szCs w:val="24"/>
              </w:rPr>
              <w:t>ár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ho dňa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n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 v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polá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ob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h,</w:t>
            </w:r>
          </w:p>
          <w:p w:rsidR="00211467" w:rsidRDefault="00211467" w:rsidP="005D74D0">
            <w:pPr>
              <w:spacing w:before="7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spacing w:line="360" w:lineRule="auto"/>
              <w:ind w:left="460" w:right="64" w:hanging="358"/>
              <w:rPr>
                <w:sz w:val="24"/>
                <w:szCs w:val="24"/>
              </w:rPr>
            </w:pPr>
            <w:proofErr w:type="gramStart"/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hodnot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ť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kolo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ické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iká 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hospod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ho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2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ia 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polá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oblastí.</w:t>
            </w:r>
          </w:p>
        </w:tc>
        <w:tc>
          <w:tcPr>
            <w:tcW w:w="7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67" w:rsidRDefault="00211467" w:rsidP="005D74D0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rktíd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kt</w:t>
            </w:r>
            <w:r>
              <w:rPr>
                <w:spacing w:val="1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>da</w:t>
            </w:r>
          </w:p>
          <w:p w:rsidR="00211467" w:rsidRDefault="00211467" w:rsidP="005D74D0">
            <w:pPr>
              <w:spacing w:before="7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ónsko</w:t>
            </w:r>
          </w:p>
          <w:p w:rsidR="00211467" w:rsidRDefault="00211467" w:rsidP="005D74D0">
            <w:pPr>
              <w:spacing w:before="9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spacing w:line="360" w:lineRule="auto"/>
              <w:ind w:left="105" w:right="295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ý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ľ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5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ý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eá</w:t>
            </w:r>
            <w:r>
              <w:rPr>
                <w:sz w:val="24"/>
                <w:szCs w:val="24"/>
              </w:rPr>
              <w:t xml:space="preserve">n,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ž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ý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n 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ý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polá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kru</w:t>
            </w:r>
            <w:r>
              <w:rPr>
                <w:spacing w:val="-1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, ju</w:t>
            </w:r>
            <w:r>
              <w:rPr>
                <w:spacing w:val="2"/>
                <w:sz w:val="24"/>
                <w:szCs w:val="24"/>
              </w:rPr>
              <w:t>žn</w:t>
            </w:r>
            <w:r>
              <w:rPr>
                <w:sz w:val="24"/>
                <w:szCs w:val="24"/>
              </w:rPr>
              <w:t>ý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polá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uh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vninské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ľ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dov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</w:p>
          <w:p w:rsidR="00211467" w:rsidRDefault="00211467" w:rsidP="005D74D0">
            <w:pPr>
              <w:spacing w:before="3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polá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stani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 hrozba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eč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nia,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lobálne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ote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ľ</w:t>
            </w:r>
            <w:r>
              <w:rPr>
                <w:sz w:val="24"/>
                <w:szCs w:val="24"/>
              </w:rPr>
              <w:t>ov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nie</w:t>
            </w:r>
          </w:p>
        </w:tc>
      </w:tr>
    </w:tbl>
    <w:p w:rsidR="00211467" w:rsidRDefault="00211467" w:rsidP="00211467">
      <w:pPr>
        <w:sectPr w:rsidR="00211467">
          <w:type w:val="continuous"/>
          <w:pgSz w:w="16840" w:h="11920" w:orient="landscape"/>
          <w:pgMar w:top="920" w:right="1280" w:bottom="280" w:left="1300" w:header="708" w:footer="708" w:gutter="0"/>
          <w:cols w:space="708"/>
        </w:sectPr>
      </w:pPr>
    </w:p>
    <w:p w:rsidR="00211467" w:rsidRDefault="00211467" w:rsidP="00211467">
      <w:pPr>
        <w:spacing w:line="200" w:lineRule="exact"/>
      </w:pPr>
    </w:p>
    <w:p w:rsidR="00211467" w:rsidRDefault="00211467" w:rsidP="00211467">
      <w:pPr>
        <w:spacing w:before="17" w:line="240" w:lineRule="exact"/>
        <w:rPr>
          <w:sz w:val="24"/>
          <w:szCs w:val="24"/>
        </w:rPr>
      </w:pPr>
    </w:p>
    <w:p w:rsidR="00211467" w:rsidRDefault="00211467" w:rsidP="00211467">
      <w:pPr>
        <w:spacing w:before="29"/>
        <w:ind w:left="116"/>
        <w:rPr>
          <w:sz w:val="24"/>
          <w:szCs w:val="24"/>
        </w:rPr>
      </w:pP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– Nový sv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t</w:t>
      </w:r>
    </w:p>
    <w:p w:rsidR="00211467" w:rsidRDefault="00211467" w:rsidP="00211467">
      <w:pPr>
        <w:spacing w:before="7" w:line="100" w:lineRule="exact"/>
        <w:rPr>
          <w:sz w:val="11"/>
          <w:szCs w:val="11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47"/>
        <w:gridCol w:w="7091"/>
      </w:tblGrid>
      <w:tr w:rsidR="00211467" w:rsidTr="005D74D0">
        <w:trPr>
          <w:trHeight w:hRule="exact" w:val="473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67" w:rsidRDefault="00211467" w:rsidP="005D74D0">
            <w:pPr>
              <w:spacing w:before="89"/>
              <w:ind w:left="2421" w:right="241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Výko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ový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štan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7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67" w:rsidRDefault="00211467" w:rsidP="005D74D0">
            <w:pPr>
              <w:spacing w:before="89"/>
              <w:ind w:left="2498" w:right="249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ah</w:t>
            </w:r>
            <w:r>
              <w:rPr>
                <w:b/>
                <w:sz w:val="24"/>
                <w:szCs w:val="24"/>
              </w:rPr>
              <w:t>ový šta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d</w:t>
            </w:r>
          </w:p>
        </w:tc>
      </w:tr>
      <w:tr w:rsidR="00211467" w:rsidTr="005D74D0">
        <w:trPr>
          <w:trHeight w:hRule="exact" w:val="7876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67" w:rsidRDefault="00211467" w:rsidP="005D74D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Ž</w:t>
            </w:r>
            <w:r>
              <w:rPr>
                <w:b/>
                <w:sz w:val="24"/>
                <w:szCs w:val="24"/>
              </w:rPr>
              <w:t>iak</w:t>
            </w:r>
            <w:r>
              <w:rPr>
                <w:b/>
                <w:spacing w:val="1"/>
                <w:sz w:val="24"/>
                <w:szCs w:val="24"/>
              </w:rPr>
              <w:t xml:space="preserve"> n</w:t>
            </w:r>
            <w:r>
              <w:rPr>
                <w:b/>
                <w:sz w:val="24"/>
                <w:szCs w:val="24"/>
              </w:rPr>
              <w:t xml:space="preserve">a 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i 9. ro</w:t>
            </w:r>
            <w:r>
              <w:rPr>
                <w:b/>
                <w:spacing w:val="-1"/>
                <w:sz w:val="24"/>
                <w:szCs w:val="24"/>
              </w:rPr>
              <w:t>č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í</w:t>
            </w:r>
            <w:r>
              <w:rPr>
                <w:b/>
                <w:spacing w:val="-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 xml:space="preserve">a 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á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la</w:t>
            </w:r>
            <w:r>
              <w:rPr>
                <w:b/>
                <w:spacing w:val="1"/>
                <w:sz w:val="24"/>
                <w:szCs w:val="24"/>
              </w:rPr>
              <w:t>dn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j ško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y vie/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2"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á</w:t>
            </w:r>
            <w:r>
              <w:rPr>
                <w:b/>
                <w:spacing w:val="-1"/>
                <w:sz w:val="24"/>
                <w:szCs w:val="24"/>
              </w:rPr>
              <w:t>že</w:t>
            </w:r>
            <w:r>
              <w:rPr>
                <w:b/>
                <w:sz w:val="24"/>
                <w:szCs w:val="24"/>
              </w:rPr>
              <w:t>:</w:t>
            </w:r>
          </w:p>
          <w:p w:rsidR="00211467" w:rsidRDefault="00211467" w:rsidP="005D74D0">
            <w:pPr>
              <w:spacing w:before="2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102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med</w:t>
            </w:r>
            <w:r>
              <w:rPr>
                <w:spacing w:val="1"/>
                <w:sz w:val="24"/>
                <w:szCs w:val="24"/>
              </w:rPr>
              <w:t>zi</w:t>
            </w:r>
            <w:r>
              <w:rPr>
                <w:sz w:val="24"/>
                <w:szCs w:val="24"/>
              </w:rPr>
              <w:t>ť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polohu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y vo</w:t>
            </w:r>
            <w:r>
              <w:rPr>
                <w:spacing w:val="-1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ostat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7"/>
                <w:sz w:val="24"/>
                <w:szCs w:val="24"/>
              </w:rPr>
              <w:t>ý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kont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ntom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ceá</w:t>
            </w:r>
            <w:r>
              <w:rPr>
                <w:sz w:val="24"/>
                <w:szCs w:val="24"/>
              </w:rPr>
              <w:t>nom</w:t>
            </w:r>
          </w:p>
          <w:p w:rsidR="00211467" w:rsidRDefault="00211467" w:rsidP="005D74D0">
            <w:pPr>
              <w:spacing w:before="9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pacing w:val="-2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í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nie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),</w:t>
            </w:r>
          </w:p>
          <w:p w:rsidR="00211467" w:rsidRDefault="00211467" w:rsidP="005D74D0">
            <w:pPr>
              <w:spacing w:before="7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spacing w:line="361" w:lineRule="auto"/>
              <w:ind w:left="460" w:right="66" w:hanging="358"/>
              <w:rPr>
                <w:sz w:val="24"/>
                <w:szCs w:val="24"/>
              </w:rPr>
            </w:pPr>
            <w:proofErr w:type="gramStart"/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opís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ť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 xml:space="preserve">ie 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(z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ostr</w:t>
            </w:r>
            <w:r>
              <w:rPr>
                <w:spacing w:val="2"/>
                <w:sz w:val="24"/>
                <w:szCs w:val="24"/>
              </w:rPr>
              <w:t>ov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polostro</w:t>
            </w:r>
            <w:r>
              <w:rPr>
                <w:spacing w:val="4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 mori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o</w:t>
            </w:r>
            <w:r>
              <w:rPr>
                <w:spacing w:val="-1"/>
                <w:sz w:val="24"/>
                <w:szCs w:val="24"/>
              </w:rPr>
              <w:t>ceá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„</w:t>
            </w:r>
            <w:r>
              <w:rPr>
                <w:spacing w:val="-1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í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“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4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),</w:t>
            </w:r>
          </w:p>
          <w:p w:rsidR="00211467" w:rsidRDefault="00211467" w:rsidP="005D74D0">
            <w:pPr>
              <w:spacing w:before="2"/>
              <w:ind w:left="102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svetl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ť 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nik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jd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hš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ho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 xml:space="preserve">sma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poho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í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na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</w:p>
          <w:p w:rsidR="00211467" w:rsidRDefault="00211467" w:rsidP="005D74D0">
            <w:pPr>
              <w:spacing w:before="9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</w:p>
          <w:p w:rsidR="00211467" w:rsidRDefault="00211467" w:rsidP="005D74D0">
            <w:pPr>
              <w:spacing w:before="7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102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dôvodn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ť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ľ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ý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če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sopi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 xml:space="preserve"> 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kt</w:t>
            </w:r>
            <w:r>
              <w:rPr>
                <w:spacing w:val="1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ob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stí</w:t>
            </w:r>
          </w:p>
          <w:p w:rsidR="00211467" w:rsidRDefault="00211467" w:rsidP="005D74D0">
            <w:pPr>
              <w:spacing w:before="9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Am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</w:p>
          <w:p w:rsidR="00211467" w:rsidRDefault="00211467" w:rsidP="005D74D0">
            <w:pPr>
              <w:spacing w:before="7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102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popís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ť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oblasti ohr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né</w:t>
            </w:r>
            <w:r>
              <w:rPr>
                <w:spacing w:val="-1"/>
                <w:sz w:val="24"/>
                <w:szCs w:val="24"/>
              </w:rPr>
              <w:t xml:space="preserve"> č</w:t>
            </w:r>
            <w:r>
              <w:rPr>
                <w:sz w:val="24"/>
                <w:szCs w:val="24"/>
              </w:rPr>
              <w:t xml:space="preserve">innosťou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d 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huri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nov,</w:t>
            </w:r>
          </w:p>
          <w:p w:rsidR="00211467" w:rsidRDefault="00211467" w:rsidP="005D74D0">
            <w:pPr>
              <w:spacing w:before="10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102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dôvodn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ť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roz</w:t>
            </w:r>
            <w:r>
              <w:rPr>
                <w:spacing w:val="-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odn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bí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ý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ý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hod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ý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ob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stí</w:t>
            </w:r>
          </w:p>
          <w:p w:rsidR="00211467" w:rsidRDefault="00211467" w:rsidP="005D74D0">
            <w:pPr>
              <w:spacing w:before="7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</w:p>
          <w:p w:rsidR="00211467" w:rsidRDefault="00211467" w:rsidP="005D74D0">
            <w:pPr>
              <w:spacing w:before="9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102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ovn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ť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rike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Aus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i,</w:t>
            </w:r>
          </w:p>
          <w:p w:rsidR="00211467" w:rsidRDefault="00211467" w:rsidP="005D74D0">
            <w:pPr>
              <w:spacing w:before="7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102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uviesť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tri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ík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5"/>
                <w:sz w:val="24"/>
                <w:szCs w:val="24"/>
              </w:rPr>
              <w:t>ý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ý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>ivočíš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ruhov</w:t>
            </w:r>
          </w:p>
          <w:p w:rsidR="00211467" w:rsidRDefault="00211467" w:rsidP="005D74D0">
            <w:pPr>
              <w:spacing w:before="9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Am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</w:p>
          <w:p w:rsidR="00211467" w:rsidRDefault="00211467" w:rsidP="005D74D0">
            <w:pPr>
              <w:spacing w:before="7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102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dôvodn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ť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jedin</w:t>
            </w:r>
            <w:r>
              <w:rPr>
                <w:spacing w:val="-1"/>
                <w:sz w:val="24"/>
                <w:szCs w:val="24"/>
              </w:rPr>
              <w:t>eč</w:t>
            </w:r>
            <w:r>
              <w:rPr>
                <w:sz w:val="24"/>
                <w:szCs w:val="24"/>
              </w:rPr>
              <w:t xml:space="preserve">nosť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unikátnosť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onsk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 xml:space="preserve">ho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žď</w:t>
            </w:r>
            <w:r>
              <w:rPr>
                <w:sz w:val="24"/>
                <w:szCs w:val="24"/>
              </w:rPr>
              <w:t>ov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ho</w:t>
            </w:r>
          </w:p>
          <w:p w:rsidR="00211467" w:rsidRDefault="00211467" w:rsidP="005D74D0">
            <w:pPr>
              <w:spacing w:before="10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les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</w:t>
            </w:r>
          </w:p>
          <w:p w:rsidR="00211467" w:rsidRDefault="00211467" w:rsidP="005D74D0">
            <w:pPr>
              <w:spacing w:before="7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102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odôvodniť  </w:t>
            </w:r>
            <w:r>
              <w:rPr>
                <w:spacing w:val="1"/>
                <w:sz w:val="24"/>
                <w:szCs w:val="24"/>
              </w:rPr>
              <w:t xml:space="preserve"> 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nie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vo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 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tok 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y do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Zo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mu</w:t>
            </w:r>
          </w:p>
          <w:p w:rsidR="00211467" w:rsidRDefault="00211467" w:rsidP="005D74D0">
            <w:pPr>
              <w:spacing w:before="9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írodn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ho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dičstva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 a uk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ť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ich 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7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67" w:rsidRDefault="00211467" w:rsidP="005D74D0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rika</w:t>
            </w:r>
          </w:p>
          <w:p w:rsidR="00211467" w:rsidRDefault="00211467" w:rsidP="005D74D0">
            <w:pPr>
              <w:spacing w:before="7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rovník, ob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tn</w:t>
            </w:r>
            <w:r>
              <w:rPr>
                <w:spacing w:val="1"/>
                <w:sz w:val="24"/>
                <w:szCs w:val="24"/>
              </w:rPr>
              <w:t>í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y</w:t>
            </w:r>
          </w:p>
          <w:p w:rsidR="00211467" w:rsidRDefault="00211467" w:rsidP="005D74D0">
            <w:pPr>
              <w:spacing w:before="9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rná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á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>ná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rika</w:t>
            </w:r>
          </w:p>
          <w:p w:rsidR="00211467" w:rsidRDefault="00211467" w:rsidP="005D74D0">
            <w:pPr>
              <w:spacing w:before="7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Malé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Anti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ľ</w:t>
            </w:r>
            <w:r>
              <w:rPr>
                <w:sz w:val="24"/>
                <w:szCs w:val="24"/>
              </w:rPr>
              <w:t>ké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Anti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</w:p>
          <w:p w:rsidR="00211467" w:rsidRDefault="00211467" w:rsidP="005D74D0">
            <w:pPr>
              <w:spacing w:before="10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 An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 Ap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 xml:space="preserve">ské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h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í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ska </w:t>
            </w:r>
            <w:r>
              <w:rPr>
                <w:spacing w:val="4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ina</w:t>
            </w:r>
          </w:p>
          <w:p w:rsidR="00211467" w:rsidRDefault="00211467" w:rsidP="005D74D0">
            <w:pPr>
              <w:spacing w:before="7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metr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nia</w:t>
            </w:r>
          </w:p>
          <w:p w:rsidR="00211467" w:rsidRDefault="00211467" w:rsidP="005D74D0">
            <w:pPr>
              <w:spacing w:before="9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spacing w:line="359" w:lineRule="auto"/>
              <w:ind w:left="105" w:righ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ppská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í</w:t>
            </w:r>
            <w:r>
              <w:rPr>
                <w:spacing w:val="1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 xml:space="preserve">ina,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Atlantická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ní</w:t>
            </w:r>
            <w:r>
              <w:rPr>
                <w:spacing w:val="2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 xml:space="preserve">ina,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inocká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ní</w:t>
            </w:r>
            <w:r>
              <w:rPr>
                <w:spacing w:val="2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 xml:space="preserve">ina,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platská ní</w:t>
            </w:r>
            <w:r>
              <w:rPr>
                <w:spacing w:val="2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>ina</w:t>
            </w:r>
          </w:p>
          <w:p w:rsidR="00211467" w:rsidRDefault="00211467" w:rsidP="005D74D0">
            <w:pPr>
              <w:spacing w:before="7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hurik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torn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da</w:t>
            </w:r>
          </w:p>
          <w:p w:rsidR="00211467" w:rsidRDefault="00211467" w:rsidP="005D74D0">
            <w:pPr>
              <w:spacing w:before="7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ppi,  Missouri,  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ľ</w:t>
            </w:r>
            <w:r>
              <w:rPr>
                <w:sz w:val="24"/>
                <w:szCs w:val="24"/>
              </w:rPr>
              <w:t xml:space="preserve">ké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ds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é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onk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inoco,</w:t>
            </w:r>
          </w:p>
          <w:p w:rsidR="00211467" w:rsidRDefault="00211467" w:rsidP="005D74D0">
            <w:pPr>
              <w:spacing w:before="10" w:line="120" w:lineRule="exact"/>
              <w:rPr>
                <w:sz w:val="13"/>
                <w:szCs w:val="13"/>
              </w:rPr>
            </w:pPr>
          </w:p>
          <w:p w:rsidR="00211467" w:rsidRDefault="00211467" w:rsidP="005D74D0">
            <w:pPr>
              <w:spacing w:line="359" w:lineRule="auto"/>
              <w:ind w:left="105" w:right="44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j,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Tit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y</w:t>
            </w:r>
          </w:p>
          <w:p w:rsidR="00211467" w:rsidRDefault="00211467" w:rsidP="005D74D0">
            <w:pPr>
              <w:spacing w:before="7" w:line="359" w:lineRule="auto"/>
              <w:ind w:left="105" w:right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írodné  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5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y  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zar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né  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me  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í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odn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pacing w:val="1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o  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kul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ú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ho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dičstva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</w:p>
        </w:tc>
      </w:tr>
    </w:tbl>
    <w:p w:rsidR="00211467" w:rsidRDefault="00211467" w:rsidP="00211467">
      <w:pPr>
        <w:sectPr w:rsidR="00211467">
          <w:pgSz w:w="16840" w:h="11920" w:orient="landscape"/>
          <w:pgMar w:top="920" w:right="1280" w:bottom="280" w:left="1300" w:header="727" w:footer="990" w:gutter="0"/>
          <w:cols w:space="708"/>
        </w:sectPr>
      </w:pPr>
    </w:p>
    <w:p w:rsidR="00211467" w:rsidRDefault="00211467" w:rsidP="00211467">
      <w:pPr>
        <w:spacing w:line="200" w:lineRule="exact"/>
      </w:pPr>
    </w:p>
    <w:p w:rsidR="00211467" w:rsidRDefault="00211467" w:rsidP="00211467">
      <w:pPr>
        <w:spacing w:before="6" w:line="260" w:lineRule="exact"/>
        <w:rPr>
          <w:sz w:val="26"/>
          <w:szCs w:val="26"/>
        </w:rPr>
        <w:sectPr w:rsidR="00211467">
          <w:pgSz w:w="16840" w:h="11920" w:orient="landscape"/>
          <w:pgMar w:top="920" w:right="1300" w:bottom="280" w:left="1420" w:header="727" w:footer="990" w:gutter="0"/>
          <w:cols w:space="708"/>
        </w:sectPr>
      </w:pPr>
    </w:p>
    <w:p w:rsidR="00753470" w:rsidRDefault="00753470" w:rsidP="00211467">
      <w:pPr>
        <w:spacing w:before="30"/>
        <w:ind w:left="104"/>
        <w:rPr>
          <w:rFonts w:ascii="Wingdings" w:eastAsia="Wingdings" w:hAnsi="Wingdings" w:cs="Wingdings"/>
          <w:sz w:val="24"/>
          <w:szCs w:val="24"/>
        </w:rPr>
      </w:pPr>
    </w:p>
    <w:p w:rsidR="00211467" w:rsidRDefault="00792DD4" w:rsidP="00211467">
      <w:pPr>
        <w:spacing w:before="30"/>
        <w:ind w:left="104"/>
        <w:rPr>
          <w:sz w:val="24"/>
          <w:szCs w:val="24"/>
        </w:rPr>
      </w:pPr>
      <w:r w:rsidRPr="00792DD4">
        <w:rPr>
          <w:noProof/>
          <w:lang w:val="sk-SK" w:eastAsia="sk-SK"/>
        </w:rPr>
        <w:pict>
          <v:group id="Skupina 5" o:spid="_x0000_s1090" style="position:absolute;left:0;text-align:left;margin-left:70.5pt;margin-top:70.55pt;width:702.45pt;height:332.9pt;z-index:-251646976;mso-position-horizontal-relative:page;mso-position-vertical-relative:page" coordorigin="1410,1411" coordsize="14049,6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">
            <v:shape id="Freeform 115" o:spid="_x0000_s1097" style="position:absolute;left:1421;top:1421;width:6957;height:0;visibility:visible;mso-wrap-style:square;v-text-anchor:top" coordsize="69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EN2sEA&#10;AADaAAAADwAAAGRycy9kb3ducmV2LnhtbESPQYvCMBSE7wv+h/AEL4umFhGtRhFBEPHgVg8eH82z&#10;LTYvpYm2/nsjCHscZuYbZrnuTCWe1LjSsoLxKAJBnFldcq7gct4NZyCcR9ZYWSYFL3KwXvV+lpho&#10;2/IfPVOfiwBhl6CCwvs6kdJlBRl0I1sTB+9mG4M+yCaXusE2wE0l4yiaSoMlh4UCa9oWlN3Th1HQ&#10;nn6PlG3mdNjpiXwcovjKJlZq0O82CxCeOv8f/rb3WsEUPlfCD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DdrBAAAA2gAAAA8AAAAAAAAAAAAAAAAAmAIAAGRycy9kb3du&#10;cmV2LnhtbFBLBQYAAAAABAAEAPUAAACGAwAAAAA=&#10;" path="m,l6956,e" filled="f" strokeweight=".58pt">
              <v:path arrowok="t" o:connecttype="custom" o:connectlocs="0,0;6956,0" o:connectangles="0,0"/>
            </v:shape>
            <v:shape id="Freeform 116" o:spid="_x0000_s1096" style="position:absolute;left:8387;top:1421;width:7062;height:0;visibility:visible;mso-wrap-style:square;v-text-anchor:top" coordsize="70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HeX8MA&#10;AADaAAAADwAAAGRycy9kb3ducmV2LnhtbESPT4vCMBTE7wt+h/AWvK3pCv6hGkUEQYQV7HpYb8/m&#10;2RSbl9pE7X57Iwgeh5n5DTOdt7YSN2p86VjBdy8BQZw7XXKhYP+7+hqD8AFZY+WYFPyTh/ms8zHF&#10;VLs77+iWhUJECPsUFZgQ6lRKnxuy6HuuJo7eyTUWQ5RNIXWD9wi3lewnyVBaLDkuGKxpaSg/Z1er&#10;oKXLz3a/MoPd33VcHS7HbFBsSqW6n+1iAiJQG97hV3utFYzgeSXe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HeX8MAAADaAAAADwAAAAAAAAAAAAAAAACYAgAAZHJzL2Rv&#10;d25yZXYueG1sUEsFBgAAAAAEAAQA9QAAAIgDAAAAAA==&#10;" path="m,l7062,e" filled="f" strokeweight=".58pt">
              <v:path arrowok="t" o:connecttype="custom" o:connectlocs="0,0;7062,0" o:connectangles="0,0"/>
            </v:shape>
            <v:shape id="Freeform 117" o:spid="_x0000_s1095" style="position:absolute;left:1416;top:1416;width:0;height:6647;visibility:visible;mso-wrap-style:square;v-text-anchor:top" coordsize="0,6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UbV8EA&#10;AADaAAAADwAAAGRycy9kb3ducmV2LnhtbERPy4rCMBTdC/MP4Q64EU1HUKQ2lWFgQEEXPhCX1+ba&#10;dqa5KU3U1q83C8Hl4byTRWsqcaPGlZYVfI0iEMSZ1SXnCg773+EMhPPIGivLpKAjB4v0o5dgrO2d&#10;t3Tb+VyEEHYxKii8r2MpXVaQQTeyNXHgLrYx6ANscqkbvIdwU8lxFE2lwZJDQ4E1/RSU/e+uRsEk&#10;cnaAx7/Tppttusd5Zeq1HivV/2y/5yA8tf4tfrmXWkHYGq6EGyD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1G1fBAAAA2gAAAA8AAAAAAAAAAAAAAAAAmAIAAGRycy9kb3du&#10;cmV2LnhtbFBLBQYAAAAABAAEAPUAAACGAwAAAAA=&#10;" path="m,l,6647e" filled="f" strokeweight=".58pt">
              <v:path arrowok="t" o:connecttype="custom" o:connectlocs="0,1416;0,8063" o:connectangles="0,0"/>
            </v:shape>
            <v:shape id="Freeform 118" o:spid="_x0000_s1094" style="position:absolute;left:1421;top:8058;width:6957;height:0;visibility:visible;mso-wrap-style:square;v-text-anchor:top" coordsize="69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6ZqMEA&#10;AADaAAAADwAAAGRycy9kb3ducmV2LnhtbESPQYvCMBSE74L/ITzBi2hqWRatRhFBENmDWz14fDTP&#10;tti8lCba+u+NIHgcZuYbZrnuTCUe1LjSsoLpJAJBnFldcq7gfNqNZyCcR9ZYWSYFT3KwXvV7S0y0&#10;bfmfHqnPRYCwS1BB4X2dSOmyggy6ia2Jg3e1jUEfZJNL3WAb4KaScRT9SoMlh4UCa9oWlN3Su1HQ&#10;Hkd/lG3mdNjpH3k/RPGFTazUcNBtFiA8df4b/rT3WsEc3lfCD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emajBAAAA2gAAAA8AAAAAAAAAAAAAAAAAmAIAAGRycy9kb3du&#10;cmV2LnhtbFBLBQYAAAAABAAEAPUAAACGAwAAAAA=&#10;" path="m,l6956,e" filled="f" strokeweight=".58pt">
              <v:path arrowok="t" o:connecttype="custom" o:connectlocs="0,0;6956,0" o:connectangles="0,0"/>
            </v:shape>
            <v:shape id="Freeform 119" o:spid="_x0000_s1093" style="position:absolute;left:8382;top:1416;width:0;height:6647;visibility:visible;mso-wrap-style:square;v-text-anchor:top" coordsize="0,6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YiDsUA&#10;AADbAAAADwAAAGRycy9kb3ducmV2LnhtbESPQWvCQBCF7wX/wzJCL6IbhYqk2YgIQgv1UFtKj2N2&#10;mkSzsyG71cRf7xwKvc3w3rz3TbbuXaMu1IXas4H5LAFFXHhbc2ng82M3XYEKEdli45kMDBRgnY8e&#10;Mkytv/I7XQ6xVBLCIUUDVYxtqnUoKnIYZr4lFu3Hdw6jrF2pbYdXCXeNXiTJUjusWRoqbGlbUXE+&#10;/DoDT0nwE/w6fe+H1X64HV9d+2YXxjyO+80zqEh9/Df/Xb9YwRd6+UUG0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ViIOxQAAANsAAAAPAAAAAAAAAAAAAAAAAJgCAABkcnMv&#10;ZG93bnJldi54bWxQSwUGAAAAAAQABAD1AAAAigMAAAAA&#10;" path="m,l,6647e" filled="f" strokeweight=".58pt">
              <v:path arrowok="t" o:connecttype="custom" o:connectlocs="0,1416;0,8063" o:connectangles="0,0"/>
            </v:shape>
            <v:shape id="Freeform 120" o:spid="_x0000_s1092" style="position:absolute;left:8387;top:8058;width:7062;height:0;visibility:visible;mso-wrap-style:square;v-text-anchor:top" coordsize="70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fbcIA&#10;AADbAAAADwAAAGRycy9kb3ducmV2LnhtbERPTWvCQBC9F/wPywi91Y2FFEldRQRBChWSerC3aXaa&#10;DWZnY3ZN4r/vCkJv83ifs1yPthE9db52rGA+S0AQl07XXCk4fu1eFiB8QNbYOCYFN/KwXk2elphp&#10;N3BOfREqEUPYZ6jAhNBmUvrSkEU/cy1x5H5dZzFE2FVSdzjEcNvI1yR5kxZrjg0GW9oaKs/F1SoY&#10;6fJ5OO5Mmp+ui+b78lOk1Uet1PN03LyDCDSGf/HDvddx/hzuv8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5Z9twgAAANsAAAAPAAAAAAAAAAAAAAAAAJgCAABkcnMvZG93&#10;bnJldi54bWxQSwUGAAAAAAQABAD1AAAAhwMAAAAA&#10;" path="m,l7062,e" filled="f" strokeweight=".58pt">
              <v:path arrowok="t" o:connecttype="custom" o:connectlocs="0,0;7062,0" o:connectangles="0,0"/>
            </v:shape>
            <v:shape id="Freeform 121" o:spid="_x0000_s1091" style="position:absolute;left:15454;top:1416;width:0;height:6647;visibility:visible;mso-wrap-style:square;v-text-anchor:top" coordsize="0,6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gZ4sEA&#10;AADbAAAADwAAAGRycy9kb3ducmV2LnhtbERPTYvCMBC9L/gfwgheRNMtuEg1igjCCnpYFfE4NmNb&#10;bSalidr66zcLwt7m8T5nOm9MKR5Uu8Kygs9hBII4tbrgTMFhvxqMQTiPrLG0TApacjCfdT6mmGj7&#10;5B967HwmQgi7BBXk3leJlC7NyaAb2oo4cBdbG/QB1pnUNT5DuCllHEVf0mDBoSHHipY5pbfd3SgY&#10;Rc728Xg9bdvxtn2d16ba6FipXrdZTEB4avy/+O3+1mF+DH+/hAPk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IGeLBAAAA2wAAAA8AAAAAAAAAAAAAAAAAmAIAAGRycy9kb3du&#10;cmV2LnhtbFBLBQYAAAAABAAEAPUAAACGAwAAAAA=&#10;" path="m,l,6647e" filled="f" strokeweight=".58pt">
              <v:path arrowok="t" o:connecttype="custom" o:connectlocs="0,1416;0,8063" o:connectangles="0,0"/>
            </v:shape>
            <w10:wrap anchorx="page" anchory="page"/>
          </v:group>
        </w:pict>
      </w:r>
      <w:proofErr w:type="gramStart"/>
      <w:r w:rsidR="00211467">
        <w:rPr>
          <w:rFonts w:ascii="Wingdings" w:eastAsia="Wingdings" w:hAnsi="Wingdings" w:cs="Wingdings"/>
          <w:sz w:val="24"/>
          <w:szCs w:val="24"/>
        </w:rPr>
        <w:t></w:t>
      </w:r>
      <w:r w:rsidR="00211467">
        <w:rPr>
          <w:sz w:val="24"/>
          <w:szCs w:val="24"/>
        </w:rPr>
        <w:t xml:space="preserve"> </w:t>
      </w:r>
      <w:r w:rsidR="00211467">
        <w:rPr>
          <w:spacing w:val="49"/>
          <w:sz w:val="24"/>
          <w:szCs w:val="24"/>
        </w:rPr>
        <w:t xml:space="preserve"> </w:t>
      </w:r>
      <w:r w:rsidR="00211467">
        <w:rPr>
          <w:sz w:val="24"/>
          <w:szCs w:val="24"/>
        </w:rPr>
        <w:t>opís</w:t>
      </w:r>
      <w:r w:rsidR="00211467">
        <w:rPr>
          <w:spacing w:val="-1"/>
          <w:sz w:val="24"/>
          <w:szCs w:val="24"/>
        </w:rPr>
        <w:t>a</w:t>
      </w:r>
      <w:r w:rsidR="00211467">
        <w:rPr>
          <w:sz w:val="24"/>
          <w:szCs w:val="24"/>
        </w:rPr>
        <w:t>ť</w:t>
      </w:r>
      <w:proofErr w:type="gramEnd"/>
      <w:r w:rsidR="00211467">
        <w:rPr>
          <w:spacing w:val="1"/>
          <w:sz w:val="24"/>
          <w:szCs w:val="24"/>
        </w:rPr>
        <w:t xml:space="preserve"> </w:t>
      </w:r>
      <w:r w:rsidR="00211467">
        <w:rPr>
          <w:sz w:val="24"/>
          <w:szCs w:val="24"/>
        </w:rPr>
        <w:t>p</w:t>
      </w:r>
      <w:r w:rsidR="00211467">
        <w:rPr>
          <w:spacing w:val="-1"/>
          <w:sz w:val="24"/>
          <w:szCs w:val="24"/>
        </w:rPr>
        <w:t>r</w:t>
      </w:r>
      <w:r w:rsidR="00211467">
        <w:rPr>
          <w:sz w:val="24"/>
          <w:szCs w:val="24"/>
        </w:rPr>
        <w:t>ieb</w:t>
      </w:r>
      <w:r w:rsidR="00211467">
        <w:rPr>
          <w:spacing w:val="-1"/>
          <w:sz w:val="24"/>
          <w:szCs w:val="24"/>
        </w:rPr>
        <w:t>e</w:t>
      </w:r>
      <w:r w:rsidR="00211467">
        <w:rPr>
          <w:sz w:val="24"/>
          <w:szCs w:val="24"/>
        </w:rPr>
        <w:t>h objavov</w:t>
      </w:r>
      <w:r w:rsidR="00211467">
        <w:rPr>
          <w:spacing w:val="-1"/>
          <w:sz w:val="24"/>
          <w:szCs w:val="24"/>
        </w:rPr>
        <w:t>a</w:t>
      </w:r>
      <w:r w:rsidR="00211467">
        <w:rPr>
          <w:spacing w:val="2"/>
          <w:sz w:val="24"/>
          <w:szCs w:val="24"/>
        </w:rPr>
        <w:t>n</w:t>
      </w:r>
      <w:r w:rsidR="00211467">
        <w:rPr>
          <w:sz w:val="24"/>
          <w:szCs w:val="24"/>
        </w:rPr>
        <w:t>ia a</w:t>
      </w:r>
      <w:r w:rsidR="00211467">
        <w:rPr>
          <w:spacing w:val="-1"/>
          <w:sz w:val="24"/>
          <w:szCs w:val="24"/>
        </w:rPr>
        <w:t xml:space="preserve"> </w:t>
      </w:r>
      <w:r w:rsidR="00211467">
        <w:rPr>
          <w:sz w:val="24"/>
          <w:szCs w:val="24"/>
        </w:rPr>
        <w:t>osíd</w:t>
      </w:r>
      <w:r w:rsidR="00211467">
        <w:rPr>
          <w:spacing w:val="1"/>
          <w:sz w:val="24"/>
          <w:szCs w:val="24"/>
        </w:rPr>
        <w:t>ľ</w:t>
      </w:r>
      <w:r w:rsidR="00211467">
        <w:rPr>
          <w:sz w:val="24"/>
          <w:szCs w:val="24"/>
        </w:rPr>
        <w:t>ov</w:t>
      </w:r>
      <w:r w:rsidR="00211467">
        <w:rPr>
          <w:spacing w:val="-1"/>
          <w:sz w:val="24"/>
          <w:szCs w:val="24"/>
        </w:rPr>
        <w:t>a</w:t>
      </w:r>
      <w:r w:rsidR="00211467">
        <w:rPr>
          <w:sz w:val="24"/>
          <w:szCs w:val="24"/>
        </w:rPr>
        <w:t xml:space="preserve">nie </w:t>
      </w:r>
      <w:r w:rsidR="00211467">
        <w:rPr>
          <w:spacing w:val="-1"/>
          <w:sz w:val="24"/>
          <w:szCs w:val="24"/>
        </w:rPr>
        <w:t>A</w:t>
      </w:r>
      <w:r w:rsidR="00211467">
        <w:rPr>
          <w:sz w:val="24"/>
          <w:szCs w:val="24"/>
        </w:rPr>
        <w:t>me</w:t>
      </w:r>
      <w:r w:rsidR="00211467">
        <w:rPr>
          <w:spacing w:val="-1"/>
          <w:sz w:val="24"/>
          <w:szCs w:val="24"/>
        </w:rPr>
        <w:t>r</w:t>
      </w:r>
      <w:r w:rsidR="00211467">
        <w:rPr>
          <w:sz w:val="24"/>
          <w:szCs w:val="24"/>
        </w:rPr>
        <w:t>i</w:t>
      </w:r>
      <w:r w:rsidR="00211467">
        <w:rPr>
          <w:spacing w:val="5"/>
          <w:sz w:val="24"/>
          <w:szCs w:val="24"/>
        </w:rPr>
        <w:t>k</w:t>
      </w:r>
      <w:r w:rsidR="00211467">
        <w:rPr>
          <w:spacing w:val="-2"/>
          <w:sz w:val="24"/>
          <w:szCs w:val="24"/>
        </w:rPr>
        <w:t>y</w:t>
      </w:r>
      <w:r w:rsidR="00211467">
        <w:rPr>
          <w:sz w:val="24"/>
          <w:szCs w:val="24"/>
        </w:rPr>
        <w:t>,</w:t>
      </w:r>
    </w:p>
    <w:p w:rsidR="00211467" w:rsidRDefault="00211467" w:rsidP="00211467">
      <w:pPr>
        <w:spacing w:before="7" w:line="120" w:lineRule="exact"/>
        <w:rPr>
          <w:sz w:val="13"/>
          <w:szCs w:val="13"/>
        </w:rPr>
      </w:pPr>
    </w:p>
    <w:p w:rsidR="00211467" w:rsidRDefault="00211467" w:rsidP="00211467">
      <w:pPr>
        <w:ind w:left="104" w:right="-58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svetl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ť</w:t>
      </w:r>
      <w:proofErr w:type="gramEnd"/>
      <w:r>
        <w:rPr>
          <w:sz w:val="24"/>
          <w:szCs w:val="24"/>
        </w:rPr>
        <w:t xml:space="preserve">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dôvo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y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ľ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j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ú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j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rôznoro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sti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teľstva</w:t>
      </w:r>
    </w:p>
    <w:p w:rsidR="00211467" w:rsidRDefault="00211467" w:rsidP="00211467">
      <w:pPr>
        <w:spacing w:before="9" w:line="120" w:lineRule="exact"/>
        <w:rPr>
          <w:sz w:val="13"/>
          <w:szCs w:val="13"/>
        </w:rPr>
      </w:pPr>
    </w:p>
    <w:p w:rsidR="00211467" w:rsidRDefault="00211467" w:rsidP="00211467">
      <w:pPr>
        <w:ind w:left="462"/>
        <w:rPr>
          <w:sz w:val="24"/>
          <w:szCs w:val="24"/>
        </w:rPr>
      </w:pP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</w:p>
    <w:p w:rsidR="00211467" w:rsidRDefault="00211467" w:rsidP="00211467">
      <w:pPr>
        <w:spacing w:before="7" w:line="120" w:lineRule="exact"/>
        <w:rPr>
          <w:sz w:val="13"/>
          <w:szCs w:val="13"/>
        </w:rPr>
      </w:pPr>
    </w:p>
    <w:p w:rsidR="00211467" w:rsidRDefault="00211467" w:rsidP="00211467">
      <w:pPr>
        <w:ind w:left="104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popís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ť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 ur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ác</w:t>
      </w:r>
      <w:r>
        <w:rPr>
          <w:sz w:val="24"/>
          <w:szCs w:val="24"/>
        </w:rPr>
        <w:t>ie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iesť jej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ík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</w:p>
    <w:p w:rsidR="00211467" w:rsidRDefault="00211467" w:rsidP="00211467">
      <w:pPr>
        <w:spacing w:before="9" w:line="120" w:lineRule="exact"/>
        <w:rPr>
          <w:sz w:val="13"/>
          <w:szCs w:val="13"/>
        </w:rPr>
      </w:pPr>
    </w:p>
    <w:p w:rsidR="00211467" w:rsidRDefault="00211467" w:rsidP="00211467">
      <w:pPr>
        <w:ind w:left="104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popís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ť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íči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sokej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ác</w:t>
      </w:r>
      <w:r>
        <w:rPr>
          <w:sz w:val="24"/>
          <w:szCs w:val="24"/>
        </w:rPr>
        <w:t xml:space="preserve">ie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</w:p>
    <w:p w:rsidR="00211467" w:rsidRDefault="00211467" w:rsidP="00211467">
      <w:pPr>
        <w:spacing w:before="7" w:line="120" w:lineRule="exact"/>
        <w:rPr>
          <w:sz w:val="13"/>
          <w:szCs w:val="13"/>
        </w:rPr>
      </w:pPr>
    </w:p>
    <w:p w:rsidR="00211467" w:rsidRDefault="00211467" w:rsidP="00211467">
      <w:pPr>
        <w:spacing w:line="359" w:lineRule="auto"/>
        <w:ind w:left="462" w:right="-40" w:hanging="358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proofErr w:type="gramEnd"/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obsa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y</w:t>
      </w:r>
      <w:r>
        <w:rPr>
          <w:spacing w:val="3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v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tv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ť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jvä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ších 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 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„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í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“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p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),</w:t>
      </w:r>
    </w:p>
    <w:p w:rsidR="00211467" w:rsidRDefault="00211467" w:rsidP="00211467">
      <w:pPr>
        <w:spacing w:before="7" w:line="359" w:lineRule="auto"/>
        <w:ind w:left="462" w:right="-41" w:hanging="358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hodnot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ť</w:t>
      </w:r>
      <w:proofErr w:type="gramEnd"/>
      <w:r>
        <w:rPr>
          <w:sz w:val="24"/>
          <w:szCs w:val="24"/>
        </w:rPr>
        <w:t xml:space="preserve">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vp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v  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rí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ý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podm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nok  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a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rovn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rné rozm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stnenie o</w:t>
      </w:r>
      <w:r>
        <w:rPr>
          <w:spacing w:val="1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ľ</w:t>
      </w:r>
      <w:r>
        <w:rPr>
          <w:sz w:val="24"/>
          <w:szCs w:val="24"/>
        </w:rPr>
        <w:t xml:space="preserve">stva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</w:p>
    <w:p w:rsidR="00211467" w:rsidRDefault="00211467" w:rsidP="00211467">
      <w:pPr>
        <w:spacing w:before="7"/>
        <w:ind w:left="104" w:right="-57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rč</w:t>
      </w:r>
      <w:r>
        <w:rPr>
          <w:sz w:val="24"/>
          <w:szCs w:val="24"/>
        </w:rPr>
        <w:t>iť</w:t>
      </w:r>
      <w:proofErr w:type="gramEnd"/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dve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jdô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jš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odv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hospod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rstva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štátov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j</w:t>
      </w:r>
    </w:p>
    <w:p w:rsidR="00211467" w:rsidRDefault="00211467" w:rsidP="00211467">
      <w:pPr>
        <w:spacing w:before="7" w:line="120" w:lineRule="exact"/>
        <w:rPr>
          <w:sz w:val="13"/>
          <w:szCs w:val="13"/>
        </w:rPr>
      </w:pPr>
    </w:p>
    <w:p w:rsidR="00211467" w:rsidRDefault="00211467" w:rsidP="00211467">
      <w:pPr>
        <w:ind w:left="462"/>
        <w:rPr>
          <w:sz w:val="24"/>
          <w:szCs w:val="24"/>
        </w:rPr>
      </w:pP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</w:p>
    <w:p w:rsidR="00211467" w:rsidRDefault="00211467" w:rsidP="00211467">
      <w:pPr>
        <w:spacing w:before="9" w:line="120" w:lineRule="exact"/>
        <w:rPr>
          <w:sz w:val="13"/>
          <w:szCs w:val="13"/>
        </w:rPr>
      </w:pPr>
    </w:p>
    <w:p w:rsidR="00211467" w:rsidRDefault="00211467" w:rsidP="00211467">
      <w:pPr>
        <w:ind w:left="104" w:right="-59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uviesť</w:t>
      </w:r>
      <w:proofErr w:type="gramEnd"/>
      <w:r>
        <w:rPr>
          <w:sz w:val="24"/>
          <w:szCs w:val="24"/>
        </w:rPr>
        <w:t xml:space="preserve">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v</w:t>
      </w:r>
      <w:r>
        <w:rPr>
          <w:spacing w:val="-5"/>
          <w:sz w:val="24"/>
          <w:szCs w:val="24"/>
        </w:rPr>
        <w:t>ý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mnejšiu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ľ</w:t>
      </w:r>
      <w:r>
        <w:rPr>
          <w:sz w:val="24"/>
          <w:szCs w:val="24"/>
        </w:rPr>
        <w:t>nohospod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rsku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plod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nu,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ktorá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</w:p>
    <w:p w:rsidR="00211467" w:rsidRDefault="00211467" w:rsidP="00211467">
      <w:pPr>
        <w:spacing w:before="7" w:line="120" w:lineRule="exact"/>
        <w:rPr>
          <w:sz w:val="13"/>
          <w:szCs w:val="13"/>
        </w:rPr>
      </w:pPr>
    </w:p>
    <w:p w:rsidR="00211467" w:rsidRPr="005D74D0" w:rsidRDefault="00211467" w:rsidP="00211467">
      <w:pPr>
        <w:ind w:left="462"/>
        <w:rPr>
          <w:sz w:val="24"/>
          <w:szCs w:val="24"/>
          <w:lang w:val="de-DE"/>
        </w:rPr>
      </w:pPr>
      <w:r w:rsidRPr="005D74D0">
        <w:rPr>
          <w:sz w:val="24"/>
          <w:szCs w:val="24"/>
          <w:lang w:val="de-DE"/>
        </w:rPr>
        <w:t>p</w:t>
      </w:r>
      <w:r w:rsidRPr="005D74D0">
        <w:rPr>
          <w:spacing w:val="-1"/>
          <w:sz w:val="24"/>
          <w:szCs w:val="24"/>
          <w:lang w:val="de-DE"/>
        </w:rPr>
        <w:t>e</w:t>
      </w:r>
      <w:r w:rsidRPr="005D74D0">
        <w:rPr>
          <w:sz w:val="24"/>
          <w:szCs w:val="24"/>
          <w:lang w:val="de-DE"/>
        </w:rPr>
        <w:t>stu</w:t>
      </w:r>
      <w:r w:rsidRPr="005D74D0">
        <w:rPr>
          <w:spacing w:val="1"/>
          <w:sz w:val="24"/>
          <w:szCs w:val="24"/>
          <w:lang w:val="de-DE"/>
        </w:rPr>
        <w:t>j</w:t>
      </w:r>
      <w:r w:rsidRPr="005D74D0">
        <w:rPr>
          <w:sz w:val="24"/>
          <w:szCs w:val="24"/>
          <w:lang w:val="de-DE"/>
        </w:rPr>
        <w:t>e</w:t>
      </w:r>
      <w:r w:rsidRPr="005D74D0">
        <w:rPr>
          <w:spacing w:val="-1"/>
          <w:sz w:val="24"/>
          <w:szCs w:val="24"/>
          <w:lang w:val="de-DE"/>
        </w:rPr>
        <w:t xml:space="preserve"> </w:t>
      </w:r>
      <w:r w:rsidRPr="005D74D0">
        <w:rPr>
          <w:sz w:val="24"/>
          <w:szCs w:val="24"/>
          <w:lang w:val="de-DE"/>
        </w:rPr>
        <w:t>v rôz</w:t>
      </w:r>
      <w:r w:rsidRPr="005D74D0">
        <w:rPr>
          <w:spacing w:val="2"/>
          <w:sz w:val="24"/>
          <w:szCs w:val="24"/>
          <w:lang w:val="de-DE"/>
        </w:rPr>
        <w:t>n</w:t>
      </w:r>
      <w:r w:rsidRPr="005D74D0">
        <w:rPr>
          <w:spacing w:val="-5"/>
          <w:sz w:val="24"/>
          <w:szCs w:val="24"/>
          <w:lang w:val="de-DE"/>
        </w:rPr>
        <w:t>y</w:t>
      </w:r>
      <w:r w:rsidRPr="005D74D0">
        <w:rPr>
          <w:spacing w:val="-1"/>
          <w:sz w:val="24"/>
          <w:szCs w:val="24"/>
          <w:lang w:val="de-DE"/>
        </w:rPr>
        <w:t>c</w:t>
      </w:r>
      <w:r w:rsidRPr="005D74D0">
        <w:rPr>
          <w:sz w:val="24"/>
          <w:szCs w:val="24"/>
          <w:lang w:val="de-DE"/>
        </w:rPr>
        <w:t>h</w:t>
      </w:r>
      <w:r w:rsidRPr="005D74D0">
        <w:rPr>
          <w:spacing w:val="2"/>
          <w:sz w:val="24"/>
          <w:szCs w:val="24"/>
          <w:lang w:val="de-DE"/>
        </w:rPr>
        <w:t xml:space="preserve"> </w:t>
      </w:r>
      <w:r w:rsidRPr="005D74D0">
        <w:rPr>
          <w:sz w:val="24"/>
          <w:szCs w:val="24"/>
          <w:lang w:val="de-DE"/>
        </w:rPr>
        <w:t>re</w:t>
      </w:r>
      <w:r w:rsidRPr="005D74D0">
        <w:rPr>
          <w:spacing w:val="-2"/>
          <w:sz w:val="24"/>
          <w:szCs w:val="24"/>
          <w:lang w:val="de-DE"/>
        </w:rPr>
        <w:t>g</w:t>
      </w:r>
      <w:r w:rsidRPr="005D74D0">
        <w:rPr>
          <w:sz w:val="24"/>
          <w:szCs w:val="24"/>
          <w:lang w:val="de-DE"/>
        </w:rPr>
        <w:t>ió</w:t>
      </w:r>
      <w:r w:rsidRPr="005D74D0">
        <w:rPr>
          <w:spacing w:val="3"/>
          <w:sz w:val="24"/>
          <w:szCs w:val="24"/>
          <w:lang w:val="de-DE"/>
        </w:rPr>
        <w:t>n</w:t>
      </w:r>
      <w:r w:rsidRPr="005D74D0">
        <w:rPr>
          <w:sz w:val="24"/>
          <w:szCs w:val="24"/>
          <w:lang w:val="de-DE"/>
        </w:rPr>
        <w:t>o</w:t>
      </w:r>
      <w:r w:rsidRPr="005D74D0">
        <w:rPr>
          <w:spacing w:val="-1"/>
          <w:sz w:val="24"/>
          <w:szCs w:val="24"/>
          <w:lang w:val="de-DE"/>
        </w:rPr>
        <w:t>c</w:t>
      </w:r>
      <w:r w:rsidRPr="005D74D0">
        <w:rPr>
          <w:sz w:val="24"/>
          <w:szCs w:val="24"/>
          <w:lang w:val="de-DE"/>
        </w:rPr>
        <w:t>h Am</w:t>
      </w:r>
      <w:r w:rsidRPr="005D74D0">
        <w:rPr>
          <w:spacing w:val="-1"/>
          <w:sz w:val="24"/>
          <w:szCs w:val="24"/>
          <w:lang w:val="de-DE"/>
        </w:rPr>
        <w:t>e</w:t>
      </w:r>
      <w:r w:rsidRPr="005D74D0">
        <w:rPr>
          <w:sz w:val="24"/>
          <w:szCs w:val="24"/>
          <w:lang w:val="de-DE"/>
        </w:rPr>
        <w:t>ri</w:t>
      </w:r>
      <w:r w:rsidRPr="005D74D0">
        <w:rPr>
          <w:spacing w:val="4"/>
          <w:sz w:val="24"/>
          <w:szCs w:val="24"/>
          <w:lang w:val="de-DE"/>
        </w:rPr>
        <w:t>k</w:t>
      </w:r>
      <w:r w:rsidRPr="005D74D0">
        <w:rPr>
          <w:spacing w:val="-5"/>
          <w:sz w:val="24"/>
          <w:szCs w:val="24"/>
          <w:lang w:val="de-DE"/>
        </w:rPr>
        <w:t>y</w:t>
      </w:r>
      <w:r w:rsidRPr="005D74D0">
        <w:rPr>
          <w:sz w:val="24"/>
          <w:szCs w:val="24"/>
          <w:lang w:val="de-DE"/>
        </w:rPr>
        <w:t>,</w:t>
      </w:r>
    </w:p>
    <w:p w:rsidR="00211467" w:rsidRPr="005D74D0" w:rsidRDefault="00211467" w:rsidP="00211467">
      <w:pPr>
        <w:spacing w:before="9" w:line="120" w:lineRule="exact"/>
        <w:rPr>
          <w:sz w:val="13"/>
          <w:szCs w:val="13"/>
          <w:lang w:val="de-DE"/>
        </w:rPr>
      </w:pPr>
    </w:p>
    <w:p w:rsidR="00211467" w:rsidRPr="005D74D0" w:rsidRDefault="00211467" w:rsidP="00211467">
      <w:pPr>
        <w:ind w:left="104"/>
        <w:rPr>
          <w:sz w:val="24"/>
          <w:szCs w:val="24"/>
          <w:lang w:val="de-DE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 w:rsidRPr="005D74D0">
        <w:rPr>
          <w:sz w:val="24"/>
          <w:szCs w:val="24"/>
          <w:lang w:val="de-DE"/>
        </w:rPr>
        <w:t xml:space="preserve"> </w:t>
      </w:r>
      <w:r w:rsidRPr="005D74D0">
        <w:rPr>
          <w:spacing w:val="49"/>
          <w:sz w:val="24"/>
          <w:szCs w:val="24"/>
          <w:lang w:val="de-DE"/>
        </w:rPr>
        <w:t xml:space="preserve"> </w:t>
      </w:r>
      <w:r w:rsidRPr="005D74D0">
        <w:rPr>
          <w:spacing w:val="1"/>
          <w:sz w:val="24"/>
          <w:szCs w:val="24"/>
          <w:lang w:val="de-DE"/>
        </w:rPr>
        <w:t>z</w:t>
      </w:r>
      <w:r w:rsidRPr="005D74D0">
        <w:rPr>
          <w:sz w:val="24"/>
          <w:szCs w:val="24"/>
          <w:lang w:val="de-DE"/>
        </w:rPr>
        <w:t>dôvodn</w:t>
      </w:r>
      <w:r w:rsidRPr="005D74D0">
        <w:rPr>
          <w:spacing w:val="1"/>
          <w:sz w:val="24"/>
          <w:szCs w:val="24"/>
          <w:lang w:val="de-DE"/>
        </w:rPr>
        <w:t>i</w:t>
      </w:r>
      <w:r w:rsidRPr="005D74D0">
        <w:rPr>
          <w:sz w:val="24"/>
          <w:szCs w:val="24"/>
          <w:lang w:val="de-DE"/>
        </w:rPr>
        <w:t>ť</w:t>
      </w:r>
      <w:proofErr w:type="gramEnd"/>
      <w:r w:rsidRPr="005D74D0">
        <w:rPr>
          <w:spacing w:val="1"/>
          <w:sz w:val="24"/>
          <w:szCs w:val="24"/>
          <w:lang w:val="de-DE"/>
        </w:rPr>
        <w:t xml:space="preserve"> </w:t>
      </w:r>
      <w:r w:rsidRPr="005D74D0">
        <w:rPr>
          <w:spacing w:val="2"/>
          <w:sz w:val="24"/>
          <w:szCs w:val="24"/>
          <w:lang w:val="de-DE"/>
        </w:rPr>
        <w:t>v</w:t>
      </w:r>
      <w:r w:rsidRPr="005D74D0">
        <w:rPr>
          <w:spacing w:val="-7"/>
          <w:sz w:val="24"/>
          <w:szCs w:val="24"/>
          <w:lang w:val="de-DE"/>
        </w:rPr>
        <w:t>ý</w:t>
      </w:r>
      <w:r w:rsidRPr="005D74D0">
        <w:rPr>
          <w:sz w:val="24"/>
          <w:szCs w:val="24"/>
          <w:lang w:val="de-DE"/>
        </w:rPr>
        <w:t>ni</w:t>
      </w:r>
      <w:r w:rsidRPr="005D74D0">
        <w:rPr>
          <w:spacing w:val="1"/>
          <w:sz w:val="24"/>
          <w:szCs w:val="24"/>
          <w:lang w:val="de-DE"/>
        </w:rPr>
        <w:t>m</w:t>
      </w:r>
      <w:r w:rsidRPr="005D74D0">
        <w:rPr>
          <w:sz w:val="24"/>
          <w:szCs w:val="24"/>
          <w:lang w:val="de-DE"/>
        </w:rPr>
        <w:t>o</w:t>
      </w:r>
      <w:r w:rsidRPr="005D74D0">
        <w:rPr>
          <w:spacing w:val="-1"/>
          <w:sz w:val="24"/>
          <w:szCs w:val="24"/>
          <w:lang w:val="de-DE"/>
        </w:rPr>
        <w:t>č</w:t>
      </w:r>
      <w:r w:rsidRPr="005D74D0">
        <w:rPr>
          <w:sz w:val="24"/>
          <w:szCs w:val="24"/>
          <w:lang w:val="de-DE"/>
        </w:rPr>
        <w:t>nosť</w:t>
      </w:r>
      <w:r w:rsidRPr="005D74D0">
        <w:rPr>
          <w:spacing w:val="3"/>
          <w:sz w:val="24"/>
          <w:szCs w:val="24"/>
          <w:lang w:val="de-DE"/>
        </w:rPr>
        <w:t xml:space="preserve"> </w:t>
      </w:r>
      <w:r w:rsidRPr="005D74D0">
        <w:rPr>
          <w:sz w:val="24"/>
          <w:szCs w:val="24"/>
          <w:lang w:val="de-DE"/>
        </w:rPr>
        <w:t>post</w:t>
      </w:r>
      <w:r w:rsidRPr="005D74D0">
        <w:rPr>
          <w:spacing w:val="-1"/>
          <w:sz w:val="24"/>
          <w:szCs w:val="24"/>
          <w:lang w:val="de-DE"/>
        </w:rPr>
        <w:t>a</w:t>
      </w:r>
      <w:r w:rsidRPr="005D74D0">
        <w:rPr>
          <w:sz w:val="24"/>
          <w:szCs w:val="24"/>
          <w:lang w:val="de-DE"/>
        </w:rPr>
        <w:t>v</w:t>
      </w:r>
      <w:r w:rsidRPr="005D74D0">
        <w:rPr>
          <w:spacing w:val="-1"/>
          <w:sz w:val="24"/>
          <w:szCs w:val="24"/>
          <w:lang w:val="de-DE"/>
        </w:rPr>
        <w:t>e</w:t>
      </w:r>
      <w:r w:rsidRPr="005D74D0">
        <w:rPr>
          <w:sz w:val="24"/>
          <w:szCs w:val="24"/>
          <w:lang w:val="de-DE"/>
        </w:rPr>
        <w:t xml:space="preserve">nia </w:t>
      </w:r>
      <w:r w:rsidRPr="005D74D0">
        <w:rPr>
          <w:spacing w:val="-1"/>
          <w:sz w:val="24"/>
          <w:szCs w:val="24"/>
          <w:lang w:val="de-DE"/>
        </w:rPr>
        <w:t>U</w:t>
      </w:r>
      <w:r w:rsidRPr="005D74D0">
        <w:rPr>
          <w:spacing w:val="1"/>
          <w:sz w:val="24"/>
          <w:szCs w:val="24"/>
          <w:lang w:val="de-DE"/>
        </w:rPr>
        <w:t>S</w:t>
      </w:r>
      <w:r w:rsidRPr="005D74D0">
        <w:rPr>
          <w:sz w:val="24"/>
          <w:szCs w:val="24"/>
          <w:lang w:val="de-DE"/>
        </w:rPr>
        <w:t xml:space="preserve">A v </w:t>
      </w:r>
      <w:r w:rsidRPr="005D74D0">
        <w:rPr>
          <w:spacing w:val="-1"/>
          <w:sz w:val="24"/>
          <w:szCs w:val="24"/>
          <w:lang w:val="de-DE"/>
        </w:rPr>
        <w:t>A</w:t>
      </w:r>
      <w:r w:rsidRPr="005D74D0">
        <w:rPr>
          <w:sz w:val="24"/>
          <w:szCs w:val="24"/>
          <w:lang w:val="de-DE"/>
        </w:rPr>
        <w:t>me</w:t>
      </w:r>
      <w:r w:rsidRPr="005D74D0">
        <w:rPr>
          <w:spacing w:val="-1"/>
          <w:sz w:val="24"/>
          <w:szCs w:val="24"/>
          <w:lang w:val="de-DE"/>
        </w:rPr>
        <w:t>r</w:t>
      </w:r>
      <w:r w:rsidRPr="005D74D0">
        <w:rPr>
          <w:spacing w:val="3"/>
          <w:sz w:val="24"/>
          <w:szCs w:val="24"/>
          <w:lang w:val="de-DE"/>
        </w:rPr>
        <w:t>i</w:t>
      </w:r>
      <w:r w:rsidRPr="005D74D0">
        <w:rPr>
          <w:sz w:val="24"/>
          <w:szCs w:val="24"/>
          <w:lang w:val="de-DE"/>
        </w:rPr>
        <w:t>ke</w:t>
      </w:r>
      <w:r w:rsidRPr="005D74D0">
        <w:rPr>
          <w:spacing w:val="-1"/>
          <w:sz w:val="24"/>
          <w:szCs w:val="24"/>
          <w:lang w:val="de-DE"/>
        </w:rPr>
        <w:t xml:space="preserve"> a</w:t>
      </w:r>
      <w:r w:rsidRPr="005D74D0">
        <w:rPr>
          <w:sz w:val="24"/>
          <w:szCs w:val="24"/>
          <w:lang w:val="de-DE"/>
        </w:rPr>
        <w:t>j vo sv</w:t>
      </w:r>
      <w:r w:rsidRPr="005D74D0">
        <w:rPr>
          <w:spacing w:val="-1"/>
          <w:sz w:val="24"/>
          <w:szCs w:val="24"/>
          <w:lang w:val="de-DE"/>
        </w:rPr>
        <w:t>e</w:t>
      </w:r>
      <w:r w:rsidRPr="005D74D0">
        <w:rPr>
          <w:sz w:val="24"/>
          <w:szCs w:val="24"/>
          <w:lang w:val="de-DE"/>
        </w:rPr>
        <w:t>te,</w:t>
      </w:r>
    </w:p>
    <w:p w:rsidR="00211467" w:rsidRPr="005D74D0" w:rsidRDefault="00211467" w:rsidP="00211467">
      <w:pPr>
        <w:spacing w:before="7" w:line="120" w:lineRule="exact"/>
        <w:rPr>
          <w:sz w:val="13"/>
          <w:szCs w:val="13"/>
          <w:lang w:val="de-DE"/>
        </w:rPr>
      </w:pPr>
    </w:p>
    <w:p w:rsidR="00211467" w:rsidRPr="005D74D0" w:rsidRDefault="00211467" w:rsidP="00211467">
      <w:pPr>
        <w:ind w:left="104"/>
        <w:rPr>
          <w:sz w:val="24"/>
          <w:szCs w:val="24"/>
          <w:lang w:val="de-DE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 w:rsidRPr="005D74D0">
        <w:rPr>
          <w:sz w:val="24"/>
          <w:szCs w:val="24"/>
          <w:lang w:val="de-DE"/>
        </w:rPr>
        <w:t xml:space="preserve"> </w:t>
      </w:r>
      <w:r w:rsidRPr="005D74D0">
        <w:rPr>
          <w:spacing w:val="49"/>
          <w:sz w:val="24"/>
          <w:szCs w:val="24"/>
          <w:lang w:val="de-DE"/>
        </w:rPr>
        <w:t xml:space="preserve"> </w:t>
      </w:r>
      <w:r w:rsidRPr="005D74D0">
        <w:rPr>
          <w:sz w:val="24"/>
          <w:szCs w:val="24"/>
          <w:lang w:val="de-DE"/>
        </w:rPr>
        <w:t>poro</w:t>
      </w:r>
      <w:r w:rsidRPr="005D74D0">
        <w:rPr>
          <w:spacing w:val="-1"/>
          <w:sz w:val="24"/>
          <w:szCs w:val="24"/>
          <w:lang w:val="de-DE"/>
        </w:rPr>
        <w:t>v</w:t>
      </w:r>
      <w:r w:rsidRPr="005D74D0">
        <w:rPr>
          <w:sz w:val="24"/>
          <w:szCs w:val="24"/>
          <w:lang w:val="de-DE"/>
        </w:rPr>
        <w:t>n</w:t>
      </w:r>
      <w:r w:rsidRPr="005D74D0">
        <w:rPr>
          <w:spacing w:val="-1"/>
          <w:sz w:val="24"/>
          <w:szCs w:val="24"/>
          <w:lang w:val="de-DE"/>
        </w:rPr>
        <w:t>a</w:t>
      </w:r>
      <w:r w:rsidRPr="005D74D0">
        <w:rPr>
          <w:sz w:val="24"/>
          <w:szCs w:val="24"/>
          <w:lang w:val="de-DE"/>
        </w:rPr>
        <w:t>ť</w:t>
      </w:r>
      <w:proofErr w:type="gramEnd"/>
      <w:r w:rsidRPr="005D74D0">
        <w:rPr>
          <w:spacing w:val="1"/>
          <w:sz w:val="24"/>
          <w:szCs w:val="24"/>
          <w:lang w:val="de-DE"/>
        </w:rPr>
        <w:t xml:space="preserve"> </w:t>
      </w:r>
      <w:r w:rsidRPr="005D74D0">
        <w:rPr>
          <w:sz w:val="24"/>
          <w:szCs w:val="24"/>
          <w:lang w:val="de-DE"/>
        </w:rPr>
        <w:t>hospod</w:t>
      </w:r>
      <w:r w:rsidRPr="005D74D0">
        <w:rPr>
          <w:spacing w:val="-1"/>
          <w:sz w:val="24"/>
          <w:szCs w:val="24"/>
          <w:lang w:val="de-DE"/>
        </w:rPr>
        <w:t>á</w:t>
      </w:r>
      <w:r w:rsidRPr="005D74D0">
        <w:rPr>
          <w:sz w:val="24"/>
          <w:szCs w:val="24"/>
          <w:lang w:val="de-DE"/>
        </w:rPr>
        <w:t xml:space="preserve">rsku </w:t>
      </w:r>
      <w:r w:rsidRPr="005D74D0">
        <w:rPr>
          <w:spacing w:val="2"/>
          <w:sz w:val="24"/>
          <w:szCs w:val="24"/>
          <w:lang w:val="de-DE"/>
        </w:rPr>
        <w:t>v</w:t>
      </w:r>
      <w:r w:rsidRPr="005D74D0">
        <w:rPr>
          <w:spacing w:val="-5"/>
          <w:sz w:val="24"/>
          <w:szCs w:val="24"/>
          <w:lang w:val="de-DE"/>
        </w:rPr>
        <w:t>y</w:t>
      </w:r>
      <w:r w:rsidRPr="005D74D0">
        <w:rPr>
          <w:spacing w:val="2"/>
          <w:sz w:val="24"/>
          <w:szCs w:val="24"/>
          <w:lang w:val="de-DE"/>
        </w:rPr>
        <w:t>s</w:t>
      </w:r>
      <w:r w:rsidRPr="005D74D0">
        <w:rPr>
          <w:sz w:val="24"/>
          <w:szCs w:val="24"/>
          <w:lang w:val="de-DE"/>
        </w:rPr>
        <w:t>p</w:t>
      </w:r>
      <w:r w:rsidRPr="005D74D0">
        <w:rPr>
          <w:spacing w:val="-1"/>
          <w:sz w:val="24"/>
          <w:szCs w:val="24"/>
          <w:lang w:val="de-DE"/>
        </w:rPr>
        <w:t>e</w:t>
      </w:r>
      <w:r w:rsidRPr="005D74D0">
        <w:rPr>
          <w:sz w:val="24"/>
          <w:szCs w:val="24"/>
          <w:lang w:val="de-DE"/>
        </w:rPr>
        <w:t>losť</w:t>
      </w:r>
      <w:r w:rsidRPr="005D74D0">
        <w:rPr>
          <w:spacing w:val="1"/>
          <w:sz w:val="24"/>
          <w:szCs w:val="24"/>
          <w:lang w:val="de-DE"/>
        </w:rPr>
        <w:t xml:space="preserve"> </w:t>
      </w:r>
      <w:r w:rsidRPr="005D74D0">
        <w:rPr>
          <w:sz w:val="24"/>
          <w:szCs w:val="24"/>
          <w:lang w:val="de-DE"/>
        </w:rPr>
        <w:t>štátov Am</w:t>
      </w:r>
      <w:r w:rsidRPr="005D74D0">
        <w:rPr>
          <w:spacing w:val="-1"/>
          <w:sz w:val="24"/>
          <w:szCs w:val="24"/>
          <w:lang w:val="de-DE"/>
        </w:rPr>
        <w:t>e</w:t>
      </w:r>
      <w:r w:rsidRPr="005D74D0">
        <w:rPr>
          <w:sz w:val="24"/>
          <w:szCs w:val="24"/>
          <w:lang w:val="de-DE"/>
        </w:rPr>
        <w:t>ri</w:t>
      </w:r>
      <w:r w:rsidRPr="005D74D0">
        <w:rPr>
          <w:spacing w:val="4"/>
          <w:sz w:val="24"/>
          <w:szCs w:val="24"/>
          <w:lang w:val="de-DE"/>
        </w:rPr>
        <w:t>k</w:t>
      </w:r>
      <w:r w:rsidRPr="005D74D0">
        <w:rPr>
          <w:spacing w:val="-5"/>
          <w:sz w:val="24"/>
          <w:szCs w:val="24"/>
          <w:lang w:val="de-DE"/>
        </w:rPr>
        <w:t>y</w:t>
      </w:r>
      <w:r w:rsidRPr="005D74D0">
        <w:rPr>
          <w:sz w:val="24"/>
          <w:szCs w:val="24"/>
          <w:lang w:val="de-DE"/>
        </w:rPr>
        <w:t>,</w:t>
      </w:r>
    </w:p>
    <w:p w:rsidR="00211467" w:rsidRPr="005D74D0" w:rsidRDefault="00211467" w:rsidP="00211467">
      <w:pPr>
        <w:spacing w:before="9" w:line="120" w:lineRule="exact"/>
        <w:rPr>
          <w:sz w:val="13"/>
          <w:szCs w:val="13"/>
          <w:lang w:val="de-DE"/>
        </w:rPr>
      </w:pPr>
    </w:p>
    <w:p w:rsidR="00211467" w:rsidRPr="005D74D0" w:rsidRDefault="00211467" w:rsidP="00211467">
      <w:pPr>
        <w:ind w:left="104" w:right="-46"/>
        <w:rPr>
          <w:sz w:val="24"/>
          <w:szCs w:val="24"/>
          <w:lang w:val="de-DE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 w:rsidRPr="005D74D0">
        <w:rPr>
          <w:sz w:val="24"/>
          <w:szCs w:val="24"/>
          <w:lang w:val="de-DE"/>
        </w:rPr>
        <w:t xml:space="preserve"> </w:t>
      </w:r>
      <w:r w:rsidRPr="005D74D0">
        <w:rPr>
          <w:spacing w:val="49"/>
          <w:sz w:val="24"/>
          <w:szCs w:val="24"/>
          <w:lang w:val="de-DE"/>
        </w:rPr>
        <w:t xml:space="preserve"> </w:t>
      </w:r>
      <w:r w:rsidRPr="005D74D0">
        <w:rPr>
          <w:sz w:val="24"/>
          <w:szCs w:val="24"/>
          <w:lang w:val="de-DE"/>
        </w:rPr>
        <w:t>uviesť</w:t>
      </w:r>
      <w:proofErr w:type="gramEnd"/>
      <w:r w:rsidRPr="005D74D0">
        <w:rPr>
          <w:sz w:val="24"/>
          <w:szCs w:val="24"/>
          <w:lang w:val="de-DE"/>
        </w:rPr>
        <w:t xml:space="preserve"> dva</w:t>
      </w:r>
      <w:r w:rsidRPr="005D74D0">
        <w:rPr>
          <w:spacing w:val="-1"/>
          <w:sz w:val="24"/>
          <w:szCs w:val="24"/>
          <w:lang w:val="de-DE"/>
        </w:rPr>
        <w:t xml:space="preserve"> </w:t>
      </w:r>
      <w:r w:rsidRPr="005D74D0">
        <w:rPr>
          <w:sz w:val="24"/>
          <w:szCs w:val="24"/>
          <w:lang w:val="de-DE"/>
        </w:rPr>
        <w:t>pro</w:t>
      </w:r>
      <w:r w:rsidRPr="005D74D0">
        <w:rPr>
          <w:spacing w:val="-1"/>
          <w:sz w:val="24"/>
          <w:szCs w:val="24"/>
          <w:lang w:val="de-DE"/>
        </w:rPr>
        <w:t>b</w:t>
      </w:r>
      <w:r w:rsidRPr="005D74D0">
        <w:rPr>
          <w:sz w:val="24"/>
          <w:szCs w:val="24"/>
          <w:lang w:val="de-DE"/>
        </w:rPr>
        <w:t>lé</w:t>
      </w:r>
      <w:r w:rsidRPr="005D74D0">
        <w:rPr>
          <w:spacing w:val="5"/>
          <w:sz w:val="24"/>
          <w:szCs w:val="24"/>
          <w:lang w:val="de-DE"/>
        </w:rPr>
        <w:t>m</w:t>
      </w:r>
      <w:r w:rsidRPr="005D74D0">
        <w:rPr>
          <w:spacing w:val="-5"/>
          <w:sz w:val="24"/>
          <w:szCs w:val="24"/>
          <w:lang w:val="de-DE"/>
        </w:rPr>
        <w:t>y</w:t>
      </w:r>
      <w:r w:rsidRPr="005D74D0">
        <w:rPr>
          <w:sz w:val="24"/>
          <w:szCs w:val="24"/>
          <w:lang w:val="de-DE"/>
        </w:rPr>
        <w:t>, kto</w:t>
      </w:r>
      <w:r w:rsidRPr="005D74D0">
        <w:rPr>
          <w:spacing w:val="2"/>
          <w:sz w:val="24"/>
          <w:szCs w:val="24"/>
          <w:lang w:val="de-DE"/>
        </w:rPr>
        <w:t>r</w:t>
      </w:r>
      <w:r w:rsidRPr="005D74D0">
        <w:rPr>
          <w:spacing w:val="-5"/>
          <w:sz w:val="24"/>
          <w:szCs w:val="24"/>
          <w:lang w:val="de-DE"/>
        </w:rPr>
        <w:t>ý</w:t>
      </w:r>
      <w:r w:rsidRPr="005D74D0">
        <w:rPr>
          <w:sz w:val="24"/>
          <w:szCs w:val="24"/>
          <w:lang w:val="de-DE"/>
        </w:rPr>
        <w:t>m v</w:t>
      </w:r>
      <w:r w:rsidRPr="005D74D0">
        <w:rPr>
          <w:spacing w:val="2"/>
          <w:sz w:val="24"/>
          <w:szCs w:val="24"/>
          <w:lang w:val="de-DE"/>
        </w:rPr>
        <w:t xml:space="preserve"> </w:t>
      </w:r>
      <w:r w:rsidRPr="005D74D0">
        <w:rPr>
          <w:sz w:val="24"/>
          <w:szCs w:val="24"/>
          <w:lang w:val="de-DE"/>
        </w:rPr>
        <w:t>sú</w:t>
      </w:r>
      <w:r w:rsidRPr="005D74D0">
        <w:rPr>
          <w:spacing w:val="1"/>
          <w:sz w:val="24"/>
          <w:szCs w:val="24"/>
          <w:lang w:val="de-DE"/>
        </w:rPr>
        <w:t>č</w:t>
      </w:r>
      <w:r w:rsidRPr="005D74D0">
        <w:rPr>
          <w:spacing w:val="-1"/>
          <w:sz w:val="24"/>
          <w:szCs w:val="24"/>
          <w:lang w:val="de-DE"/>
        </w:rPr>
        <w:t>a</w:t>
      </w:r>
      <w:r w:rsidRPr="005D74D0">
        <w:rPr>
          <w:sz w:val="24"/>
          <w:szCs w:val="24"/>
          <w:lang w:val="de-DE"/>
        </w:rPr>
        <w:t>snos</w:t>
      </w:r>
      <w:r w:rsidRPr="005D74D0">
        <w:rPr>
          <w:spacing w:val="1"/>
          <w:sz w:val="24"/>
          <w:szCs w:val="24"/>
          <w:lang w:val="de-DE"/>
        </w:rPr>
        <w:t>t</w:t>
      </w:r>
      <w:r w:rsidRPr="005D74D0">
        <w:rPr>
          <w:sz w:val="24"/>
          <w:szCs w:val="24"/>
          <w:lang w:val="de-DE"/>
        </w:rPr>
        <w:t>i č</w:t>
      </w:r>
      <w:r w:rsidRPr="005D74D0">
        <w:rPr>
          <w:spacing w:val="-1"/>
          <w:sz w:val="24"/>
          <w:szCs w:val="24"/>
          <w:lang w:val="de-DE"/>
        </w:rPr>
        <w:t>e</w:t>
      </w:r>
      <w:r w:rsidRPr="005D74D0">
        <w:rPr>
          <w:sz w:val="24"/>
          <w:szCs w:val="24"/>
          <w:lang w:val="de-DE"/>
        </w:rPr>
        <w:t>lí</w:t>
      </w:r>
      <w:r w:rsidRPr="005D74D0">
        <w:rPr>
          <w:spacing w:val="1"/>
          <w:sz w:val="24"/>
          <w:szCs w:val="24"/>
          <w:lang w:val="de-DE"/>
        </w:rPr>
        <w:t xml:space="preserve"> </w:t>
      </w:r>
      <w:r w:rsidRPr="005D74D0">
        <w:rPr>
          <w:sz w:val="24"/>
          <w:szCs w:val="24"/>
          <w:lang w:val="de-DE"/>
        </w:rPr>
        <w:t>hospod</w:t>
      </w:r>
      <w:r w:rsidRPr="005D74D0">
        <w:rPr>
          <w:spacing w:val="-1"/>
          <w:sz w:val="24"/>
          <w:szCs w:val="24"/>
          <w:lang w:val="de-DE"/>
        </w:rPr>
        <w:t>á</w:t>
      </w:r>
      <w:r w:rsidRPr="005D74D0">
        <w:rPr>
          <w:sz w:val="24"/>
          <w:szCs w:val="24"/>
          <w:lang w:val="de-DE"/>
        </w:rPr>
        <w:t>rstvo USA.</w:t>
      </w:r>
    </w:p>
    <w:p w:rsidR="00F85F41" w:rsidRDefault="00F85F41" w:rsidP="00211467">
      <w:pPr>
        <w:spacing w:line="360" w:lineRule="auto"/>
        <w:ind w:right="5283"/>
        <w:rPr>
          <w:lang w:val="de-DE"/>
        </w:rPr>
      </w:pPr>
    </w:p>
    <w:p w:rsidR="00F85F41" w:rsidRDefault="00F85F41" w:rsidP="00211467">
      <w:pPr>
        <w:spacing w:line="360" w:lineRule="auto"/>
        <w:ind w:right="5283"/>
        <w:rPr>
          <w:lang w:val="de-DE"/>
        </w:rPr>
      </w:pPr>
    </w:p>
    <w:p w:rsidR="00F85F41" w:rsidRDefault="00F85F41" w:rsidP="00211467">
      <w:pPr>
        <w:spacing w:line="360" w:lineRule="auto"/>
        <w:ind w:right="5283"/>
        <w:rPr>
          <w:lang w:val="de-DE"/>
        </w:rPr>
      </w:pPr>
    </w:p>
    <w:p w:rsidR="000C4C39" w:rsidRPr="005D74D0" w:rsidRDefault="000C4C39" w:rsidP="00211467">
      <w:pPr>
        <w:spacing w:line="360" w:lineRule="auto"/>
        <w:ind w:right="5283"/>
        <w:rPr>
          <w:sz w:val="24"/>
          <w:szCs w:val="24"/>
          <w:lang w:val="de-DE"/>
        </w:rPr>
      </w:pPr>
    </w:p>
    <w:sectPr w:rsidR="000C4C39" w:rsidRPr="005D74D0" w:rsidSect="001E3664">
      <w:footerReference w:type="default" r:id="rId13"/>
      <w:type w:val="continuous"/>
      <w:pgSz w:w="16840" w:h="11920" w:orient="landscape"/>
      <w:pgMar w:top="920" w:right="1300" w:bottom="280" w:left="1420" w:header="708" w:footer="708" w:gutter="0"/>
      <w:cols w:num="2" w:space="708" w:equalWidth="0">
        <w:col w:w="6852" w:space="218"/>
        <w:col w:w="705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B12" w:rsidRDefault="00330B12">
      <w:r>
        <w:separator/>
      </w:r>
    </w:p>
  </w:endnote>
  <w:endnote w:type="continuationSeparator" w:id="0">
    <w:p w:rsidR="00330B12" w:rsidRDefault="00330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13" w:rsidRDefault="00811513">
    <w:pPr>
      <w:spacing w:line="200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13" w:rsidRDefault="00792DD4">
    <w:pPr>
      <w:spacing w:line="200" w:lineRule="exact"/>
    </w:pPr>
    <w:r>
      <w:rPr>
        <w:noProof/>
        <w:lang w:val="sk-SK"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69" o:spid="_x0000_s2057" type="#_x0000_t202" style="position:absolute;margin-left:363.5pt;margin-top:548.5pt;width:114.75pt;height:11.9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" filled="f" stroked="f">
          <v:textbox style="mso-next-textbox:#Textové pole 69" inset="0,0,0,0">
            <w:txbxContent>
              <w:p w:rsidR="00811513" w:rsidRPr="005D74D0" w:rsidRDefault="00811513" w:rsidP="005D74D0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13" w:rsidRDefault="00811513">
    <w:pPr>
      <w:spacing w:line="200" w:lineRule="exac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13" w:rsidRDefault="00811513">
    <w:pPr>
      <w:spacing w:line="200" w:lineRule="exac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13" w:rsidRDefault="00811513">
    <w:pPr>
      <w:spacing w:line="200" w:lineRule="exac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13" w:rsidRDefault="00792DD4">
    <w:pPr>
      <w:spacing w:line="200" w:lineRule="exact"/>
    </w:pPr>
    <w:r>
      <w:rPr>
        <w:noProof/>
        <w:lang w:val="sk-SK"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62" o:spid="_x0000_s2050" type="#_x0000_t202" style="position:absolute;margin-left:757.1pt;margin-top:534.85pt;width:16pt;height:14pt;z-index:-251661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" filled="f" stroked="f">
          <v:textbox inset="0,0,0,0">
            <w:txbxContent>
              <w:p w:rsidR="00811513" w:rsidRDefault="00792DD4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811513"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811513">
                  <w:rPr>
                    <w:noProof/>
                    <w:sz w:val="24"/>
                    <w:szCs w:val="24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sk-SK" w:eastAsia="sk-SK"/>
      </w:rPr>
      <w:pict>
        <v:shape id="Textové pole 61" o:spid="_x0000_s2049" type="#_x0000_t202" style="position:absolute;margin-left:363.5pt;margin-top:548.5pt;width:114.75pt;height:11.95pt;z-index:-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" filled="f" stroked="f">
          <v:textbox inset="0,0,0,0">
            <w:txbxContent>
              <w:p w:rsidR="00811513" w:rsidRDefault="00811513">
                <w:pPr>
                  <w:spacing w:line="220" w:lineRule="exact"/>
                  <w:ind w:left="20" w:right="-30"/>
                </w:pPr>
                <w:r>
                  <w:t>©</w:t>
                </w:r>
                <w:r>
                  <w:rPr>
                    <w:spacing w:val="-2"/>
                  </w:rPr>
                  <w:t xml:space="preserve"> </w:t>
                </w:r>
                <w:r>
                  <w:t>Štát</w:t>
                </w:r>
                <w:r>
                  <w:rPr>
                    <w:spacing w:val="1"/>
                  </w:rPr>
                  <w:t>n</w:t>
                </w:r>
                <w:r>
                  <w:t>y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spacing w:val="1"/>
                  </w:rPr>
                  <w:t>p</w:t>
                </w:r>
                <w:r>
                  <w:t>e</w:t>
                </w:r>
                <w:r>
                  <w:rPr>
                    <w:spacing w:val="1"/>
                  </w:rPr>
                  <w:t>d</w:t>
                </w:r>
                <w:r>
                  <w:t>a</w:t>
                </w:r>
                <w:r>
                  <w:rPr>
                    <w:spacing w:val="-1"/>
                  </w:rPr>
                  <w:t>g</w:t>
                </w:r>
                <w:r>
                  <w:rPr>
                    <w:spacing w:val="1"/>
                  </w:rPr>
                  <w:t>o</w:t>
                </w:r>
                <w:r>
                  <w:rPr>
                    <w:spacing w:val="-1"/>
                  </w:rPr>
                  <w:t>g</w:t>
                </w:r>
                <w:r>
                  <w:t>i</w:t>
                </w:r>
                <w:r>
                  <w:rPr>
                    <w:spacing w:val="2"/>
                  </w:rPr>
                  <w:t>c</w:t>
                </w:r>
                <w:r>
                  <w:rPr>
                    <w:spacing w:val="1"/>
                  </w:rPr>
                  <w:t>k</w:t>
                </w:r>
                <w:r>
                  <w:t>ý</w:t>
                </w:r>
                <w:r>
                  <w:rPr>
                    <w:spacing w:val="-11"/>
                  </w:rPr>
                  <w:t xml:space="preserve"> </w:t>
                </w:r>
                <w:r>
                  <w:rPr>
                    <w:spacing w:val="1"/>
                  </w:rPr>
                  <w:t>ú</w:t>
                </w:r>
                <w:r>
                  <w:rPr>
                    <w:spacing w:val="-1"/>
                  </w:rPr>
                  <w:t>s</w:t>
                </w:r>
                <w:r>
                  <w:t>t</w:t>
                </w:r>
                <w:r>
                  <w:rPr>
                    <w:spacing w:val="2"/>
                  </w:rPr>
                  <w:t>a</w:t>
                </w:r>
                <w:r>
                  <w:t>v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B12" w:rsidRDefault="00330B12">
      <w:r>
        <w:separator/>
      </w:r>
    </w:p>
  </w:footnote>
  <w:footnote w:type="continuationSeparator" w:id="0">
    <w:p w:rsidR="00330B12" w:rsidRDefault="00330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13" w:rsidRDefault="00811513">
    <w:pPr>
      <w:spacing w:line="20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Comic Sans MS" w:hAnsi="Comic Sans MS"/>
        <w:strike w:val="0"/>
        <w:dstrike w:val="0"/>
        <w:color w:val="auto"/>
      </w:r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/>
        <w:b w:val="0"/>
        <w:i w:val="0"/>
        <w:sz w:val="20"/>
      </w:rPr>
    </w:lvl>
  </w:abstractNum>
  <w:abstractNum w:abstractNumId="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/>
        <w:b w:val="0"/>
        <w:i w:val="0"/>
        <w:sz w:val="20"/>
      </w:rPr>
    </w:lvl>
  </w:abstractNum>
  <w:abstractNum w:abstractNumId="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Symbol" w:hAnsi="Symbol"/>
      </w:rPr>
    </w:lvl>
  </w:abstractNum>
  <w:abstractNum w:abstractNumId="5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Comic Sans MS" w:hAnsi="Comic Sans MS"/>
        <w:strike w:val="0"/>
        <w:dstrike w:val="0"/>
        <w:color w:val="auto"/>
      </w:rPr>
    </w:lvl>
  </w:abstractNum>
  <w:abstractNum w:abstractNumId="6">
    <w:nsid w:val="081668CC"/>
    <w:multiLevelType w:val="hybridMultilevel"/>
    <w:tmpl w:val="4AD647A8"/>
    <w:lvl w:ilvl="0" w:tplc="041B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6B1C18"/>
    <w:multiLevelType w:val="hybridMultilevel"/>
    <w:tmpl w:val="E6A02634"/>
    <w:lvl w:ilvl="0" w:tplc="041B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8">
    <w:nsid w:val="115E04A9"/>
    <w:multiLevelType w:val="hybridMultilevel"/>
    <w:tmpl w:val="DF3CB3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A50875"/>
    <w:multiLevelType w:val="hybridMultilevel"/>
    <w:tmpl w:val="E2BA9266"/>
    <w:lvl w:ilvl="0" w:tplc="82C08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A6C4E"/>
    <w:multiLevelType w:val="multilevel"/>
    <w:tmpl w:val="92684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3159664A"/>
    <w:multiLevelType w:val="hybridMultilevel"/>
    <w:tmpl w:val="E3A0F2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95331E"/>
    <w:multiLevelType w:val="hybridMultilevel"/>
    <w:tmpl w:val="8BA483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D0DA3"/>
    <w:multiLevelType w:val="hybridMultilevel"/>
    <w:tmpl w:val="CAAE19C2"/>
    <w:lvl w:ilvl="0" w:tplc="041B000F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>
    <w:nsid w:val="519F0D3A"/>
    <w:multiLevelType w:val="hybridMultilevel"/>
    <w:tmpl w:val="87B21C34"/>
    <w:lvl w:ilvl="0" w:tplc="041B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997507"/>
    <w:multiLevelType w:val="hybridMultilevel"/>
    <w:tmpl w:val="26B8BDB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46923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A62595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05031E"/>
    <w:multiLevelType w:val="hybridMultilevel"/>
    <w:tmpl w:val="8D4891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2E0BEC"/>
    <w:multiLevelType w:val="multilevel"/>
    <w:tmpl w:val="20EECF70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738D4A1A"/>
    <w:multiLevelType w:val="hybridMultilevel"/>
    <w:tmpl w:val="04DA9192"/>
    <w:lvl w:ilvl="0" w:tplc="9AAAD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F360DD"/>
    <w:multiLevelType w:val="hybridMultilevel"/>
    <w:tmpl w:val="7684448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B55AB6"/>
    <w:multiLevelType w:val="hybridMultilevel"/>
    <w:tmpl w:val="D4347A5A"/>
    <w:lvl w:ilvl="0" w:tplc="041B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C0B04"/>
    <w:multiLevelType w:val="hybridMultilevel"/>
    <w:tmpl w:val="92EE341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AFF52C2"/>
    <w:multiLevelType w:val="multilevel"/>
    <w:tmpl w:val="2E70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20"/>
  </w:num>
  <w:num w:numId="9">
    <w:abstractNumId w:val="10"/>
  </w:num>
  <w:num w:numId="10">
    <w:abstractNumId w:val="15"/>
  </w:num>
  <w:num w:numId="11">
    <w:abstractNumId w:val="19"/>
  </w:num>
  <w:num w:numId="12">
    <w:abstractNumId w:val="21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4"/>
  </w:num>
  <w:num w:numId="18">
    <w:abstractNumId w:val="18"/>
  </w:num>
  <w:num w:numId="19">
    <w:abstractNumId w:val="9"/>
  </w:num>
  <w:num w:numId="20">
    <w:abstractNumId w:val="12"/>
  </w:num>
  <w:num w:numId="21">
    <w:abstractNumId w:val="8"/>
  </w:num>
  <w:num w:numId="22">
    <w:abstractNumId w:val="16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4C39"/>
    <w:rsid w:val="00005B7B"/>
    <w:rsid w:val="00025972"/>
    <w:rsid w:val="0005493D"/>
    <w:rsid w:val="000C4C39"/>
    <w:rsid w:val="001C68BE"/>
    <w:rsid w:val="001E3664"/>
    <w:rsid w:val="001E3DC2"/>
    <w:rsid w:val="00211467"/>
    <w:rsid w:val="002250A4"/>
    <w:rsid w:val="00272D7E"/>
    <w:rsid w:val="00294C16"/>
    <w:rsid w:val="002E77B1"/>
    <w:rsid w:val="002F053E"/>
    <w:rsid w:val="002F6B0D"/>
    <w:rsid w:val="00330B12"/>
    <w:rsid w:val="00345104"/>
    <w:rsid w:val="0038586B"/>
    <w:rsid w:val="0044574C"/>
    <w:rsid w:val="004B5A38"/>
    <w:rsid w:val="004F62B2"/>
    <w:rsid w:val="005315CE"/>
    <w:rsid w:val="005723A6"/>
    <w:rsid w:val="005739FD"/>
    <w:rsid w:val="005D39CF"/>
    <w:rsid w:val="005D74D0"/>
    <w:rsid w:val="005F4C4D"/>
    <w:rsid w:val="00677D55"/>
    <w:rsid w:val="0068585A"/>
    <w:rsid w:val="0068757C"/>
    <w:rsid w:val="006964E8"/>
    <w:rsid w:val="0074690F"/>
    <w:rsid w:val="00753470"/>
    <w:rsid w:val="00792DD4"/>
    <w:rsid w:val="007A158C"/>
    <w:rsid w:val="007D665E"/>
    <w:rsid w:val="00811513"/>
    <w:rsid w:val="00820EEC"/>
    <w:rsid w:val="00835A36"/>
    <w:rsid w:val="008E2C39"/>
    <w:rsid w:val="008F5814"/>
    <w:rsid w:val="008F6589"/>
    <w:rsid w:val="00935D74"/>
    <w:rsid w:val="00953F27"/>
    <w:rsid w:val="009D29BE"/>
    <w:rsid w:val="00A236DC"/>
    <w:rsid w:val="00A472E2"/>
    <w:rsid w:val="00A633C2"/>
    <w:rsid w:val="00A93C8F"/>
    <w:rsid w:val="00AA0F60"/>
    <w:rsid w:val="00AB5C93"/>
    <w:rsid w:val="00AD0465"/>
    <w:rsid w:val="00AD4DBF"/>
    <w:rsid w:val="00B40234"/>
    <w:rsid w:val="00B84014"/>
    <w:rsid w:val="00C0439C"/>
    <w:rsid w:val="00C16319"/>
    <w:rsid w:val="00C34615"/>
    <w:rsid w:val="00C44B99"/>
    <w:rsid w:val="00C82ABE"/>
    <w:rsid w:val="00C920C1"/>
    <w:rsid w:val="00CC3A67"/>
    <w:rsid w:val="00D01301"/>
    <w:rsid w:val="00DB189A"/>
    <w:rsid w:val="00F04FE4"/>
    <w:rsid w:val="00F0693A"/>
    <w:rsid w:val="00F52C56"/>
    <w:rsid w:val="00F85F41"/>
    <w:rsid w:val="00F91162"/>
    <w:rsid w:val="00FD06F0"/>
    <w:rsid w:val="00FD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5D39CF"/>
    <w:pPr>
      <w:suppressAutoHyphens/>
      <w:autoSpaceDE w:val="0"/>
    </w:pPr>
    <w:rPr>
      <w:rFonts w:eastAsia="Arial"/>
      <w:color w:val="000000"/>
      <w:sz w:val="24"/>
      <w:szCs w:val="24"/>
      <w:lang w:val="cs-CZ" w:eastAsia="ar-SA"/>
    </w:rPr>
  </w:style>
  <w:style w:type="paragraph" w:styleId="Odsekzoznamu">
    <w:name w:val="List Paragraph"/>
    <w:basedOn w:val="Normlny"/>
    <w:uiPriority w:val="34"/>
    <w:qFormat/>
    <w:rsid w:val="005739F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5D74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D74D0"/>
  </w:style>
  <w:style w:type="paragraph" w:styleId="Pta">
    <w:name w:val="footer"/>
    <w:basedOn w:val="Normlny"/>
    <w:link w:val="PtaChar"/>
    <w:uiPriority w:val="99"/>
    <w:semiHidden/>
    <w:unhideWhenUsed/>
    <w:rsid w:val="005D74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5D74D0"/>
  </w:style>
  <w:style w:type="paragraph" w:styleId="Bezriadkovania">
    <w:name w:val="No Spacing"/>
    <w:uiPriority w:val="1"/>
    <w:qFormat/>
    <w:rsid w:val="00B84014"/>
  </w:style>
  <w:style w:type="table" w:styleId="Mriekatabuky">
    <w:name w:val="Table Grid"/>
    <w:basedOn w:val="Normlnatabuka"/>
    <w:uiPriority w:val="59"/>
    <w:rsid w:val="005315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C920C1"/>
    <w:pPr>
      <w:spacing w:before="100" w:beforeAutospacing="1" w:after="100" w:afterAutospacing="1"/>
    </w:pPr>
    <w:rPr>
      <w:sz w:val="24"/>
      <w:szCs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5946</Words>
  <Characters>33898</Characters>
  <Application>Microsoft Office Word</Application>
  <DocSecurity>0</DocSecurity>
  <Lines>282</Lines>
  <Paragraphs>79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skola</cp:lastModifiedBy>
  <cp:revision>2</cp:revision>
  <dcterms:created xsi:type="dcterms:W3CDTF">2019-04-04T07:14:00Z</dcterms:created>
  <dcterms:modified xsi:type="dcterms:W3CDTF">2019-04-04T07:14:00Z</dcterms:modified>
</cp:coreProperties>
</file>